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40ee" w14:textId="cd54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2004 жылғы 2 сәуірдегі N 83 "Каспий теңізі солтүстік бөлігінің қорық аймағында су көлігін пайдалану тапсырыстық тәртібімен қоса қорғалу аймағын орнату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2006 жылғы 20 маусымдағы N 165 қаулысы Атырау облыстық Әділет департаментінде 2006 жылғы 10 шілдеде N 2465 тіркелді. Күші жойылды - Атырау облыстық әкімиятының 2008 жылғы 28 қаңтардағы № 31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әкімиятының 28.01.2008 № 31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N 213 "Нормативтік-құқықтық актілер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28-бабына сәйкес облыс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әкімиятының 2004 жылғы 2 сәуірдегі N 83 "Каспий теңізі солтүстік бөлігінің қорық аймағында су көлігін пайдалану тапсырыстық тәртібімен қоса қорғалу аймағын орнату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облысы әділет департаментінде 2004 жылғы 4 мамырда N 1947 тіркелген, 2004 жылғы 3 тамыздағы N 89 "Атырау" және 2004 жылғы 20 мамырдағы N 57 "Прикаспийская коммуна"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кіріспеде Қазақстан Республикасының 1993 жылғы 21 қазандағы "Жануарлар дүниесiн қорғау, өсiмiн молайту және пайдалану туралы" Заңының 14 бабына сөздері Қазақстан Республикасының 2004 жылғы 09 шілдедегі N 593 "Жануарлар дүниесiн қорғау, өсiмiн молайту және пайдалану туралы" Заңының 37 бабына"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министрлігі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комитеті төрағасының 2003 жылғы 27 желтоқсандағы N 36-Б "Бір балықшыға және балық аулау құралдарының түрлері бойынша өндірістік ынталандырудың уақытша Нормативтерін бекіту туралы" бұйрығына"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"Балық шаруашылығы басқармасына", "балық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басқармасы" деген сөздер сәйкесінше "Ауыл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департаментіне", "Ауыл шаруашылығы департаменті" деген сөздермен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1), 2) тармақшалары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"балық қорларын қорғау және балық аулауды реттеу бойынша "Жайық-Каспий облысаралық бассейндік басқармасы" "балық қорларын қорғау және балық аулауды реттеу бойынша "Жайық-Каспий облысаралық бассейіндік басқармасына", деген сөздер тиісінше "Жайық-Каспий облысаралық бассейіндік балық шаруашылығы басқармасына"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Осы қаулының орындалуын бақылау облыс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С.Ж. Нақпаевқа жүктелсін".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кесте бойынша "балық қорларын қорғау және балық аулауды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реттеу бойынша Жайық-Каспий облысаралық бассейіндік басқармасымен" деген сөздер "Жайық-Каспий облысаралық бассейндік балық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басқармасымен"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 әкімиятының 2006 жылғы 24 наурыздағы N 94 "Облыс әкімиятының 2004 жылғы 2 сәуірдегі N 83 "Каспий теңізі солтүстік бөлігінің қорық аймағында су көлігін пайдалану тапсырыстық тәртібімен қоса қорғалу аймағын орнату туралы" қаулысына өзгерістер енгізу туралы"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