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debd" w14:textId="38bd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Жайық-Каспий бассейні бойынша (Атырау облысы шегінде) балық шаруашылығы су тоғандарын (учаскелерін) пайдаланушыларға бекітіп беру туралы</w:t>
      </w:r>
    </w:p>
    <w:p>
      <w:pPr>
        <w:spacing w:after="0"/>
        <w:ind w:left="0"/>
        <w:jc w:val="both"/>
      </w:pPr>
      <w:r>
        <w:rPr>
          <w:rFonts w:ascii="Times New Roman"/>
          <w:b w:val="false"/>
          <w:i w:val="false"/>
          <w:color w:val="000000"/>
          <w:sz w:val="28"/>
        </w:rPr>
        <w:t>Атырау облыстық әкімиятының 2006 жылғы 20 маусымдағы N 168 қаулысы. Атырау облыстық Әділет департаментінде 2006 жылғы 10 шілдеде N 2467 тіркелді</w:t>
      </w:r>
    </w:p>
    <w:p>
      <w:pPr>
        <w:spacing w:after="0"/>
        <w:ind w:left="0"/>
        <w:jc w:val="left"/>
      </w:pPr>
      <w:r>
        <w:rPr>
          <w:rFonts w:ascii="Times New Roman"/>
          <w:b w:val="false"/>
          <w:i w:val="false"/>
          <w:color w:val="ff0000"/>
          <w:sz w:val="28"/>
        </w:rPr>
        <w:t xml:space="preserve">      Ескерту. </w:t>
      </w:r>
      <w:r>
        <w:rPr>
          <w:rFonts w:ascii="Times New Roman"/>
          <w:b w:val="false"/>
          <w:i w:val="false"/>
          <w:color w:val="ff0000"/>
          <w:sz w:val="28"/>
        </w:rPr>
        <w:t>Кіріспе</w:t>
      </w:r>
      <w:r>
        <w:rPr>
          <w:rFonts w:ascii="Times New Roman"/>
          <w:b w:val="false"/>
          <w:i w:val="false"/>
          <w:color w:val="ff0000"/>
          <w:sz w:val="28"/>
        </w:rPr>
        <w:t xml:space="preserve"> жаңа редакцияда – Атырау облысы әкімдігінің 05.04.2016 № </w:t>
      </w:r>
      <w:r>
        <w:rPr>
          <w:rFonts w:ascii="Times New Roman"/>
          <w:b w:val="false"/>
          <w:i w:val="false"/>
          <w:color w:val="ff0000"/>
          <w:sz w:val="28"/>
        </w:rPr>
        <w:t>67</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73-баптарын</w:t>
      </w: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25-баптарын</w:t>
      </w:r>
      <w:r>
        <w:rPr>
          <w:rFonts w:ascii="Times New Roman"/>
          <w:b w:val="false"/>
          <w:i w:val="false"/>
          <w:color w:val="000000"/>
          <w:sz w:val="28"/>
        </w:rPr>
        <w:t xml:space="preserve">, "Аңшылық алқаптар мен балық шаруашылығы су айдындарын және (немесе) учаскелерiн бекiтiп беру жөнiнде конкурс өткiзу қағидаларын және конкурсқа қатысушыларға қойылатын бiлiктiлiк талаптарын бекiту туралы" Қазақстан Республикасы Ауыл шаруашылығы министрінің 2015 жылғы 19 наурыздағы № 18-04/245 (нормативтік құқықтық актілерді мемлекеттік тіркеу тізілімінде № 11227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w:t>
      </w:r>
      <w:r>
        <w:rPr>
          <w:rFonts w:ascii="Times New Roman"/>
          <w:b w:val="false"/>
          <w:i w:val="false"/>
          <w:color w:val="000000"/>
          <w:sz w:val="28"/>
        </w:rPr>
        <w:t>67-тармағын</w:t>
      </w:r>
      <w:r>
        <w:rPr>
          <w:rFonts w:ascii="Times New Roman"/>
          <w:b w:val="false"/>
          <w:i w:val="false"/>
          <w:color w:val="000000"/>
          <w:sz w:val="28"/>
        </w:rPr>
        <w:t xml:space="preserve">, сондай-ақ халықаралық және республикалық маңызы бар балық шаруашылығы су тоғандарын (учаскелерін) бекітіп беру жөніндегі конкурстық комиссиясының 2006 жылғы 21 наурыздағы мәжіліс хаттамасын басшылыққа ала отырып, Атырау облысы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Жайық-Каспий бассейні бойынша (Атырау облысы шегінде) балық шаруашылығы су тоғандары (учаскелері, тартымдары) он жыл мерзімге пайдаланушыларға бекітіліп берілсін.</w:t>
      </w:r>
      <w:r>
        <w:br/>
      </w:r>
      <w:r>
        <w:rPr>
          <w:rFonts w:ascii="Times New Roman"/>
          <w:b w:val="false"/>
          <w:i w:val="false"/>
          <w:color w:val="000000"/>
          <w:sz w:val="28"/>
        </w:rPr>
        <w:t>
      </w:t>
      </w:r>
      <w:r>
        <w:rPr>
          <w:rFonts w:ascii="Times New Roman"/>
          <w:b w:val="false"/>
          <w:i w:val="false"/>
          <w:color w:val="000000"/>
          <w:sz w:val="28"/>
        </w:rPr>
        <w:t>2. Атырау облысы Ауыл шаруашылығы Басқармасы:</w:t>
      </w:r>
      <w:r>
        <w:br/>
      </w:r>
      <w:r>
        <w:rPr>
          <w:rFonts w:ascii="Times New Roman"/>
          <w:b w:val="false"/>
          <w:i w:val="false"/>
          <w:color w:val="000000"/>
          <w:sz w:val="28"/>
        </w:rPr>
        <w:t>
      1) Каспий теңізінің солтүстік бөлігіндегі мемлекеттік қорық аймағында балық ресурстарының өсімін молайту мен сақталуы мәселелері жөніндегі заңнаманың сақталуын бақылауды қамтамасыз етсін;</w:t>
      </w:r>
      <w:r>
        <w:br/>
      </w:r>
      <w:r>
        <w:rPr>
          <w:rFonts w:ascii="Times New Roman"/>
          <w:b w:val="false"/>
          <w:i w:val="false"/>
          <w:color w:val="000000"/>
          <w:sz w:val="28"/>
        </w:rPr>
        <w:t>
      2) Облыс әкіміне осы қаулының орындалуы туралы тоқсан сайын ақпарат берсін.</w:t>
      </w:r>
      <w:r>
        <w:br/>
      </w:r>
      <w:r>
        <w:rPr>
          <w:rFonts w:ascii="Times New Roman"/>
          <w:b w:val="false"/>
          <w:i w:val="false"/>
          <w:color w:val="000000"/>
          <w:sz w:val="28"/>
        </w:rPr>
        <w:t>
      </w:t>
      </w:r>
      <w:r>
        <w:rPr>
          <w:rFonts w:ascii="Times New Roman"/>
          <w:b w:val="false"/>
          <w:i w:val="false"/>
          <w:color w:val="000000"/>
          <w:sz w:val="28"/>
        </w:rPr>
        <w:t>3. Облыс әкімиятының 2006 жылғы 21 наурыздағы № 91 "Жайық-Каспий бассейні бойынша (Атырау облысы шегінде) балық шаруашылығы су тоғандарын (учаскелерін) пайдаланушыларға бекітіп беру туралы"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С.Ж. Нақпаевқа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әкімиятының 2006 жылдың 20 маусымдағы N 168 қаулысына 1-қосымша</w:t>
            </w:r>
          </w:p>
        </w:tc>
      </w:tr>
    </w:tbl>
    <w:p>
      <w:pPr>
        <w:spacing w:after="0"/>
        <w:ind w:left="0"/>
        <w:jc w:val="left"/>
      </w:pPr>
      <w:r>
        <w:rPr>
          <w:rFonts w:ascii="Times New Roman"/>
          <w:b/>
          <w:i w:val="false"/>
          <w:color w:val="000000"/>
        </w:rPr>
        <w:t xml:space="preserve"> Табиғат пайдаланушыларға бекітіліп берілген Жайық өзенінің балық шаруашылығы учаскелерінің (тартымдарының) тізбесі</w:t>
      </w:r>
    </w:p>
    <w:p>
      <w:pPr>
        <w:spacing w:after="0"/>
        <w:ind w:left="0"/>
        <w:jc w:val="left"/>
      </w:pPr>
      <w:r>
        <w:rPr>
          <w:rFonts w:ascii="Times New Roman"/>
          <w:b w:val="false"/>
          <w:i w:val="false"/>
          <w:color w:val="ff0000"/>
          <w:sz w:val="28"/>
        </w:rPr>
        <w:t xml:space="preserve">      Ескерту. 1-қосымшаның 7, 9 тармақтары алынып тасталды - Атырау облысы әкімдігінің 2011.02.10 № </w:t>
      </w:r>
      <w:r>
        <w:rPr>
          <w:rFonts w:ascii="Times New Roman"/>
          <w:b w:val="false"/>
          <w:i w:val="false"/>
          <w:color w:val="ff0000"/>
          <w:sz w:val="28"/>
        </w:rPr>
        <w:t>33</w:t>
      </w:r>
      <w:r>
        <w:rPr>
          <w:rFonts w:ascii="Times New Roman"/>
          <w:b w:val="false"/>
          <w:i w:val="false"/>
          <w:color w:val="ff0000"/>
          <w:sz w:val="28"/>
        </w:rPr>
        <w:t xml:space="preserve"> қаулысымен қаулысымен (мемлекеттік тіркеуден өткен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4507"/>
        <w:gridCol w:w="4455"/>
      </w:tblGrid>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 шаруашылығы учаскелері (тартымдары)</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Бекітіледі</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Золотая"</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"Стандарт" ӨК</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"Төменгі Золотая"</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ЖШС</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Зарослая"</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ӨК</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"Төменгі Зарослая"</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"Абылай-хан" ЖШС</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Дамбы"</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"Қызыл-балық" ЖШС</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"Төменгі Дамбы"</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"Жемчужина" ЖШС</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"Бугорки"</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"Ракуша" ӨК</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"Золотенок"</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ӨК</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Қысқартылған атаулардың толық жазылуы:</w:t>
      </w:r>
      <w:r>
        <w:br/>
      </w:r>
      <w:r>
        <w:rPr>
          <w:rFonts w:ascii="Times New Roman"/>
          <w:b w:val="false"/>
          <w:i w:val="false"/>
          <w:color w:val="000000"/>
          <w:sz w:val="28"/>
        </w:rPr>
        <w:t>
      АҚ - "Акционерлік қоғам"</w:t>
      </w:r>
      <w:r>
        <w:br/>
      </w:r>
      <w:r>
        <w:rPr>
          <w:rFonts w:ascii="Times New Roman"/>
          <w:b w:val="false"/>
          <w:i w:val="false"/>
          <w:color w:val="000000"/>
          <w:sz w:val="28"/>
        </w:rPr>
        <w:t>
      ӨК - "Өндірістік кооператив"</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әкімиятының 2006 жылдың 20 маусымдағы N 168 қаулысына 2-қосымша</w:t>
            </w:r>
          </w:p>
        </w:tc>
      </w:tr>
    </w:tbl>
    <w:p>
      <w:pPr>
        <w:spacing w:after="0"/>
        <w:ind w:left="0"/>
        <w:jc w:val="left"/>
      </w:pPr>
      <w:r>
        <w:rPr>
          <w:rFonts w:ascii="Times New Roman"/>
          <w:b/>
          <w:i w:val="false"/>
          <w:color w:val="000000"/>
        </w:rPr>
        <w:t xml:space="preserve"> Табиғат пайдаланушыларға бекітіліп берілген Қиғаш өзені мен сағалық кеңістігінің балық шаруашылығы учаскелерінің (тартымдарының) тізбесі</w:t>
      </w:r>
    </w:p>
    <w:p>
      <w:pPr>
        <w:spacing w:after="0"/>
        <w:ind w:left="0"/>
        <w:jc w:val="left"/>
      </w:pPr>
      <w:r>
        <w:rPr>
          <w:rFonts w:ascii="Times New Roman"/>
          <w:b w:val="false"/>
          <w:i w:val="false"/>
          <w:color w:val="ff0000"/>
          <w:sz w:val="28"/>
        </w:rPr>
        <w:t xml:space="preserve">      Ескерту. 2-қосымшаның 6, 7 тармақтары алынып тасталды - Атырау облысы әкімдігінің 2011.02.10 № </w:t>
      </w:r>
      <w:r>
        <w:rPr>
          <w:rFonts w:ascii="Times New Roman"/>
          <w:b w:val="false"/>
          <w:i w:val="false"/>
          <w:color w:val="ff0000"/>
          <w:sz w:val="28"/>
        </w:rPr>
        <w:t>33</w:t>
      </w:r>
      <w:r>
        <w:rPr>
          <w:rFonts w:ascii="Times New Roman"/>
          <w:b w:val="false"/>
          <w:i w:val="false"/>
          <w:color w:val="ff0000"/>
          <w:sz w:val="28"/>
        </w:rPr>
        <w:t xml:space="preserve"> қаулысымен (мемлекеттік тіркеуден өткен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4169"/>
        <w:gridCol w:w="5824"/>
      </w:tblGrid>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Тартым учаскелері</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Бекітіледі</w:t>
            </w: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"Ягодка"</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"Каспий-балық" ӨК</w:t>
            </w: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"Камышинка"</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"Сүлейменов Ш." ЖШС</w:t>
            </w: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"Қарақамыс"</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"Сүлейменов Ш." ЖШС</w:t>
            </w: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"Песок"</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"Каспий-балық" ӨК</w:t>
            </w: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"Новая лицевая"</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"Ақсу-Қиғаш" ӨК</w:t>
            </w: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"Круглая"</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"Ақсу-Қиғаш" ӨК</w:t>
            </w: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оба"</w:t>
            </w: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"Сәрсенбаев" ШҚ</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Қиғаш өзенінің сағалық кеңістігі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4345"/>
        <w:gridCol w:w="5698"/>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Учаскелер</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Бекітілді</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"Верхняя коса"</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"Сәрсенбаев" ШҚ</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"Тришкин"</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"Сәрсенбаев" ШҚ</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"Дементьев"</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"Сәрсенбаев" ШҚ</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"Жар-коса"</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"Каспий-балық" ӨК</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"Новинский"</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"Каспий-балық" ӨК</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"Мальцев"</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"Каспий-таңы" ӨК</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"Иголкинский"</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"Сүлейменов Ш." ЖШС</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Қысқартылған атаулардың толық жазылуы:</w:t>
      </w:r>
      <w:r>
        <w:br/>
      </w:r>
      <w:r>
        <w:rPr>
          <w:rFonts w:ascii="Times New Roman"/>
          <w:b w:val="false"/>
          <w:i w:val="false"/>
          <w:color w:val="000000"/>
          <w:sz w:val="28"/>
        </w:rPr>
        <w:t>
      АҚ - Акционерлік қоғам</w:t>
      </w:r>
      <w:r>
        <w:br/>
      </w:r>
      <w:r>
        <w:rPr>
          <w:rFonts w:ascii="Times New Roman"/>
          <w:b w:val="false"/>
          <w:i w:val="false"/>
          <w:color w:val="000000"/>
          <w:sz w:val="28"/>
        </w:rPr>
        <w:t>
      ӨК - Өндірістік кооператив</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ШҚ - Шаруа қожалығы.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