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641d" w14:textId="7d36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ауданының кейбір әкімшілік-аумақтық бірліктерін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әкімиятының 2006 жылғы 28 қыркүйектегі 231 қаулысы және Атырау облыстық мәслихатының 2006 жылғы 8 желтоқсандағы N 341-ІІІ шешімі. Атырау облыстық Әділет департаментінде 2007 жылғы 8 қаңтарда N 2475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орыс тіліндегі мәтінінде 1-тармақтың 1), 2), 3), 4) тармақшаларындағы "аул" деген сөз "село" деген сөзбен ауыстырылды - Атырау облысы әкімдігінің 10.10.2014 № 315 қаулысы және Атырау облыстық мәслихатының 10.10.2014 № 325-V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№ 4200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облыстық ономастика комиссиясының 2006 жылғы 3 тамыздағы ұйғарымы, Құрманғазы аудандық мәслихатының 2006 жылғы 29 наурыздағы № 223-ХХІХ және аудандық әкімиятының 2006 жылғы 28 наурыздағы № 53 "Аудандық әкімшілік-аумақтық бөлінісіне өзгерістер мен толықтырулар енгізу туралы" бірлескен шешімі негізінде облыстық мәслихат шешім етеді және облыс әкімияты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Құрманғазы ауданының келесі әкімшілік-аумақтық бірліктері: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Еңбекші селолық округінің Кобяков ауылы - Дәулеткерей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Приморье селолық округінің Ковалев ауылы - Дәулет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Приморье селолық округінің Мартышкин ауылы - Шайхы ауылы;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Приморье селолық округінің Каспаркин ауылы - Құмарғали ауылы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Облыс әкімі аппаратының ұйымдастыру-инспекторлық бөлімі қазіргі әкімшілік-аумақтық бірліктердің есепті деректеріне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