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9c36" w14:textId="0319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2007 жылға арналған облыстық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2006 жылғы 8 желтоқсандағы N 330-ІІІ шешімі Атырау облыстық Әділет департаментінде 2007 жылғы 9 қаңтарда N 2479 тіркелді. Күші жойылды - Атырау облыстық Мәслихатының 2011жылғы 3 қазандағы № 275/1711/-МШ хатымен.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Мәслихатының 2011.10.03 № 275/1711/-МШ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"Қазақстан Республикасындағы жергілікті мемлекеттік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туралы" Қазақстан Республикасының 2001 жылғы 23 қаңтардағы № 148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бабына, Қазақстан Республикасының 2004 жылғы 24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548-II Бюджет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>сәйкес және облыс әкімияты ұсынған 2007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жылға арналған облыстық бюджет жобасын қарап,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XXIІ сессиясында 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2007 жылға арналған облыс бюджеті 1 қосымшаға 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мынадай көлемде атқарылуға қабылдансын: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- 132 310 125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- 74 760 360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- 1 306 253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- 9 769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теңге;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ресми трансферттердің түсімдері - 56 233 743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шығындар - 97 890 228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операциялық сальдо - 34 419 897 мың теңге;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таза бюджеттік кредит беру - 489 042 мың теңге, соның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ішінде: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- 1 590 000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- 2 079 042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активтерімен жасалатын операциялар бойынша сальдо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33 069 920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- 33 085 490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қаржы активтерін сатудан түсетін түсімдер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15 570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 (профициті) - 1 839 019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тапшылығын қаржыландыру (профицитін пайдалану)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1 839 019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- 970 000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- 3 840 852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 қалдықтарының қозғалысы - 1 031 833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Ескерту: 1 тармақ жаңа редакцияда - Атырау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мәслихаттың 2007 жылғы 31 қаңтардағы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366-ІІІ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  </w:t>
      </w:r>
      <w:r>
        <w:rPr>
          <w:rFonts w:ascii="Times New Roman"/>
          <w:b w:val="false"/>
          <w:i w:val="false"/>
          <w:color w:val="ff0000"/>
          <w:sz w:val="28"/>
        </w:rPr>
        <w:t xml:space="preserve">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жылғы 11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382-ІІІ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 2007 жылғы 4 шілдедегі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448-ІІІ;  </w:t>
      </w:r>
      <w:r>
        <w:rPr>
          <w:rFonts w:ascii="Times New Roman"/>
          <w:b w:val="false"/>
          <w:i w:val="false"/>
          <w:color w:val="ff0000"/>
          <w:sz w:val="28"/>
        </w:rPr>
        <w:t xml:space="preserve">2007 жылғы 10 қазандағы  N№ </w:t>
      </w:r>
      <w:r>
        <w:rPr>
          <w:rFonts w:ascii="Times New Roman"/>
          <w:b w:val="false"/>
          <w:i w:val="false"/>
          <w:color w:val="000000"/>
          <w:sz w:val="28"/>
        </w:rPr>
        <w:t xml:space="preserve">17-IV шешімімен.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2007 жылға арналған облыстық бюджет табыстары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кодексіне сәйкес келесідей салықтық түсімдер есебінде жасақталатыны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белгіленсін: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 қаласы мен аудандар бюджеттеріне есептелетін сомадан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 әлеуметтік және жеке табыс салығы;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Қоршаған ортаны ластағаны үшін, орманды пайдаланғаны үшін,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бетіне жақын көздердегі су ресурстарын пайдаланғаны үшін төлем;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коммуналдық кәсіпорындар таза табыстар бөлігіне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түсімдер;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коммуналдық меншіктегі мемлекеттік акция пакеті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дивиденттер;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бюджеттен ішкі көздері есебінен банк - қарыз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алушыларға берілген несиелер бойынша сыйақылар (көзқарастар);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жергілікті бюджеттен қаржыландыратын мемлекеттік мекемелер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өнімдерін (жұмыс, қызмет) сатудан, жергілікті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қаржыландыратын мемлекеттік мекемелермен ұйымдастырылатын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сатып алуды жүргізуден ақша түсімдері;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жергілікті бюджеттен қаржыландыратын, мемлекеттік мекемелерге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дебиторлық және депоненттік бережақтық түсімдері;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 да салықтық емес түсімдер.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несиелерді қайтару: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жергілікті бюджеттен несиелендіруші банкілерге берілген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бюджеттік несиелерді қайтару;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тұлғаларға жергілікті бюджеттен 2005 жылға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берілген бюджеттік кредиттерді өтеу.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Атырау қаласы мен аудандар бюджетіне жалпы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салықтар түсімінің жалпы сома нормативі 2007 жылға келесідей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 тұлғадан жеке табыс салығы бойынша төлем көзінен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ұсталатын: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Құрманғазы, Индер, Қызылқоға аудандарына және меншікті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бюджеттен 100 пайыз;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Исатай, Мақат, Махамбет, Жылыой аудандарына және Атырау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- 50 пайыз;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 тұлғадан жеке табыс салығы бойынша төлем көзінен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ұсталмайтыннан: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Құрманғазы, Индер, Қызылқоға аудандарына және меншікті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бюджетке -100 пайыз, Исатай, Мақат, Махамбет, Жылыой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аудандарына және Атырау қаласы - 50 пайыз;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 реттік талон бойынша, кәсіпкерлік қызметпен айналысатын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тұлғаның жеке табыс салығы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Құрманғазы, Индер, Қызылқоға аудандарына және Атырау қаласы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 пайыз, Исатай, Мақат, Махамбет, Жылыой аудандарына - 50 пайыз;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салық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Құрманғазы, Индер, Исатай, Қызылқоға Махамбет аудандарына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меншікті облыстық бюджетке -100 пайыз;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Мақат, Жылыой аудандарына және Атырау қаласы - 50 пайыз.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Тиісті бюджеттің кірісіне: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бірыңғай бюджеттік сыныптаманың кірістер сыныптамасының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"Әлеуметтік салық" коды бойынша - бұрын Зейнетақы қорына, Зейнетақы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төлеу жөніндегі мемлекеттік орталыққа, Міндетті медициналық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сақтандыру қорына, Мемлекеттік әлеуметтік сақтандыру қорына,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Жұмыспен қамтуға жәрдемдесу қорына аударылып келген жарналар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берешек, сондай-ақ автомобиль жолдарын пайдаланушылардың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бұрын Жол қорына түсіп келген аударымдары;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"Өндірушілер көтерме саудада сататын, өзі өндіретін бензин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(авиациялық бензинді қоспағанда)"»коды бойынша бұрын Жол қорына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түсіп келген бензиннен алынатын алым бойынша берешек;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"Өндірушілер көтерме саудада сататын, өзі өндіретін дизель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отыны" коды бойынша - бұрын Жол қорына түсіп келген дизель отынынан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алынатын алым бойынша берешек есептелетін болып белгіленсін.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Аудан, қала бюджеттерінен облыстық бюджетке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алымдардың 2007 жылға арналған көлемдері 16 238 565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сомасында,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 ауданынан - 3 362 399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 аласынан - 12 876 166 мың теңге.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2007 жылы 1 қаңтардан бастап әскери қызметшілерге (мерзімді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қызметтегі әскери қызметшілерден басқа), сондай-ақ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органдарының жедел-іздестіру, тергеу және саптық бөлімшелерінің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қызметкерлеріне тұрғын үйді ұстау және коммуналдық қызметтер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көрсету шығыстарын төлеу үшін ақшалай өтемақының айлық мөлшері 3430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мың теңге сомасында белгіленсін.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Облыстық бюджеттен аудандар бюджеттеріне берілетін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субвенциялар мөлшерлері 2007 жылға 3 259386 мың теңге сомасында,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Құрманғазы ауданы 1 038 358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Индер ауданы 502 576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Исатай ауданы 332 254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Қызылқоға ауданы 769 440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Мақат ауданы 198 231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 ауданы 418 527 мың теңге болып белгіленсін.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2007 жылға арналған облыстық бюджетте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бюджеттен жергілікті атқарушы органдардың мемлекеттік тапсырысы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негізінде кәсіптік орта оқу орындарында оқитын студенттерге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стипендиялар төлеуге 56955 мың теңге сомасында ағымдағы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 көзделгені ескерілсін.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2007 жылға арналған облыстық бюджетте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бюджеттен жергілікті атқарушы органдардың мемлекеттік тапсырысы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негізінде кәсіптік орта оқу орындарында оқитындар үшін жол жүруге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өтемақыларды төлеуге 8 229 мың теңге сомасында ағымдағы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 көзделгені ескерілсін.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2007 жылға арналған облыстық бюджетте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бюджеттен жаңадан іске қосылған денсаулық сақтау нысандарын ұстауға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13590 мың теңге сомасында ағымдағы нысаналы трансферттер көзделгені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ескерілсін.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2007 жылға арналған облыстық бюджетте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бюджеттен дәрілік заттарды, вакциналарды және басқа иммунды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биологиялық препараттарды сатып алуға - 34201 мың теңге сомасында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ағымдағы нысаналы трансферттер көзделгені ескерілсін.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2007 жылға арналған облыстық бюджетте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бюджеттен Қазақстан Республикасында ЖҚТБ-ның індетіне қарсы күрес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бағдарламасын жүзеге асыруға - 6463 мың теңге сомасында ағымдағы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нысаналы трансферттер көзделгені ескерілсін.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2007 жылға арналған облыстық бюджетте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бюджеттен жергілікті деңгейдегі қан орталықтарын материальдық-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жарақтандыруға 69097 мың теңге сомасында ағымдағы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нысаналы трансферттер көзделгені ескерілсін.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2007 жылға арналған облыстық бюджетте Атырау қаласы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аудандар бюджеттеріне 2-қосымшаға сәйкес үйде тәрбиеленіп,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оқытылатын мүгедек балаларға материалдық көмек көрсетілу үшін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9 177 мың теңге сомасында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көзделгені ескерілсін. </w:t>
      </w:r>
      <w:r>
        <w:rPr>
          <w:rFonts w:ascii="Times New Roman"/>
          <w:b w:val="false"/>
          <w:i w:val="false"/>
          <w:color w:val="ff0000"/>
          <w:sz w:val="28"/>
        </w:rPr>
        <w:t xml:space="preserve"> &lt;*&gt;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448-ІІІ.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2007 жылға арналған облыстық бюджетте Атырау қаласы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аудандар бюджеттеріне 3-қосымшаға сәйкес мұқтаж мүгедектерді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міндетті гигиеналық құралдармен қамтамасыз етуге және мүгедекті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оңалтудың жеке бағдарламасына сәйкес ымдау тілі мамандарының, жеке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көмекшілердің қызметтер көрсетуіне - 21250 мың теңге сомасында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ағымдағы нысаналы трансферттер көзделгені ескерілсін.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2007 жылға арналған облыстық бюджетте Атырау қаласы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аудандар бюджеттеріне 4-қосымшаға сәйкес қалалық телекоммуникация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желілерінің абоненттері болып табылатын, әлеуметтік жағынан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қорғалатын азаматтардың телефон үшін абоненттік төлем тарифтерінің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көтерілуін өтеуге 80 мың теңге сомасында ағымдағы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 көзделгені ескерілсін.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448-ІІІ.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2007 жылға арналған облыстық бюджетте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бюджеттен ауыз сумен жабдықтаудың баламасыз көзі болып табылатын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сумен жабдықтаудың аса маңызды топтық жүйелерінен ауыз су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қызметтердің құнын субсидиялауға 11124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сомасында ағымдағы нысаналы трансферттер көзделгені ескерілсін.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2007 жылға арналған облыстық бюджетте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бюджеттен көші-қон полициясының 2006 жылы бөлінген қосымша штат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санын ұстауға - 20 993 мың теңге сомасында ағымдағы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 көзделгені ескерілсін.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2007 жылға арналған облыстық бюджетте Атырау қаласы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аудандар бюджеттеріне 5-қосымшаға сәйкес аз қамтылған отбасылардың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 жасқа дейінгі балаларына мемлекеттік жәрдемақылар төлеуге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154 800 мың теңге сомасында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көзделгені ескерілсін.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Мемлекеттік атаулы әлеуметтік көмекті төлеуге көзделіп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келген қаражат есебінен Атырау қаласы және аудандар бюджеттерінде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5-қосымшаға сәйкес аз қамтылған отбасылардың 18 жасқа дейінгі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балаларына мемлекеттік жәрдемақылар төлеуге кемінде 162 772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теңге сомасында шығыстар көзделуі тиіс екендігі ескерілсін.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2007 жылға арналған облыстық бюджетте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бюджеттен ауыл шаруашылығын дамытуға бағытталған субсидияларға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116 653 мың теңге сомасында, оның ішінде: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асыл тұқымды мал шаруашылығын дамытуға - 50 897 мың теңге;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өсімдік шаруашылығы өнімінің шығымдылығы мен сапасын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арттыруға, көктемгі егіс және егін жинау жұмыстарын жүргізуге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қажетті жанар-жағар материалдар мен басқа да тауарлық-материалдық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құндылықтардың құнын арзандатуға - 11 370 мың теңге;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тауарларын өндірушілерге су жеткізу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қызметтердің құнын субсидиялауға - 46 169 мың теңге;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 шаруашылығы өнімдерінің өнімділігін және сапасын арттыруды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субсидиялауға - 8 217 мың теңге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көзделгені ескерілсін.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2007 жылға арналған облыстық бюджетте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бюджеттен мемлекеттік қызметшілерге, мемлекеттік мекемелердің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қызметші болып табылмайтын қызметкерлеріне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қазыналық кәсіпорындар қызметкерлеріне жалақы төлеуге - 1 980 675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мың теңге сомасында нысаналы трансферттер көзделгені ескерілсін.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2007 жылға арналған облыстық бюджетте Атырау қаласы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аудандар бюджеттеріне мемлекеттік қызметшілерге,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мекемелердің мемлекеттік қызметші болып табылмайтын қызметкерлеріне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қазыналық кәсіпорындар қызметкерлеріне жалақы төлеуге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1 439 876 мың теңге сомасында,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Құрманғазы ауданы - 173 653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Индер ауданы - 189 919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Исатай ауданы - 118 009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Қызылқоға ауданы - 135 863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Мақат ауданы - 108 013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 ауданы - 142 680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 ауданы - 162 216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 қаласы - 409 523 мың теңге ағымдағы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 көзделгені ескерілсін.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2007 жылға арналған облыстық бюджетте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бюджеттен 2007 жылғы 1 қаңтардан бастап барлық жеке тұлғалар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табыс салығының 10% тіркелген ставкасын енгізуге және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салу кезінде кірістен айлық есептік көрсеткіштің орнына жалақының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ең төменгі мөлшерін алып тастауға байланысты бюджетке түсімдердің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шығыстарын өтеуге 14 722 814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жеке-облыстық бюджетке - 14 672 814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Құрманғазы ауданына 50 000 мың теңге сомасында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 көзделгені ескерілсін.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17-IV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2007 жылға арналған облыстық бюджетте Атырау қаласы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аудандар бюджеттеріне Қазақстан Республикасында білім беруді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дамытудың 2005-2010 жылдарға арналған мемлекеттік бағдарламасын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іске асыруға 610 908 мың теңге сомасында,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6 - қосымшаға сәйкес орта білім беретін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мекемелердің үлгі штаттарын ұстауды қамтамасыз етуге - 134 852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7 - Қосымшаға сәйкес жаңадан іске қосылатын білім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объектілерін ұстауға - 369 886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8 - Қосымшаға сәйкес балаларды тамақтандыруды, тұруын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тестілеу пункттеріне жеткізуді ұйымдастыруға - 6 290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9 - қосымшаға сәйкес жалпы орта білім беретін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мекемелерде лингофондық және мультимедиялық кабинеттер жасауға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99 880 мың теңге ағымдағы нысаналы трансферттер көзделгені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ескерілсін.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2007 жылға арналған облыстық бюджетте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Республикасында білім беруді дамытудың 2005-2010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бағдарламасын іске асыруға республикалық бюджеттен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105 095 мың теңге сомасында,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арнаулы /түзету/ білім беру ұйымдарын арнайы техникалық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орнын толтырушы құралдармен қамтамасыз етуге - 11 461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орта білім беретін мемлекеттік мекемелерді Интернетке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қосуға және олардың трафигін төлеуге 15498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орта білім беретін мемлекеттік мекемелердің кітапхана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қорларын жаңарту үшін оқулықтар мен оқу-әдістемелік кешендер сатып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алуға және жеткізуге - 24 433 мың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 білім беретін мемлекеттік ұйымдардың кітапхана қорларын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жаңарту үшін мемлекеттік тілді үйрену жөнінде оқу, анықтамалық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электрондық әдебиеттерді сатып алуға және жеткізуге - 5 238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кәсіптік бастауыш білім беретін мемлекеттік мекемелердің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материалдық-техникалық базасын нығайтуға - 17 881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/қалалық/ педагог кадрлардың біліктілігін арттыру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институттарында педагог қызметкерлерді қайта даярлауға және олардың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біліктілігін арттыруға - 25 984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/қалалық/ педагог кадрлардың біліктілігін арттыру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институттарының материалдық-техникалық базасын нығайтуға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4 600 мың теңге ағымдағы нысаналы трансферттер көзделгені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ескерілсін.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2007 жылға арналған облыстық бюджетте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денсаулық сақтау ісін реформалау мен дамытудың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2005-2010 жылдарға арналған мемлекеттік бағдарламасын іске асыруға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бюджеттен - 1 297 130 мың теңге сомасында, 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тапсырыс шеңберінде кәсіптік орта білім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оқыту құнын ұлғайту жөніндегі шығыстарды өтеуге - 7 582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медицина кадрларының, сондай-ақ денсаулық сақтау саласындағы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менеджерлердің біліктілігін арттыруға және оларды қайта даярлауға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12 754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созылмалы ауруларды амбулаториялық емдеу кезінде диспансерлік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есепте тұрған балалар мен жасөспірімдерді дәрілік заттармен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қамтамасыз етуге - 23 009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амбулаториялық емдеу деңгейінде азаматтардың жекелеген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санаттарын жеңілдікті жағдайларда дәрілік заттармен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етуге - 45 803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бастапқы медициналық санитарлық көмектің және медициналық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ұйымдарын штаттық нормативтерге сәйкес медицина кадрларымен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жасақтауға және жалпы практика дәрігерлері жүйесін дамытуға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82 355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Құралатын ақпараттық-талдамалалық орталықтардың қызметін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қамтамасыз етуге - 4 087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шолғыншы эпидемиологиялық қадағалау жүргізу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тест-жүйелерді сатып алуға - 718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жасқа дейінгі балалардың амбулаториялық емдеу деңгейінде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дәрі-дәрмекпен қамтамасыз етуге - 9 080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жүкті әйелдерді құрамында темір және йоды бар препараттармен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қамтамасыз етуге - 30 455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азаматтардың жекелеген санаттарын медициналық алдын-ала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тексерулерді жүзеге асыруға 128 711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жергілікті деңгейде медициналық денсаулық сақтау ұйымдарын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материалдық-техникалық жарақтандыруға 753 870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туберкулезге қарсы препараттарды сатып алуға - 70 445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диабетке қарсы препараттарды жеткізіп беру құралдарын сатып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алуға - 43 543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онкологиялық аурулармен ауыратындар үшін химиялық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препараттарды сатып алуға - 19 776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бүйрек кемістігі бар аурулар үшін дәрілік заттар, шығыс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материалдары мен жинақтаушылары бар диализаторлар, сондай-ақ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бүйрегін ауыстырып қондырған науқастарға дәрілік заттар сатып алуға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- 64942 мың теңге ағымдағы нысаналы трансферттер көзделгені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ескерілсін.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2007 жылға арналған облыстық бюджетте "Қазақстан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кейбір заңнамалық актілеріне мемлекеттік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деңгейлері арасындағы өкілеттіктердің аражігін ажырату мәселелері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өзгерістер мен толықтырулар енгізу туралы" 2006 жылғы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қаңтардағы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сәулет және қала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құрылысы қызметі, ауыл шарушылығы және жер ресурстарын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мәселелерін мемлекеттік реттеу саласындағы жекеленген функциялар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өкілеттіктердің жергілікті атқарушы органдардың қарамағына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берілуіне байланысты республикалық бюджеттен 8 986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сомасында,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сәулет-құрылыс бақылауы департаменті - 6 756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департаменті - 2 230 мың теңге ағымдағы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нысаналы трансферттер көзделгені ескерілсін.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2007 жылға арналған облыстық бюджетте Атырау қаласы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аудандар бюджеттеріне 10-қосымшаға сәйкес "Қазақстан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кейбір заңнамалық актілеріне мемлекеттік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деңгейлері арасындағы өкілеттіктердің аражігін ажырату мәселелері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өзгерістер мен толықтырулар енгізу туралы" 2006 жылғы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қаңтардағы Қазақстан Республикасының Заңына сәйкес сәулет және қала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құрылысы қызметі, ауыл шарушылығы және жер ресурстарын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мәселелерін мемлекеттік реттеу саласындағы жекеленген функциялар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өкілеттіктердің жергілікті атқарушы органдардың қарамағына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берілуіне байланысты 22 525 мың теңге сомасында ағымдағы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 көзделгені ескерілсін.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2007 жылға арналған облыстық бюджетте төтенше жағдайлардың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зардабын жою шараларына алынған қарызды жабу үшін 116 984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сомасында ағымдағы нысаналы трансферттер көзделгені ескерілсін.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2007 жылға арналған облыстық бюджетте Атырау қаласы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аудандар бюджеттеріне орта білім жүйесін ақпараттандыру үшін 44 864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мың теңге сомасында, оның ішінде: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Құрманғазы ауданы - 6 675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Индер ауданы - 4 739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Исатай ауданы - 1 750 мың теңге;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Қызылқоға ауданы 3 366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Мақат ауданы - 3 000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 ауданы - 2 667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 ауданы - 10 000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 қаласы - 12 667 мың теңге ағымдағы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 көзделгені ескерілсін;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rPr>
          <w:rFonts w:ascii="Times New Roman"/>
          <w:b w:val="false"/>
          <w:i w:val="false"/>
          <w:color w:val="000000"/>
          <w:sz w:val="28"/>
        </w:rPr>
        <w:t xml:space="preserve">17-IV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2007 жылға арналған облыстық бюджетте Атырау қаласы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аудандар бюджеттеріне сумен жабдықтау және су бөлу жүйесінің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етуі үшін 401 006 мың теңге сомасында,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Құрманғазы ауданы - 60 170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Индер ауданы - 74 341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 ауданы - 42 515 мың теңге;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 ауданы - 41 940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 қаласы - 32 040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Мақат ауданы - 150 000 мың теңге ағымдағы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 көзделгені ескерілсін.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32 тармаққа өзгерістер енгізілді - 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382-ІІІ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 2007 жылғы 10 қазандағы  N№ </w:t>
      </w:r>
      <w:r>
        <w:rPr>
          <w:rFonts w:ascii="Times New Roman"/>
          <w:b w:val="false"/>
          <w:i w:val="false"/>
          <w:color w:val="000000"/>
          <w:sz w:val="28"/>
        </w:rPr>
        <w:t xml:space="preserve">17-IV шешімімен.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2007 жылға арналған облыстық бюджетте аудандар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бюджеттеріне қысқы мерзімге дайындық үшін 331 978 мың теңге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сомасында, оның ішінде: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Құрманғазы ауданы - 60 000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Индер ауданы - 21 346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Исатай ауданы - 46 932 мың теңге;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Қызылқоға ауданы - 83 100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Мақат ауданы - 72 300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 ауданы - 15 000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 ауданы - 33 300 мың теңге ағымдағы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 көзделгені ескерілсін. 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rPr>
          <w:rFonts w:ascii="Times New Roman"/>
          <w:b w:val="false"/>
          <w:i w:val="false"/>
          <w:color w:val="000000"/>
          <w:sz w:val="28"/>
        </w:rPr>
        <w:t xml:space="preserve">17-IV.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2007 жылға арналған облыстық бюджетте аудандар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бюджеттеріне білім беру нысандарының ғимаратын және құрылымдарын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күрделі жөндеу үшін 127 400 мың теңге сомасында,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Қызылқоға ауданы - 80 000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Мақат ауданы - 5 400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 ауданы - 42 000 мың теңге ағымдағы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 көзделгені ескерілсін.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2007 жылға арналған облыстық бюджетте аудандар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бюджеттеріне білім беру ұйымдарының қызметін қамтамасыз ету үшін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24 066 мың теңге сомасында,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Қызылқоға ауданы - 8 000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 ауданы - 14 510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Құрманғазы ауданы - 1 556 мың теңге ағымдағы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 көзделгені ескерілсін.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448-ІІІ.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2007 жылға арналған облыстық бюджетте аудандар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бюджеттеріне мәдениет ұйымдарының материалдық-техникалық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жарақтандыру үшін 26 200 мың теңге сомасында,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Индер ауданы - 9 000 мың теңге;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Исатай ауданы - 17 200 мың теңге ағымдағы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 көзделгені ескерілсін.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33, 34, 36 тармақтар жаңа редакцияда - 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облыстық мәслихаттың 2007 жылғы 11 сәуірдегі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382-ІІІ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шешімімен.&lt;*&gt;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448-ІІІ.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2007 жылға арналған облыстық бюджетте Атырау қаласы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аудандар бюджеттеріне елді мекендерде көшелерді жарықтандыру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76 500 мың теңге сомасында,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 ауданы - 20 000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 қаласы -49 000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Қызылқоға ауданы - 7 500 мың теңге ағымдағы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 көзделгені ескерілсін.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448-ІІІ.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2007 жылға арналған облыстық бюджетте Жылыой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бюджетіне жердi аймақтарға бөлу жөнiндегi жұмыстарды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үшін 5 300 мың теңге сомасында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көзделгені ескерілсін.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2007 жылға арналған облыстық бюджетте Атырау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бюджетіне елді мекендерде жол жүру қозғалысын реттеу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жабдықтар мен құралдарды пайдалану үшін 16 500 мың теңге сомасында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ағымдағы нысаналы трансферттер көзделгені ескерілсін.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2007 жылға арналған облыстық бюджетте Атырау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бюджетіне елдi мекендердi абаттандыру және көгалдандыру үшін 59 950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мың теңге сомасында ағымдағы нысаналы трансферттер көзделгені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ескерілсін.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40 тармаққа өзгеріс енгізілді - 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382-ІІІ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2007 жылға арналған облыстық бюджетте электрондық үкімет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шеңберінде адам капиталын дамытуға 49 047 мың теңге сомасында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нысаналы даму трансферттері көзделгені ескерілсін.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2007 жылға арналған облыстық бюджетте білім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объектілерінің құрылысына 2 411 543 мың теңге сомасында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даму трансферттері көзделгені ескерілсін.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448-ІІІ;  </w:t>
      </w:r>
      <w:r>
        <w:rPr>
          <w:rFonts w:ascii="Times New Roman"/>
          <w:b w:val="false"/>
          <w:i w:val="false"/>
          <w:color w:val="000000"/>
          <w:sz w:val="28"/>
        </w:rPr>
        <w:t xml:space="preserve">17-IV.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2007 жылға арналған облыстық бюджетте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объектілерінің құрылысына 1 884 938 мың теңге сомасында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даму трансферттері көзделгені ескерілсін.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448-ІІІ., 17-IV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2007 жылға арналған облыстық бюджетте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Республикасында тұрғын үй құрылысын дамытудағы 2005-2007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мемлекеттік бағдарламасын іске асыру шеңберінде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инженерлік-коммуникациялық инфрақұрлымды дамыту мен абаттандыруға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бюджеттен 283 000 мың теңге сомасында нысаналы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трансферттері көзделгені ескерілсін.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44 тармаққа өзгеріс енгізілді - 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382-ІІІ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2007 жылға арналған облыстық бюджетте Атырау қаласы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аудандар бюджеттеріне Қазақстан Республикасында тұрғын үй құрылысын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дамытудағы 2005-2007 жылдарға арналған мемлекеттік бағдарламасын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іске асыру шеңберінде инженерлік - коммуникациялық инфрақұрлымды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дамыту мен абаттандыруға 2 552 194 мың теңге сомасында,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 ауданы - 390 194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 қаласы - 2 162 000 мың теңге нысаналы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трансферттері көзделгені ескерілсін.";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45 тармаққа өзгерістер енгізілді - 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382-ІІІ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2007 жылға арналған облыстық бюджетте Атырау қаласы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аудандар бюджеттеріне 2005-2007 жылдарға арналған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тұрғын үй құрылысы бағдарламасын іске асыру шеңберінде нөлдік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сыйақы (мүлде) ставкасы бойынша тұрғын үй салу үшін 1 590 000 мың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теңге сомасында,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 ауданы - 620 000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 қаласы - 970 000 мың теңге кредит көзделгені ескерілсін.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Ескерту: 45, 46 тармақтар жаңа редакцияда - Атырау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мәслихаттың 2007 жылғы 31 қаңтардағы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366-ІІІ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2007 жылға арналған облыстық бюджетте 2006-2008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мүгедектерді оңалту мемлекеттік бағдарламасын іске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шеңберінде республикалық бюджеттен облыстық мүгедектерді оңалту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орталығының құрылысы үшін 257 000 мың теңге сомасында нысаналы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трансферттері көзделгені ескерілсін.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2007 жылға арналған облыстық бюджетте Атырау қаласында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Жайық өзені арқылы көпір құрылысын жалғастыруға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бюджеттен 3 800 000 мың теңге сомасында нысаналы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көзделгені ескерілсін.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448-ІІІ. 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2007 жылға арналған облыстық бюджетте Құрманғазы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бюджетіне Құрманғазы ауданындағы Орлы ауылындағы блоктық су тазарту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құрылымдары және кентішілік су құбыры желілеріне 65 000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сомасында нысаналы даму трансферттері көзделгені ескерілсін.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448-ІІІ. 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2007 жылға арналған облыстық бюджетте Құрманғазы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бюджетіне Құрманғазы ауданындағы Нұржау ауылындағы блоктық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тазарту құрылымдары және кентішілік су құбыры желілеріне 70 000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теңге сомасында нысаналы даму трансферттері көзделгені ескерілсін.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448-ІІІ. 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2007 жылға арналған облыстық бюджетте Құрманғазы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бюджетіне Құрманғазы ауданындағы Дашино ауылындағы блоктық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тазарту құрылымдары және кентішілік су құбыры желілеріне 50 000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теңге сомасында нысаналы даму трансферттері көзделгені ескерілсін. 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2007 жылға арналған облыстық бюджетте Құрманғазы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бюджетіне Құрманғазы ауданындағы Сафоновка ауылындағы блоктық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тазарту құрылымдары және кентішілік су құбыры желілеріне 50 000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теңге сомасында нысаналы даму трансферттері көзделгені ескерілсін. 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2007 жылға арналған облыстық бюджетте Құрманғазы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бюджетіне Құрманғазы ауданындағы Көптоғай ауылындағы блоктық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тазарту құрылымдары және кентішілік су құбыры желілеріне 40 000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теңге сомасында нысаналы даму трансферттері көзделгені ескерілсін. 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2007 жылға арналған облыстық бюджетте Құрманғазы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бюджетіне Құрманғазы ауданындағы Приморье ауылындағы кентішілік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құбыры желілеріне 54 694 мың теңге сомасында нысаналы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трансферттері көзделгені ескерілсін.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448-ІІІ. 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2007 жылға арналған облыстық бюджетте Индер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бюджетіне Индер ауданындағы Индербор кентіндегі блоктық су тазарту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құрылымдары және кентішілік су құбыры желілеріне 100 000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сомасында нысаналы даму трансферттері көзделгені ескерілсін.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448-ІІІ.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2007 жылға арналған облыстық бюджетте Махамбет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бюджетіне Махамбет ауданындағы Береке ауылындағы су тазарту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құрылымының және кентішілік су құбыры желілерінің құрылысына 50 000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мың теңге сомасында нысаналы даму трансферттері көзделгені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ескерілсін.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448-ІІІ. 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2007 жылға арналған облыстық бюджетте Атырау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бюджетіне Талқайраң-Бесікті магистральдық су айдау және 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қаласындағы Бесікті кентіндегі кентішілік су құбыры желілеріне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100 000 мың теңге сомасында нысаналы даму трансферттері көзделгені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ескерілсін.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448-ІІІ. 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2007 жылға арналған облыстық бюджетте Атырау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бюджетіне Атырау облысының тұрғын үй құрылысының сметалық-жоспарлау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құжаттарын дайындауға 32 865 мың теңге сомасында нысаналы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трансферттері көзделгені ескерілсін.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58 тармаққа өзгеріс енгізілді - 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382-ІІІ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  </w:t>
      </w:r>
      <w:r>
        <w:rPr>
          <w:rFonts w:ascii="Times New Roman"/>
          <w:b w:val="false"/>
          <w:i w:val="false"/>
          <w:color w:val="000000"/>
          <w:sz w:val="28"/>
        </w:rPr>
        <w:t xml:space="preserve">17-IV. 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2007 жылға арналған облыстық бюджетте Атырау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бюджетіне Қазақстан Республикасында тұрғын үй құрылысын дамытудағы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2005-2007 жылдарға арналған мемлекеттік бағдарламасын іске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шеңберінде тұрғын үй құрылысы объектілеріне инженерлік-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коммуникациялық желілерді салуға арналған 233 295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сомасында нысаналы даму трансферттері көзделгені ескерілсін.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59 тармаққа өзгеріс енгізілді - 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382-ІІІ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 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2007 жылға арналған облыстық бюджетте аудандар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бюджеттеріне коммуналдық шаруашылықты дамыту үшін 68 090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сомасында, оның ішінде: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Құрманғазы ауданы - 36 690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Қызылқоға ауданы - 13 400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 ауданы - 18 000 мың теңге нысаналы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көзделгені ескерілсін.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Ескерту: 60 тармақ жаңа редакцияда - Атырау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мәслихаттың 2007 жылғы 31 қаңтардағы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366-ІІІ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., </w:t>
      </w:r>
      <w:r>
        <w:rPr>
          <w:rFonts w:ascii="Times New Roman"/>
          <w:b w:val="false"/>
          <w:i w:val="false"/>
          <w:color w:val="ff0000"/>
          <w:sz w:val="28"/>
        </w:rPr>
        <w:t xml:space="preserve">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жылғы 11 сәуірдегі 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382-ІІІ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 өзгерістер енгізілді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2007 жылғы 10 қазандағы  N№ </w:t>
      </w:r>
      <w:r>
        <w:rPr>
          <w:rFonts w:ascii="Times New Roman"/>
          <w:b w:val="false"/>
          <w:i w:val="false"/>
          <w:color w:val="000000"/>
          <w:sz w:val="28"/>
        </w:rPr>
        <w:t xml:space="preserve">17-IV шешімімен. 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2007 жылға арналған облыстық бюджетте аудандар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бюджеттеріне сумен жабдықтау жүйесін дамыту үшін 160 393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сомасында, оның ішінде: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Құрманғазы ауданы - 39 900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 ауданы - 29 850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Қызылқоға ауданы - 8 000 мың теңге;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 ауданы - 12 850 мың теңге;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Мақат ауданы - 69 703 мың теңге нысаналы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көзделгені ескерілсін.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61 тармаққа өзгерістер мен толықтыру енгізілді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Атырау облыстық мәслихаттың 2007 жылғы 11 сәуірдегі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382-ІІІ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шешімімен.,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448-ІІІ;  </w:t>
      </w:r>
      <w:r>
        <w:rPr>
          <w:rFonts w:ascii="Times New Roman"/>
          <w:b w:val="false"/>
          <w:i w:val="false"/>
          <w:color w:val="ff0000"/>
          <w:sz w:val="28"/>
        </w:rPr>
        <w:t xml:space="preserve">2007 жылғы 10 қазандағы  N№ </w:t>
      </w:r>
      <w:r>
        <w:rPr>
          <w:rFonts w:ascii="Times New Roman"/>
          <w:b w:val="false"/>
          <w:i w:val="false"/>
          <w:color w:val="000000"/>
          <w:sz w:val="28"/>
        </w:rPr>
        <w:t xml:space="preserve">17-IV шешімімен. 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2007 жылға арналған облыстық бюджетте Атырау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бюджетіне жылу-энергетикалық жүйені дамыту үшін 50 000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сомасында нысаналы даму трансферттері көзделгені ескерілсін. 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2007 жылғы 1 қаңтардан бастап жергілікті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органдардың жергілікті өкілетті органдардың шешіміне сәйкес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жылғы 1 қаңтардағы жағдай бойынша таратылған заңды тұлғаларға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айқындалған заңды тұлғалардың тізбесі мен берешектер көлемдері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бойынша, мемлекеттік кепілдіктер бойынша міндеттемелерді орындауға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бөлінген кредиттер мен қаражаттар жөніндегі талаптары тоқтатылатын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болып белгіленсін. 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2007 жылға жергілікті атқарушы органдарының резерві 62 823 мың теңге сомасында бекітілсін.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64 тармаққа өзгеріс енгізілді - 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382-ІІІ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шешімімен., &lt;*&gt;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448-ІІІ;  </w:t>
      </w:r>
      <w:r>
        <w:rPr>
          <w:rFonts w:ascii="Times New Roman"/>
          <w:b w:val="false"/>
          <w:i w:val="false"/>
          <w:color w:val="000000"/>
          <w:sz w:val="28"/>
        </w:rPr>
        <w:t xml:space="preserve">17-IV. 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Облыстық бюджетте 2007 жылға жергілікті атқарушы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қарызын өтеу үшін 294 843 мың теңге қаралсын.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rPr>
          <w:rFonts w:ascii="Times New Roman"/>
          <w:b w:val="false"/>
          <w:i w:val="false"/>
          <w:color w:val="000000"/>
          <w:sz w:val="28"/>
        </w:rPr>
        <w:t xml:space="preserve">NN 448-ІІІ, 17-IV. 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Жергілікті атқарушы органдар лимитіндегі қарызы 9 985 542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мың теңге мөлшерінде белгіленсін. 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2007 жылға арналған облыстық бюджеттің бюджеттік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бағдарламасының тізбесі бюджеттік инвестициялық жобаларды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(бағдарламаларды) іске асыруға және 11-қосымшаға сәйкес заңды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тұлғалардың жарғылық капиталын қалыптастыруға немесе ұлғайтуға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бағытталған бюджеттік бағдарламаларға бөліне отырып, бекітілсін. 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2007 жылға арналған жергілікті бюджетті орындалу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процесінде қысқартуға жатпайтын жергілікті бюджеттің бағдарлама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тізбесі 12-қосымшаға сәйкес бекітілсін. 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2007 жылға арналған облыстық бюджетте пайдаланбаған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нысаналы трансферттерді республикалық бюджетке қайтару үшін 3 854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мың теңге сомасы көзделгені ескерілсін.  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2007 жылға арналған облыстық бюджетте Жылыой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бюджетіне коммуналдық меншігіндегі жылу жүйелерін қолдануды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ұйымдастыру үшін 10 000 мың теңге сомасында ағымдағы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 көзделгені ескерілсін. 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2007 жылға арналған облыстық бюджетте аудандар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бюджеттеріне мемлекеттік органдарды материалдық-техникалық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жарақтандыру үшін 42 600 мың теңге сомасында,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Құрманғазы ауданы - 7 100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Қызылқоға ауданы - 25 000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Индер ауданы - 10 500 мың теңге ағымдағы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 көзделгені ескерілсін.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448-ІІІ. 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2007 жылға арналған облыстық бюджетте Атырау қаласы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аудандар бюджеттеріне автомобиль жолдарын күрделі жөндеуден өткізу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үшін 367 000 мың теңге сомасында,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Құрманғазы ауданы - 25 000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 қаласы - 342 000 мың теңге ағымдағы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 көзделгені ескерілсін.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71, 72 тармақтар жаңа редакцияда - Атырау облыстық мәслихаттың 2007 жылғы 11 сәуірдегі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382-ІІІ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 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2007 жылға арналған облыстық бюджетте Атырау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бюджетіне мемлекеттік коммуналдық тұрғын үй қорының тұрғын үйін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салу үшін 328 045 мың теңге сомасында нысаналы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көзделгені ескерілсін.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73 тармаққа өзгеріс енгізілді - Атырау облыстық мәслихаттың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382-ІІІ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  </w:t>
      </w:r>
      <w:r>
        <w:rPr>
          <w:rFonts w:ascii="Times New Roman"/>
          <w:b w:val="false"/>
          <w:i w:val="false"/>
          <w:color w:val="000000"/>
          <w:sz w:val="28"/>
        </w:rPr>
        <w:t xml:space="preserve">17-IV. 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2007 жылға арналған облыстық бюджетте аудандар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бюджеттеріне білім беру объектілерін салуға және қайта жаңарту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117 500 мың теңге сомасында, оның ішінде: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Қызылқоға ауданы - 18 150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 ауданы - 99 350 мың теңге нысаналы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көзделгені ескерілсін.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74 тармаққа өзгеріс енгізілді - Атырау облыстық мәслихаттың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382-ІІІ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  </w:t>
      </w:r>
      <w:r>
        <w:rPr>
          <w:rFonts w:ascii="Times New Roman"/>
          <w:b w:val="false"/>
          <w:i w:val="false"/>
          <w:color w:val="000000"/>
          <w:sz w:val="28"/>
        </w:rPr>
        <w:t xml:space="preserve">17-IV. 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2007 жылға арналған облыстық бюджетте аудандар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бюджеттеріне инженерлік коммуникациялық инфрақұрылымды дамыту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абаттандыру үшін 120 000 мың теңге сомасында,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Индер ауданы - 50 000 мың теңге;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 ауданы - 70 000 мың теңге нысаналы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көзделгені ескерілсін.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Ескерту: Атырау облыстық мәслихаттың 2007 жылғы 31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366-ІІІ  </w:t>
      </w:r>
      <w:r>
        <w:rPr>
          <w:rFonts w:ascii="Times New Roman"/>
          <w:b w:val="false"/>
          <w:i w:val="false"/>
          <w:color w:val="ff0000"/>
          <w:sz w:val="28"/>
        </w:rPr>
        <w:t xml:space="preserve">  шешімімен 69, 70, 71, 72, 73, 74, 75 тармақтарымен толықтырылды; 75 тармаққа өзгерістер енгізілді - 2007 жылғы 11 сәуірдегі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382-ІІІ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 </w:t>
      </w:r>
    </w:p>
    <w:bookmarkEnd w:id="73"/>
    <w:bookmarkStart w:name="z7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2007 жылға арналған облыстық бюджетте аудандар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бюджеттеріне азаматтардың жекелеген санаттарын тұрғын үймен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қамтамасыз ету үшін 12 500 мың теңге сомасында,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Индер ауданы - 2 500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Қызылқоға ауданы - 10 000 мың теңге ағымдағы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 көзделгені ескерілсін. 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2007 жылға арналған облыстық бюджетте Атырау қаласы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аудандар бюджеттеріне білім беру ұйымдарын материалдық-техникалық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жарақтандыру және күрделі жөндеу үшін 178 250 мың теңге сомасында,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Құрманғазы ауданы - 6 250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 қаласы - 22 000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 ауданы -150 000 теңге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көзделгені ескерілсін.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448-ІІІ;  </w:t>
      </w:r>
      <w:r>
        <w:rPr>
          <w:rFonts w:ascii="Times New Roman"/>
          <w:b w:val="false"/>
          <w:i w:val="false"/>
          <w:color w:val="000000"/>
          <w:sz w:val="28"/>
        </w:rPr>
        <w:t xml:space="preserve">17-IV. 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2007 жылға арналған облыстық бюджетте Махамбет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бюджетіне елді мекендердің санитариясын қамтамасыз ету үшін 12 000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мың теңге сомасында ағымдағы нысаналы трансферттер көзделгені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ескерілсін. 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2007 жылға арналған облыстық бюджетте Қызылқоға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бюджетіне мемлекеттік органдардың ғимаратын ағымдағы жөндеу өткізу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үшін 1 500 мың теңге сомасында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көзделгені ескерілсін.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80. 2007 жылға арналған облыстық бюджетте: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Құрманғазы ауданының Ақкөл ауылындағы блоктық су тазарту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құрылымдары және кентішілік су құбыры желілеріне 40 000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Құрманғазы ауданының Дәулеткерей ауылындағы блоктық су тазарту құрылымдарды қайта құру және Еңбекші, Дәулеткерей, Жаңа ауыл елді мекендерінде кентішілік су құбыры желілерінің құрылысына 50 000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Исатай ауданының Забурын ауылындағы блоктық су тазарту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құрылымдары және кентішілік су құбыры желілеріне 40 000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сомасында республикалық бюджеттен нысаналы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көзделгені ескерілсін. 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2007 жылға арналған облыстық бюджетте Атырау облысы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 қаласындағы элетр жабдықтау объектілерінің құрылысы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қайта құру үшін республикалық бюджеттен 4 500 000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сомасында нысаналы даму трансферттері көзделгені ескерілсін. 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2007 жылға арналған облыстық бюджетте Атырау қаласында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инженерлік-коммуникациялық инфрақұрылымның нысандарын салу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қайта құру үшін республикалық бюджеттен 2 750 000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сомасында нысаналы даму трансферттері көзделгені ескерілсін. 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2007 жылға арналған облыстық бюджетте "Атырау-Дамба"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маңызы бар автокөлік жолын күрделі жөндеу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бюджеттен 300 000 мың теңге сомасында ағымдағы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нысаналы трансферттер көзделгені ескерілсін. 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2007 жылға арналған облыстық бюджетте Атырау қаласы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аудандар бюджеттеріне осы шешімнің 6-қосымшасына сәйкес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жалпы орта білім беру жүйесінде интерактивті оқыту жүйесін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үшін республикалық бюджеттен 40 747 мың теңге сомасында ағымдағы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нысаналы трансферттер көзделгені ескерілсін. 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2007 жылға арналған облыстық бюджетте Атырау қаласы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аудандар бюджеттеріне құмар ойын бизнесінің акцизін алып тастауына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байланысты бюджет түсімдерінің шығындарын өтеу үшін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бюджеттен 13 288 мың теңге сомасында,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 ауданы - 1 620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 қаласы - 11 668 мың теңге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көзделгені ескерілсін. 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2007 жылға арналған облыстық бюджетте Әлиев-Сатыбалдиев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көшелерінен Жайық өзені арқылы өтетін көпір өткелін салуға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2 950 000 мың теңге сомасында шығыстар көзделгені ескерілсін.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Атырау қаласы және аудандар бюджеттерінде нан және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 тағамдар бағаларының өсуіне байланысты әлеуметтік әлжуаз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топтарға, соның ішінде: мемлекеттік атаулы көмек және 18 жасқа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дейінгі балалары бар отбасыларына берілетін мемлекеттік жәрдемақы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алатындарға, 1, 2, 3 топтағы мүгедектер мен 16 жасқа дейінгі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мүгедек балаларға, ең төменгі зейнетақы алатын зейнеткерлерге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жасына байланысты мемлекетттік әлеуметтік жәрдемақы алатындарға 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сайын 800 теңгеден әлеуметтік көмек төлеуге қаражат қаралғаны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ескерілсін.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 әкімияты әлеуметтік әлжуаз топтарға әлеуметтік көмек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төлеу тетіктерін анықтасын.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Ұлы Отан соғысында қаза болған жауынгерлер жесірлеріне,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Ауғаныстандағы ұрыс қимылдарының қатысушыларына, хабар ошарсыз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кеткен Ауғаныстандағы ұрыс қимылдарының қатысушыларының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отбасыларына коммуналдық қызметтерге жеңілдік беру мақсатында 3158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теңгеден әлеуметтік көмек төленсін. Коммуналдық қызмет ақысын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төлеу үшін бұрын 1799 теңгеден әлеуметтік көмек алып келген 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Отан соғысы мүгедектері мен қатысушыларына төленетін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көмек мөлшері 3158 теңгеге дейін өсірілсін.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 әкімияті әлеуметтік көмекті тағайындап төлеу тәртібін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анықтасын.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89. 2007 жылға арналған облыстық бюджетте Атырау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бюджетіне жерлерді мемлекеттік қажеттілікке алу шығындарына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1 200 000 мың теңге сомасында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көзделгені ескерілсін.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Атырау облысының Әділет департаментінде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тіркелген күнінен бастап колданысқа енгізіледі.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Ескерту: Атырау облыстық мәслихаттың 2007 жылғы 11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382-ІІІ  </w:t>
      </w:r>
      <w:r>
        <w:rPr>
          <w:rFonts w:ascii="Times New Roman"/>
          <w:b w:val="false"/>
          <w:i w:val="false"/>
          <w:color w:val="ff0000"/>
          <w:sz w:val="28"/>
        </w:rPr>
        <w:t xml:space="preserve">  шешімімен 76, 77, 78, 79 тармақтарымен толықтырылды,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2007 жылғы 4 шілдедегі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448-ІІІ шешімімен  </w:t>
      </w:r>
      <w:r>
        <w:rPr>
          <w:rFonts w:ascii="Times New Roman"/>
          <w:b w:val="false"/>
          <w:i w:val="false"/>
          <w:color w:val="ff0000"/>
          <w:sz w:val="28"/>
        </w:rPr>
        <w:t xml:space="preserve">80, 81, 82, 83, 84, 85, 86 </w:t>
      </w:r>
      <w:r>
        <w:rPr>
          <w:rFonts w:ascii="Times New Roman"/>
          <w:b w:val="false"/>
          <w:i w:val="false"/>
          <w:color w:val="ff0000"/>
          <w:sz w:val="28"/>
        </w:rPr>
        <w:t xml:space="preserve">  тармақтарымен толықтырылды; 2007 жылғы 10 қазандағы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17-IV шешімімен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 87, 88, 89 </w:t>
      </w:r>
      <w:r>
        <w:rPr>
          <w:rFonts w:ascii="Times New Roman"/>
          <w:b w:val="false"/>
          <w:i w:val="false"/>
          <w:color w:val="ff0000"/>
          <w:sz w:val="28"/>
        </w:rPr>
        <w:t xml:space="preserve">  тармақтарымен толықтырылды.  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XXIІ 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хатшысы </w:t>
      </w:r>
    </w:p>
    <w:bookmarkStart w:name="z11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 &lt;*&gt; Ескерту: Ескерту: 1 қосымша жаңа редакцияда - Атырау облыстық мәслихаттың 2007 жылғы 11 сәуірдегі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382-ІІІ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 2007 жылғы 4 шілдедегі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N 448-ІІІ шешімімен;  </w:t>
      </w:r>
      <w:r>
        <w:rPr>
          <w:rFonts w:ascii="Times New Roman"/>
          <w:b w:val="false"/>
          <w:i w:val="false"/>
          <w:color w:val="ff0000"/>
          <w:sz w:val="28"/>
        </w:rPr>
        <w:t xml:space="preserve">2007 жылғы 10 қазандағы  N№ </w:t>
      </w:r>
      <w:r>
        <w:rPr>
          <w:rFonts w:ascii="Times New Roman"/>
          <w:b w:val="false"/>
          <w:i w:val="false"/>
          <w:color w:val="000000"/>
          <w:sz w:val="28"/>
        </w:rPr>
        <w:t xml:space="preserve">17-IV шешімімен. </w:t>
      </w:r>
    </w:p>
    <w:bookmarkEnd w:id="85"/>
    <w:bookmarkStart w:name="z11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Облыстық маслихаттың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8 желтоқсандағы N№330-III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 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2007 жылға арналған облыстық бюджет туралы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53"/>
        <w:gridCol w:w="893"/>
        <w:gridCol w:w="7473"/>
        <w:gridCol w:w="2313"/>
      </w:tblGrid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сыныбы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мың теңге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I. Кірістер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132 310 125 </w:t>
            </w:r>
          </w:p>
        </w:tc>
      </w:tr>
      <w:tr>
        <w:trPr>
          <w:trHeight w:val="1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74 760 360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16 401 121 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16 401 121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17 633 775 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17 633 775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iшкi салықтар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40 725 464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40 718 802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жұргiзгенi үшiн алынатын алымдар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6 662 </w:t>
            </w:r>
          </w:p>
        </w:tc>
      </w:tr>
      <w:tr>
        <w:trPr>
          <w:trHeight w:val="1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1 306 253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тұсетін түсімдер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45 063 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кәсіпорынның таза кірісі бөлігіндегі түсімдер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19 224 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пакетіне дивидендтер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11 808 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мөлікті жалға беруден түсетін кірістер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13 245 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(мүдделер)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 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</w:tr>
      <w:tr>
        <w:trPr>
          <w:trHeight w:val="8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8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4 563 </w:t>
            </w:r>
          </w:p>
        </w:tc>
      </w:tr>
      <w:tr>
        <w:trPr>
          <w:trHeight w:val="10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4 563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1 256 518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төсiмдер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1 256 518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9 769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9 769 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9 769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56 233 743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мемлекеттiк басқару органдарынан алынатын трансферттер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16 254 058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бюджеттерден трансферттер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16 254 058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39 979 685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түсетiн трансферттер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39 979 685 </w:t>
            </w:r>
          </w:p>
        </w:tc>
      </w:tr>
    </w:tbl>
    <w:bookmarkStart w:name="z107"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53"/>
        <w:gridCol w:w="1133"/>
        <w:gridCol w:w="1013"/>
        <w:gridCol w:w="5933"/>
        <w:gridCol w:w="2093"/>
      </w:tblGrid>
      <w:tr>
        <w:trPr>
          <w:trHeight w:val="16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функционалдық топ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бағдарламаның әкімшісі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97 8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228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784 959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301 571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24 034 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24 034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277 537 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әкімнің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277 537 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375 149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375 149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61 519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313 130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108 239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экономика және бюджеттік жоспарлау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108 239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73 239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278 620 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65 492 </w:t>
            </w:r>
          </w:p>
        </w:tc>
      </w:tr>
      <w:tr>
        <w:trPr>
          <w:trHeight w:val="7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жұмылдыру дайындығы, азаматтық қорғаныс, авариялар мен дүлей апаттардың алдын алуды және жоюды ұйымдастыру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65 492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57 492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және облыстық ауқымдағы аумақтық қорғаныс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213 128 </w:t>
            </w:r>
          </w:p>
        </w:tc>
      </w:tr>
      <w:tr>
        <w:trPr>
          <w:trHeight w:val="8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жұмылдыру дайындығы, азаматтық қорғаныс, авариялар мен дүлей апаттардық алдын алуды және жоюды ұйымдастыру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109 128 </w:t>
            </w:r>
          </w:p>
        </w:tc>
      </w:tr>
      <w:tr>
        <w:trPr>
          <w:trHeight w:val="10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 азаматтық қорғаныс және авариялар мен дүлей апаттардың алдын алуды және жоюды ұйымдастыру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21 175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5 932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жағдайлардың алдын алу және оларды жою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82 021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104 000 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 мен төтенше жағдайлардың объектілерін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104 000 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1 660 230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1 660 230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 ақарушы органы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1 610 270 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 атқарушы органының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1 541 088 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тәртiптi қорғау және қоғамдық қауiпсiздiктi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68 282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49 960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49 960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6 439 311 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негізгі, жалпы орта бiлiм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1 506 311 </w:t>
            </w:r>
          </w:p>
        </w:tc>
      </w:tr>
      <w:tr>
        <w:trPr>
          <w:trHeight w:val="1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дене шынықтыру және спорт басқармасы (бөлімі)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296 405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спорт бойынша қосымша білім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296 405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білім беру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1 209 906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білім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269 157 </w:t>
            </w:r>
          </w:p>
        </w:tc>
      </w:tr>
      <w:tr>
        <w:trPr>
          <w:trHeight w:val="1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жүйесін ақпараттандыру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37 896 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ұйымдары үшін оқулықтар сатып алу және жеткізу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50 321 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276 550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 және мектептен тыс іс-шараларды өткізу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294 213 </w:t>
            </w:r>
          </w:p>
        </w:tc>
      </w:tr>
      <w:tr>
        <w:trPr>
          <w:trHeight w:val="11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мекемелерінің үлгі штаттарын ұстауды қамтамасыз етуге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134 852 </w:t>
            </w:r>
          </w:p>
        </w:tc>
      </w:tr>
      <w:tr>
        <w:trPr>
          <w:trHeight w:val="10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99 880 </w:t>
            </w:r>
          </w:p>
        </w:tc>
      </w:tr>
      <w:tr>
        <w:trPr>
          <w:trHeight w:val="10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тамақтануды, тұруды және балаларды тестілеу пункттеріне жеткізуді ұйымдастыруға берілетін ағымдағы нысаналы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6 290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мемлекеттік жүйенің жаңа технологияларын енгізу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4 665 </w:t>
            </w:r>
          </w:p>
        </w:tc>
      </w:tr>
      <w:tr>
        <w:trPr>
          <w:trHeight w:val="8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білім беру саласында мемлекеттік жүйенің жаңа технологияларын енгізуге берілетін ағымдағы нысаналы трансферттер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36 082 </w:t>
            </w:r>
          </w:p>
        </w:tc>
      </w:tr>
      <w:tr>
        <w:trPr>
          <w:trHeight w:val="1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кәсiптік бiлiм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605 951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605 951 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кәсіптік білім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605 951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кәсіби бiлiм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452 398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123 428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кәсiптiк бiлiмi бар мамандар даярлау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123 428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328 970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кәсіби білімді мамандар даярлау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328 970 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кәсіби білім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115 100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 атқарушы органы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39 167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39 167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12 754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 біліктілігін арттыру және оларды қайта даярлау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12 754 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63 179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 біліктілігін арттыру және оларды қайта даярлау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63 179 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3 759 551 </w:t>
            </w:r>
          </w:p>
        </w:tc>
      </w:tr>
      <w:tr>
        <w:trPr>
          <w:trHeight w:val="1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1 089 293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43 282 </w:t>
            </w:r>
          </w:p>
        </w:tc>
      </w:tr>
      <w:tr>
        <w:trPr>
          <w:trHeight w:val="7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жеткіншектердің психикалық денсаулығын зерттеу және халыққа психологиялық-медициналық-педагогикалық консультациялық көмек көрсету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67 330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жеткіншектерді оңалту және әлеуметтік бейімдеу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46 009 </w:t>
            </w:r>
          </w:p>
        </w:tc>
      </w:tr>
      <w:tr>
        <w:trPr>
          <w:trHeight w:val="8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іске қосылатын білім беру объектілерін ұстауға аудандар (облыстық маңызы бар қалалар) бюджеттеріне берілетін ағымдағы нысаналы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369 886 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507 739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55 047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2 670 258 </w:t>
            </w:r>
          </w:p>
        </w:tc>
      </w:tr>
      <w:tr>
        <w:trPr>
          <w:trHeight w:val="8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қайта жаңартуға аудандар (облыстық маңызы бар қалалар) бюджеттеріне берілетін нысаналы даму трансферттері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117 500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2 552 758 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9 509 051 </w:t>
            </w:r>
          </w:p>
        </w:tc>
      </w:tr>
      <w:tr>
        <w:trPr>
          <w:trHeight w:val="1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бейiндi ауруханалар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2 723 982 </w:t>
            </w:r>
          </w:p>
        </w:tc>
      </w:tr>
      <w:tr>
        <w:trPr>
          <w:trHeight w:val="1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2 723 982 </w:t>
            </w:r>
          </w:p>
        </w:tc>
      </w:tr>
      <w:tr>
        <w:trPr>
          <w:trHeight w:val="8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 санитарлық көмек және денсаулық сақтау ұйымдары мамандарының жолдамасы бойынша стационарлық медициналық көмек көрсету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2 723 982 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денсаулығын қорғау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478 315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166 978 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денсаулық сақтау ұйымдары үшiн қан, оның құрамдас бөліктері мен препараттарын өндiру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110 909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39 380 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15 971 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 жүргізу үшін тест-жүйелерін сатып алу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санитарлық-эпидемиологиялық қадағалау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311 337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 эпидемиологиялық қадағалау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150 426 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санитарлық- эпидемиологиялық салауаттылығы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70 079 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 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жүргізу үшін дәрiлiк заттарды, вакциналарды және басқа иммунды биологиялық препараттарды орталықтандырылған сатып алу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90 011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медициналық көмек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1 765 852 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1 765 852 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 және айналадағылар үшін қауіп төндіретін аурулармен ауыратын адамдарға медициналық көмек көрсету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1 567 146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препараттармен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70 445 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препараттармен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43 543 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химиялық препараттармен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19 776 </w:t>
            </w:r>
          </w:p>
        </w:tc>
      </w:tr>
      <w:tr>
        <w:trPr>
          <w:trHeight w:val="10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жетімсіздігі бар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64 942 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Емханалар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2 321 120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2 321 120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2 069 419 </w:t>
            </w:r>
          </w:p>
        </w:tc>
      </w:tr>
      <w:tr>
        <w:trPr>
          <w:trHeight w:val="8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жекелеген санаттарын амбулаториялық деңгейде дәрілік заттармен және мамандандырылған балалар және емдік тамақ өнімдерімен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251 701 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көмектiң басқа түрлерi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183 602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183 602 </w:t>
            </w:r>
          </w:p>
        </w:tc>
      </w:tr>
      <w:tr>
        <w:trPr>
          <w:trHeight w:val="1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154 676 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28 926 </w:t>
            </w:r>
          </w:p>
        </w:tc>
      </w:tr>
      <w:tr>
        <w:trPr>
          <w:trHeight w:val="1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2 036 180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96 064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49 977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союды жүргізу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30 682 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елді мекеннің шегінен тыс емделуге тегін және жеңілдетілген жол жүрумен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8 991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6 414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1 940 116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1 940 116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950 392 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қамсыздандыру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680 249 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қамту мен әлеуметтік бағдарламаларды үйлестіру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254 789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254 789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168 460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қамқорлығынсыз қалған балаларды әлеуметтік қамсыздандыру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168 460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257 000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257 000 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224 946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қамту мен әлеуметтік бағдарламаларды үйлестіру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224 946 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әлеуметтік қолдау көрсету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39 639 </w:t>
            </w:r>
          </w:p>
        </w:tc>
      </w:tr>
      <w:tr>
        <w:trPr>
          <w:trHeight w:val="8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9 177 </w:t>
            </w:r>
          </w:p>
        </w:tc>
      </w:tr>
      <w:tr>
        <w:trPr>
          <w:trHeight w:val="12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телекоммуникация желiлерiнiң абоненттерi болып табылатын, әлеуметтiк жағынан қорғалатын азаматтардың телефон үшiн абоненттiк төлем тарифiнiң көтерiлуiн өтеуге аудандар (облыстық маңызы бар қалалар) бюджеттеріне ағымдағы берілетін нысаналы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аз қамтылған жанұялардан 18 жасқа дейінгі балаларға мемлекеттік жәрдемақылар төлеуге ағымдағы нысаналы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154 800 </w:t>
            </w:r>
          </w:p>
        </w:tc>
      </w:tr>
      <w:tr>
        <w:trPr>
          <w:trHeight w:val="14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мүгедектерді оңалтудың жеке бағдарламасына сәйкес, мұқтаж мүгедектерді арнайы гигиеналық құралдармен қамтамасыз етуге және ымдау тілі мамандарының, жеке көмекшілердің қызмет көрсетуіне ағымдағы нысаналы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21 250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45 197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жұмыспен қамту мен әлеуметтік бағдарламаларды үйлестіру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45 197 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мен әлеуметтік бағдарламаларды үйлестіру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45 197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11 168 544 </w:t>
            </w:r>
          </w:p>
        </w:tc>
      </w:tr>
      <w:tr>
        <w:trPr>
          <w:trHeight w:val="1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3 266 399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3 266 399 </w:t>
            </w:r>
          </w:p>
        </w:tc>
      </w:tr>
      <w:tr>
        <w:trPr>
          <w:trHeight w:val="8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360 910 </w:t>
            </w:r>
          </w:p>
        </w:tc>
      </w:tr>
      <w:tr>
        <w:trPr>
          <w:trHeight w:val="8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2 905 489 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7 902 145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1 285 309 </w:t>
            </w:r>
          </w:p>
        </w:tc>
      </w:tr>
      <w:tr>
        <w:trPr>
          <w:trHeight w:val="7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740 087 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дамытуға аудандар (облыстық маңызы бар қалалар) бюджеттеріне нысаналы даму трансферттері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68 090 </w:t>
            </w:r>
          </w:p>
        </w:tc>
      </w:tr>
      <w:tr>
        <w:trPr>
          <w:trHeight w:val="1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газдандыру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196 602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280 530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энергетика және коммуналдық шаруашылық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6 616 836 </w:t>
            </w:r>
          </w:p>
        </w:tc>
      </w:tr>
      <w:tr>
        <w:trPr>
          <w:trHeight w:val="5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шаруашылық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33 408 </w:t>
            </w:r>
          </w:p>
        </w:tc>
      </w:tr>
      <w:tr>
        <w:trPr>
          <w:trHeight w:val="1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газдандыру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479 406 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жүйесiн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570 855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объектiлерiн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3 910 440 </w:t>
            </w:r>
          </w:p>
        </w:tc>
      </w:tr>
      <w:tr>
        <w:trPr>
          <w:trHeight w:val="7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бюджеттiк инвестициялық жобаларды (бағдарламалардың) техника-экономикалық негiздемелерiн әзiрлеу және сараптау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52 714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1 570 013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2 841 782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903 612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мәдениет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470 773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16 365 </w:t>
            </w:r>
          </w:p>
        </w:tc>
      </w:tr>
      <w:tr>
        <w:trPr>
          <w:trHeight w:val="1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334 228 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тарихи-мәдени мұралардың сақталуын және оған қол жетімді болуын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93 980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26 200 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432 839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432 839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1 299 809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дене шынықтыру және спорт басқармасы (бөлімі)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659 839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(бөлімінің)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16 489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деңгейінде спорт жарыстарын өткізу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22 883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түрлерi бойынша облыстық құрама командалар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620 467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639 970 </w:t>
            </w:r>
          </w:p>
        </w:tc>
      </w:tr>
      <w:tr>
        <w:trPr>
          <w:trHeight w:val="1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639 970 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550 377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мұрағаттар және құжаттама басқармасы (бөлімі)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51 278 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Мұрағаттар және құжаттама басқармасының (бөлімінің)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7 544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43 734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мәдениет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44 833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жұмыс істеуін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44 833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ішкі саясат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406 527 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ақпараттық саясатты жүргізу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406 527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тілдерді дамыту басқармасы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47 739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басқармасының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17 969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халықтарының басқа да тiлдерiн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29 770 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кәсіпкерлік және өнеркәсіп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85 476 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ішкі саясат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85 476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70 476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іске асыру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4 550 000 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4 550 000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7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дамытуға аудандар (облыстық маңызы бар қалалар) бюджеттеріне нысаналы даму трансферттері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энергетика және коммуналдық шаруашылық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4 500 000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4 500 000 </w:t>
            </w:r>
          </w:p>
        </w:tc>
      </w:tr>
      <w:tr>
        <w:trPr>
          <w:trHeight w:val="8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829 456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235 036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ауыл шаруашылығы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235 036 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40 089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95 897 </w:t>
            </w:r>
          </w:p>
        </w:tc>
      </w:tr>
      <w:tr>
        <w:trPr>
          <w:trHeight w:val="15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Көктемгі егіс және егін жинау жұмыстарын жұргізу үшін қажетті жанар-жағармай және басқа да тауарматериалдық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құндылықтарының құнын арзандату және өсімдік шаруашылығы өнімінің шығымдылығын және сапасын арттыру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11 370 </w:t>
            </w:r>
          </w:p>
        </w:tc>
      </w:tr>
      <w:tr>
        <w:trPr>
          <w:trHeight w:val="11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6 162 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Малшаруашылығы өнімдерінің өнімділігін және сапасын арттыру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8 217 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тауарларын өндірушілерге су жеткізу жөніндегі қызметтедің құнын субсидиялау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73 301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шаруашылығы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11 124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ауыл шаруашылығы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11 124 </w:t>
            </w:r>
          </w:p>
        </w:tc>
      </w:tr>
      <w:tr>
        <w:trPr>
          <w:trHeight w:val="11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11 124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шаруашылығы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55 151 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табиғи ресурстар және табиғатты пайдалануды реттеу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55 151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молайту және орман өсiру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55 151 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495 386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табиғи ресурстар және табиғатты пайдалануды реттеу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179 136 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26 451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жөнінде іс-шаралар өткізу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152 685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316 250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316 250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32 759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жер қатынастары басқармасы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32 759 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басқармасының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11 096 </w:t>
            </w:r>
          </w:p>
        </w:tc>
      </w:tr>
      <w:tr>
        <w:trPr>
          <w:trHeight w:val="11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16 363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1 196 002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1 196 002 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сәулет-құрылыс бақылауы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34 327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34 327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1 137 968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35 561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910 802 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жобалардық 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14 162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177 443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сәулет және қала құрылысы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23 707 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22 707 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жобалардық 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9 447 620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1 811 646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жолаушылар көлігі және автомобиль жолдары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1 811 646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1 811 646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саласындағы өзге де қызметтер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7 635 974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жолаушылар көлігі және автомобиль жолдары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7 635 974 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клігі және автомобиль жолдары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16 344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7 206 700 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жобалардық 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45 930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367 000 </w:t>
            </w:r>
          </w:p>
        </w:tc>
      </w:tr>
      <w:tr>
        <w:trPr>
          <w:trHeight w:val="1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1 614 411 </w:t>
            </w:r>
          </w:p>
        </w:tc>
      </w:tr>
      <w:tr>
        <w:trPr>
          <w:trHeight w:val="1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қызметті реттеу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48 424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кәсіпкерлік және өнеркәсіп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48 424 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48 424 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1 565 987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1 565 987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облыстық жергілікті атқарушы органның резерві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жағдайларды жою үшін облыстық жергілікті атқарушы органының төтенше резерві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5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Аудандардық (облыстық маңызы бар қалалардың) бюджеттеріне мемлекеттік қызметшілерді, мемлекеттік мекемелердің мемлекеттік қызметші болып табылмайтын қызметкерлерінің және қазыналық кәсіпорындар қызметкерлерінің жалақыларын төлеуге берілетін ағымдағы нысаналы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1 439 876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Соттардың шешімдері бойынша міндеттемелерді орындауға арналған облыстық жергілікті атқарушы органының резерві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62 823 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Аудандардық (облыстық маңызы бар қалалардың) бюджеттеріне бюджеттік түсімдердің шығындарын өтеуге берілетін ағымдағы нысаналы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63 288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294 843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294 843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294 843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борышына қызмет көрсету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294 843 </w:t>
            </w:r>
          </w:p>
        </w:tc>
      </w:tr>
      <w:tr>
        <w:trPr>
          <w:trHeight w:val="1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46 325 007 </w:t>
            </w:r>
          </w:p>
        </w:tc>
      </w:tr>
      <w:tr>
        <w:trPr>
          <w:trHeight w:val="1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46 325 007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46 325 007 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43 061 767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3 259 386 </w:t>
            </w:r>
          </w:p>
        </w:tc>
      </w:tr>
      <w:tr>
        <w:trPr>
          <w:trHeight w:val="1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3 854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34 419 897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IV. Таза бюджеттік кредит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-489 042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1 590 000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1 590 000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1 590 000 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1 590 000 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аудандар (облыстық маңызы бар қалалар) бюджеттеріне кредит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1 590 000 </w:t>
            </w:r>
          </w:p>
        </w:tc>
      </w:tr>
    </w:tbl>
    <w:bookmarkEnd w:id="87"/>
    <w:bookmarkStart w:name="z107"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853"/>
        <w:gridCol w:w="853"/>
        <w:gridCol w:w="7273"/>
        <w:gridCol w:w="2073"/>
      </w:tblGrid>
      <w:tr>
        <w:trPr>
          <w:trHeight w:val="7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сыныбы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2 079 042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2 079 042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2 079 042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2 079 042 </w:t>
            </w:r>
          </w:p>
        </w:tc>
      </w:tr>
    </w:tbl>
    <w:bookmarkEnd w:id="88"/>
    <w:bookmarkStart w:name="z107"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1133"/>
        <w:gridCol w:w="933"/>
        <w:gridCol w:w="6173"/>
        <w:gridCol w:w="2053"/>
      </w:tblGrid>
      <w:tr>
        <w:trPr>
          <w:trHeight w:val="16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функционалдық топ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бағдарламаның әкімшісі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V.Қаржы активтерімен жасалатын операциялар бойынша сальдо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33 069 920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33 085 490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33 085 490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33 085 490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33 085 490 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33 085 490 </w:t>
            </w:r>
          </w:p>
        </w:tc>
      </w:tr>
    </w:tbl>
    <w:bookmarkEnd w:id="89"/>
    <w:bookmarkStart w:name="z107"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7533"/>
        <w:gridCol w:w="2033"/>
      </w:tblGrid>
      <w:tr>
        <w:trPr>
          <w:trHeight w:val="8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сыныбы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15 570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15 570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15 570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ел ішінде сатудан түсетін түсімдер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15 570 </w:t>
            </w:r>
          </w:p>
        </w:tc>
      </w:tr>
    </w:tbl>
    <w:bookmarkEnd w:id="90"/>
    <w:bookmarkStart w:name="z107"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7613"/>
        <w:gridCol w:w="1933"/>
      </w:tblGrid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сыныбы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VI. Бюджет тапшылығы (профициті)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1 839 019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VII.Бюджет тапшылығын қаржыландыру (профицитін пайдалану)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-1839 019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970 000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970 000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970 000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970 000 </w:t>
            </w:r>
          </w:p>
        </w:tc>
      </w:tr>
    </w:tbl>
    <w:bookmarkEnd w:id="91"/>
    <w:bookmarkStart w:name="z107"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1573"/>
        <w:gridCol w:w="1013"/>
        <w:gridCol w:w="5793"/>
        <w:gridCol w:w="1913"/>
      </w:tblGrid>
      <w:tr>
        <w:trPr>
          <w:trHeight w:val="14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функционалдық топ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бағдарламаның әкімші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3840 852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3840 852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3840 852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(басқармасы)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3840 852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борышын өтеу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3840 852 </w:t>
            </w:r>
          </w:p>
        </w:tc>
      </w:tr>
    </w:tbl>
    <w:bookmarkEnd w:id="92"/>
    <w:bookmarkStart w:name="z107"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13"/>
        <w:gridCol w:w="1393"/>
        <w:gridCol w:w="7273"/>
        <w:gridCol w:w="1933"/>
      </w:tblGrid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сыныбы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қалдықтарының қозғалысы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1 031 833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қалдықтарының қозғалысы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1 031 833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1 031 833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1 031 833 </w:t>
            </w:r>
          </w:p>
        </w:tc>
      </w:tr>
    </w:tbl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 Ескерту: 2 қосымша жаңа редакцияда - Атырау облыстық мәслихаттың 2007 жылғы 11 сәуірдегі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382-ІІІ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 2 қосымша жаңа редакцияда - - 2007 жылғы 4 шілдедегі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448-ІІІ шешімімен. 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8 желтоқсандағы N№330-III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 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Үйде тәрбиеленіп, оқытылатын мүгедек балаларға  </w:t>
      </w:r>
      <w:r>
        <w:br/>
      </w:r>
      <w:r>
        <w:rPr>
          <w:rFonts w:ascii="Times New Roman"/>
          <w:b/>
          <w:i w:val="false"/>
          <w:color w:val="000000"/>
        </w:rPr>
        <w:t xml:space="preserve">
материальдық көмек көрсетілу үшін аудандық бюджеттерге  </w:t>
      </w:r>
      <w:r>
        <w:br/>
      </w:r>
      <w:r>
        <w:rPr>
          <w:rFonts w:ascii="Times New Roman"/>
          <w:b/>
          <w:i w:val="false"/>
          <w:color w:val="000000"/>
        </w:rPr>
        <w:t xml:space="preserve">
және қала бюджетіне берілетін ағымдағы нысаналы  </w:t>
      </w:r>
      <w:r>
        <w:br/>
      </w:r>
      <w:r>
        <w:rPr>
          <w:rFonts w:ascii="Times New Roman"/>
          <w:b/>
          <w:i w:val="false"/>
          <w:color w:val="000000"/>
        </w:rPr>
        <w:t xml:space="preserve">
трансферттердің сомасын бөлу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5913"/>
        <w:gridCol w:w="3073"/>
      </w:tblGrid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№р/н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9 177 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Құрманғазы ауданы     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1 425 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 ауданы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888 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 ауданы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Кызылқоға ауданы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1 415 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 ауданы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880 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 ауданы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945 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 ауданы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1 800 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1 300 </w:t>
            </w:r>
          </w:p>
        </w:tc>
      </w:tr>
    </w:tbl>
    <w:bookmarkStart w:name="z8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Облыстық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330-III шешіміне 3 қосымша 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Мұқтаж мүгедектерді арнайы гигиеналық құралдармен </w:t>
      </w:r>
      <w:r>
        <w:br/>
      </w:r>
      <w:r>
        <w:rPr>
          <w:rFonts w:ascii="Times New Roman"/>
          <w:b/>
          <w:i w:val="false"/>
          <w:color w:val="000000"/>
        </w:rPr>
        <w:t xml:space="preserve">
қамтамасыз етуге және мүгедекті оңалтудың жеке </w:t>
      </w:r>
      <w:r>
        <w:br/>
      </w:r>
      <w:r>
        <w:rPr>
          <w:rFonts w:ascii="Times New Roman"/>
          <w:b/>
          <w:i w:val="false"/>
          <w:color w:val="000000"/>
        </w:rPr>
        <w:t xml:space="preserve">
бағдарламасына сәйкес ымдау мамандарының, жеке </w:t>
      </w:r>
      <w:r>
        <w:br/>
      </w:r>
      <w:r>
        <w:rPr>
          <w:rFonts w:ascii="Times New Roman"/>
          <w:b/>
          <w:i w:val="false"/>
          <w:color w:val="000000"/>
        </w:rPr>
        <w:t xml:space="preserve">
көмекшілердің қызметтер көрсетуіне облыстық бюджеттен </w:t>
      </w:r>
      <w:r>
        <w:br/>
      </w:r>
      <w:r>
        <w:rPr>
          <w:rFonts w:ascii="Times New Roman"/>
          <w:b/>
          <w:i w:val="false"/>
          <w:color w:val="000000"/>
        </w:rPr>
        <w:t xml:space="preserve">
аудандық бюджеттерге және қала бюджетіне берілетін </w:t>
      </w:r>
      <w:r>
        <w:br/>
      </w:r>
      <w:r>
        <w:rPr>
          <w:rFonts w:ascii="Times New Roman"/>
          <w:b/>
          <w:i w:val="false"/>
          <w:color w:val="000000"/>
        </w:rPr>
        <w:t xml:space="preserve">
ағымдағы нысаналы трансферттердің сомасын бөлу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293"/>
        <w:gridCol w:w="1653"/>
        <w:gridCol w:w="2133"/>
        <w:gridCol w:w="2113"/>
        <w:gridCol w:w="2233"/>
      </w:tblGrid>
      <w:tr>
        <w:trPr>
          <w:trHeight w:val="14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р/н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Міндетті гигиеналық құралдар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көмекшілердің қызметтер көрсетуіне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Ымдау мамандарының қызметтер көрсетуіне 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21 250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15 084 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 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Құрманғазы ауданы    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 ауданы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428  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 ауданы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428  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Кызылқоға ауданы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428  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 ауданы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428  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 ауданы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 ауданы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642  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13 426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11 284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1 926  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</w:tr>
    </w:tbl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 &lt;*&gt; Ескерту: 4 қосымша жаңа редакцияда - Атырау облыстық мәслихаттың 2007 жылғы 4 шілдедегі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448-ІІІ шешімімен. 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Облыстық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8 желтоқсандағы N№330-III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 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Қалалық телекоммуникация желілерінің абоненттері болып табылатын, әлеуметтік жағынан қорғалатын азаматтардың телефон үшін абонеттік төлем тарифінің көтерілуін өтеуге аудандық бюджеттерге, және қала бюджетіне берілетін ағымдағы нысаналы трансферттердің сомасы </w:t>
      </w:r>
    </w:p>
    <w:bookmarkStart w:name="z99"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3613"/>
        <w:gridCol w:w="2833"/>
      </w:tblGrid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№р/н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 ауданы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 ауданы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 ауданы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 </w:t>
            </w:r>
          </w:p>
        </w:tc>
      </w:tr>
    </w:tbl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 &lt;*&gt; Ескерту: 5 қосымша жаңа редакцияда - Атырау облыстық  мәслихаттың 2007 жылғы 10 қазандағы  N№ </w:t>
      </w:r>
      <w:r>
        <w:rPr>
          <w:rFonts w:ascii="Times New Roman"/>
          <w:b w:val="false"/>
          <w:i w:val="false"/>
          <w:color w:val="ff0000"/>
          <w:sz w:val="28"/>
        </w:rPr>
        <w:t xml:space="preserve">17-IV шешімімен. 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Облыстық маслихаттың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8 желтоқсандағы N№330-III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 қамтылған отбасылардың 18 жасқа дейінгі балаларына мемлекеттік жәрдемақы төлеуге облыстық бюджеттен аудан  </w:t>
      </w:r>
      <w:r>
        <w:br/>
      </w:r>
      <w:r>
        <w:rPr>
          <w:rFonts w:ascii="Times New Roman"/>
          <w:b/>
          <w:i w:val="false"/>
          <w:color w:val="000000"/>
        </w:rPr>
        <w:t xml:space="preserve">
және қала бюджеттеріне берілетін ағымдағы нысаналы  </w:t>
      </w:r>
      <w:r>
        <w:br/>
      </w:r>
      <w:r>
        <w:rPr>
          <w:rFonts w:ascii="Times New Roman"/>
          <w:b/>
          <w:i w:val="false"/>
          <w:color w:val="000000"/>
        </w:rPr>
        <w:t xml:space="preserve">
трансферттердің сомасын бөлу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                                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053"/>
        <w:gridCol w:w="2073"/>
        <w:gridCol w:w="2093"/>
        <w:gridCol w:w="2233"/>
      </w:tblGrid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р/н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317 570 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154 800  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162 770 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Құрманғазы ауданы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100118 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53 300 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46 818 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 ауданы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46 704 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25 000 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21 704 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 ауданы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31 292 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12 000 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19 292 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Кызылқоға ауданы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45 127 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32 000 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13 127 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 ауданы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11 710 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2 500 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9 210 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 ауданы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33 380 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20 000 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13 380 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 ауданы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30 182 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10 000 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20 182 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19 057 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19 057  </w:t>
            </w:r>
          </w:p>
        </w:tc>
      </w:tr>
    </w:tbl>
    <w:bookmarkStart w:name="z9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330-III шешіміне 6 қосымша 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 беретін мемлекеттік мекемелердің үлгі штаттарын </w:t>
      </w:r>
      <w:r>
        <w:br/>
      </w:r>
      <w:r>
        <w:rPr>
          <w:rFonts w:ascii="Times New Roman"/>
          <w:b/>
          <w:i w:val="false"/>
          <w:color w:val="000000"/>
        </w:rPr>
        <w:t xml:space="preserve">
ұстауды қамтамасыз етуге аудандық бюджеттерге және қала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бюджетіне берілетін ағымдағы нысаналы трансферттердің </w:t>
      </w:r>
      <w:r>
        <w:br/>
      </w:r>
      <w:r>
        <w:rPr>
          <w:rFonts w:ascii="Times New Roman"/>
          <w:b/>
          <w:i w:val="false"/>
          <w:color w:val="000000"/>
        </w:rPr>
        <w:t xml:space="preserve">
сомасын бөлу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4193"/>
        <w:gridCol w:w="2993"/>
      </w:tblGrid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р/н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134 852    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Құрманғазы ауданы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34 263    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 ауданы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7 903    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 ауданы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7 473    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Кызылқоға ауданы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22 416    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 ауданы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13 721    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 ауданы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14 624    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 ауданы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6 481    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27 971    </w:t>
            </w:r>
          </w:p>
        </w:tc>
      </w:tr>
    </w:tbl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 &lt;*&gt; Ескерту: 7 қосымша жаңа редакцияда - Атырау облыстық мәслихаттың 2007 жылғы 10 қазандағы  N№ </w:t>
      </w:r>
      <w:r>
        <w:rPr>
          <w:rFonts w:ascii="Times New Roman"/>
          <w:b w:val="false"/>
          <w:i w:val="false"/>
          <w:color w:val="ff0000"/>
          <w:sz w:val="28"/>
        </w:rPr>
        <w:t xml:space="preserve">17-IV шешімімен. 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Облыстық маслихаттың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8 желтоқсандағы N№330-III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7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Жаңадан іске қосылатын білім беру объектілерін ұстауға аудандық бюджеттерге, және қала бюджетіне берілетін ағымдағы нысаналы трансферттердің сомасын бөлу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 теңге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5613"/>
        <w:gridCol w:w="2353"/>
      </w:tblGrid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р/н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Сомасы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369 886 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Құрманғазы ауданы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26 054 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 ауданы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21 381 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 ауданы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64 002 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Кызылқоға ауданы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30 537 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 ауданы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37 511 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 ауданы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48 843  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 ауданы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27 245 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114 313  </w:t>
            </w:r>
          </w:p>
        </w:tc>
      </w:tr>
    </w:tbl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 &lt;*&gt; Ескерту: 8 қосымша жаңа редакцияда - Атырау облыстық мәслихаттың 2007 жылғы 31 қаңтардағы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366-ІІІ шешімімен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Облыстық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8 желтоқсандағы 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330-III шешіміне 8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Балаларды тамақтандыруды, тұруын және тестілеу пункттеріне жеткізуді ұйымдастыруға аудандық бюджеттерге </w:t>
      </w:r>
      <w:r>
        <w:br/>
      </w:r>
      <w:r>
        <w:rPr>
          <w:rFonts w:ascii="Times New Roman"/>
          <w:b/>
          <w:i w:val="false"/>
          <w:color w:val="000000"/>
        </w:rPr>
        <w:t xml:space="preserve">
 және қала бюджетіне берілетін ағымдағы нысаналы трансферттердің  сомасын бөлу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453"/>
        <w:gridCol w:w="2433"/>
      </w:tblGrid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р/н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6 290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Құрманғазы ауданы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1 365 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 ауданы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848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 ауданы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360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Кызылқоға ауданы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1 034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 ауданы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260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 ауданы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1 265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 ауданы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83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1 075 </w:t>
            </w:r>
          </w:p>
        </w:tc>
      </w:tr>
    </w:tbl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 &lt;*&gt; Ескерту: 9 қосымша жаңа редакцияда - Атырау облыстық мәслихаттың 2007 жылғы 4 шілдедегі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448-ІІІ шешімімен. 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Облыстық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8 желтоқсандағы N№330-III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9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Жалпы орта білім беретін мемлекеттік мекемелерде лингафондық және мультимедиялық кабинеттер жасауға аудандық бюджеттерге, және қала бюджетіне берілетін ағымдағы нысаналы трансферттердің сомасын бөлу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мың теңге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353"/>
        <w:gridCol w:w="2393"/>
      </w:tblGrid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№р/н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99 880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Құрманғазы ауданы     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5 387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 ауданы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10 774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 ауданы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 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Кызылқоға ауданы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5 387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 ауданы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5 387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 ауданы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16 161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 ауданы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16 162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40 622 </w:t>
            </w:r>
          </w:p>
        </w:tc>
      </w:tr>
    </w:tbl>
    <w:bookmarkStart w:name="z10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330-III шешіміне 10 қосымша 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басқару деңгейі аралығында өкілеттікті </w:t>
      </w:r>
      <w:r>
        <w:br/>
      </w:r>
      <w:r>
        <w:rPr>
          <w:rFonts w:ascii="Times New Roman"/>
          <w:b/>
          <w:i w:val="false"/>
          <w:color w:val="000000"/>
        </w:rPr>
        <w:t xml:space="preserve">
шектеу шегінде әкімшілік қызметтеріне облыстық бюджеттен </w:t>
      </w:r>
      <w:r>
        <w:br/>
      </w:r>
      <w:r>
        <w:rPr>
          <w:rFonts w:ascii="Times New Roman"/>
          <w:b/>
          <w:i w:val="false"/>
          <w:color w:val="000000"/>
        </w:rPr>
        <w:t xml:space="preserve">
аудандық бюджеттерге және қала бюджетіне берілетін </w:t>
      </w:r>
      <w:r>
        <w:br/>
      </w:r>
      <w:r>
        <w:rPr>
          <w:rFonts w:ascii="Times New Roman"/>
          <w:b/>
          <w:i w:val="false"/>
          <w:color w:val="000000"/>
        </w:rPr>
        <w:t xml:space="preserve">
ағымдағы нысаналы трансферттердің сомасын бөлу </w:t>
      </w:r>
    </w:p>
    <w:bookmarkStart w:name="z103"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4553"/>
        <w:gridCol w:w="2373"/>
        <w:gridCol w:w="1913"/>
        <w:gridCol w:w="2673"/>
      </w:tblGrid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№р/н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департаменті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22 525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6 162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16 363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Құрманғазы ауданы    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1 745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 ауданы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1 745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 ауданы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1 745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Кызылқоға ауданы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3 043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1 745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 ауданы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1 745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 ауданы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703   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1 745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 ауданы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3 038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2 376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4 250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3 517 </w:t>
            </w:r>
          </w:p>
        </w:tc>
      </w:tr>
    </w:tbl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 &lt;*&gt; Ескерту: 11 қосымша жаңа редакцияда - Атырау облыстық мәслихаттың 2007 жылғы 4 шілдедегі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448-ІІІ шешімімен; толықтыру енгізілді -  </w:t>
      </w:r>
      <w:r>
        <w:rPr>
          <w:rFonts w:ascii="Times New Roman"/>
          <w:b w:val="false"/>
          <w:i w:val="false"/>
          <w:color w:val="ff0000"/>
          <w:sz w:val="28"/>
        </w:rPr>
        <w:t xml:space="preserve">2007 жылғы 10 қазандағы  N№ </w:t>
      </w:r>
      <w:r>
        <w:rPr>
          <w:rFonts w:ascii="Times New Roman"/>
          <w:b w:val="false"/>
          <w:i w:val="false"/>
          <w:color w:val="ff0000"/>
          <w:sz w:val="28"/>
        </w:rPr>
        <w:t xml:space="preserve">17-IV шешімімен. 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Облыстық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8 желтоқсандағы N№330-III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11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2007 жылға арналған облыстық бюджеттің заңды тұлғалардың жарғылық капиталын қалыптастыру немесе ұлғайту және бюджеттік инвестициялық жобаларды (бағдарламаларды) іске асыруға бағытталатын бюджеттік бағдарламаларға бөлінген бюджеттік даму бағдарламаларының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7173"/>
      </w:tblGrid>
      <w:tr>
        <w:trPr>
          <w:trHeight w:val="12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Функцианалдық топ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37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жобалар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</w:tr>
      <w:tr>
        <w:trPr>
          <w:trHeight w:val="39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департаменті (басқармасы) </w:t>
            </w:r>
          </w:p>
        </w:tc>
      </w:tr>
      <w:tr>
        <w:trPr>
          <w:trHeight w:val="1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21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</w:tr>
      <w:tr>
        <w:trPr>
          <w:trHeight w:val="1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</w:tr>
      <w:tr>
        <w:trPr>
          <w:trHeight w:val="37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 және төтенше жағдайлар объектілерін дамыту </w:t>
            </w:r>
          </w:p>
        </w:tc>
      </w:tr>
      <w:tr>
        <w:trPr>
          <w:trHeight w:val="39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</w:tr>
      <w:tr>
        <w:trPr>
          <w:trHeight w:val="21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</w:tr>
      <w:tr>
        <w:trPr>
          <w:trHeight w:val="1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</w:tr>
      <w:tr>
        <w:trPr>
          <w:trHeight w:val="1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</w:tr>
      <w:tr>
        <w:trPr>
          <w:trHeight w:val="1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</w:tr>
      <w:tr>
        <w:trPr>
          <w:trHeight w:val="12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жүйесін ақпараттандыру </w:t>
            </w:r>
          </w:p>
        </w:tc>
      </w:tr>
      <w:tr>
        <w:trPr>
          <w:trHeight w:val="16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</w:tr>
      <w:tr>
        <w:trPr>
          <w:trHeight w:val="73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қайта жаңартуға аудандар (облыстық маңызы бар қалалар) бюджеттеріне берілетін нысаналы даму трансферттері </w:t>
            </w:r>
          </w:p>
        </w:tc>
      </w:tr>
      <w:tr>
        <w:trPr>
          <w:trHeight w:val="1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</w:tr>
      <w:tr>
        <w:trPr>
          <w:trHeight w:val="18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</w:tr>
      <w:tr>
        <w:trPr>
          <w:trHeight w:val="1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</w:tr>
      <w:tr>
        <w:trPr>
          <w:trHeight w:val="1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</w:tr>
      <w:tr>
        <w:trPr>
          <w:trHeight w:val="1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</w:tr>
      <w:tr>
        <w:trPr>
          <w:trHeight w:val="21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</w:tr>
      <w:tr>
        <w:trPr>
          <w:trHeight w:val="18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</w:tr>
      <w:tr>
        <w:trPr>
          <w:trHeight w:val="1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13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</w:tr>
      <w:tr>
        <w:trPr>
          <w:trHeight w:val="31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аудандар (облыстық маңызы бар қалалар) бюджеттеріне кредит беру </w:t>
            </w:r>
          </w:p>
        </w:tc>
      </w:tr>
      <w:tr>
        <w:trPr>
          <w:trHeight w:val="58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берілетін нысаналы даму трансферттер </w:t>
            </w:r>
          </w:p>
        </w:tc>
      </w:tr>
      <w:tr>
        <w:trPr>
          <w:trHeight w:val="42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департаменті (басқармасы) </w:t>
            </w:r>
          </w:p>
        </w:tc>
      </w:tr>
      <w:tr>
        <w:trPr>
          <w:trHeight w:val="1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1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газдандыру </w:t>
            </w:r>
          </w:p>
        </w:tc>
      </w:tr>
      <w:tr>
        <w:trPr>
          <w:trHeight w:val="1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жүйесiн дамыту </w:t>
            </w:r>
          </w:p>
        </w:tc>
      </w:tr>
      <w:tr>
        <w:trPr>
          <w:trHeight w:val="1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объектiлерiн дамыту </w:t>
            </w:r>
          </w:p>
        </w:tc>
      </w:tr>
      <w:tr>
        <w:trPr>
          <w:trHeight w:val="1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</w:tr>
      <w:tr>
        <w:trPr>
          <w:trHeight w:val="1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 </w:t>
            </w:r>
          </w:p>
        </w:tc>
      </w:tr>
      <w:tr>
        <w:trPr>
          <w:trHeight w:val="46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инженерлік коммуниациялық инфрақұрылымды дамытуға және жайластыруға берілетінә даму трансферттері </w:t>
            </w:r>
          </w:p>
        </w:tc>
      </w:tr>
      <w:tr>
        <w:trPr>
          <w:trHeight w:val="1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дамытуға аудандар (облыстық маңызы бар қалалар) бюджеттеріне нысаналы даму трансферттері </w:t>
            </w:r>
          </w:p>
        </w:tc>
      </w:tr>
      <w:tr>
        <w:trPr>
          <w:trHeight w:val="1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газдандыру </w:t>
            </w:r>
          </w:p>
        </w:tc>
      </w:tr>
      <w:tr>
        <w:trPr>
          <w:trHeight w:val="1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</w:tr>
      <w:tr>
        <w:trPr>
          <w:trHeight w:val="1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</w:tr>
      <w:tr>
        <w:trPr>
          <w:trHeight w:val="37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</w:tr>
      <w:tr>
        <w:trPr>
          <w:trHeight w:val="1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</w:tr>
      <w:tr>
        <w:trPr>
          <w:trHeight w:val="1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</w:tr>
      <w:tr>
        <w:trPr>
          <w:trHeight w:val="1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</w:tr>
      <w:tr>
        <w:trPr>
          <w:trHeight w:val="1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дамытуға аудандар (облыстық маңызы бар қалалар) бюджеттеріне нысаналы даму трансферттері </w:t>
            </w:r>
          </w:p>
        </w:tc>
      </w:tr>
      <w:tr>
        <w:trPr>
          <w:trHeight w:val="27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департаменті (басқармасы) </w:t>
            </w:r>
          </w:p>
        </w:tc>
      </w:tr>
      <w:tr>
        <w:trPr>
          <w:trHeight w:val="24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</w:tr>
      <w:tr>
        <w:trPr>
          <w:trHeight w:val="72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</w:tr>
      <w:tr>
        <w:trPr>
          <w:trHeight w:val="22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</w:tr>
      <w:tr>
        <w:trPr>
          <w:trHeight w:val="12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</w:tr>
      <w:tr>
        <w:trPr>
          <w:trHeight w:val="19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</w:tr>
      <w:tr>
        <w:trPr>
          <w:trHeight w:val="1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</w:tr>
      <w:tr>
        <w:trPr>
          <w:trHeight w:val="1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7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</w:t>
            </w:r>
          </w:p>
        </w:tc>
      </w:tr>
      <w:tr>
        <w:trPr>
          <w:trHeight w:val="27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департаменті (басқармасы) </w:t>
            </w:r>
          </w:p>
        </w:tc>
      </w:tr>
      <w:tr>
        <w:trPr>
          <w:trHeight w:val="37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1933"/>
        <w:gridCol w:w="1513"/>
        <w:gridCol w:w="6753"/>
      </w:tblGrid>
      <w:tr>
        <w:trPr>
          <w:trHeight w:val="37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Функцианалдық топ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 </w:t>
            </w:r>
          </w:p>
        </w:tc>
      </w:tr>
      <w:tr>
        <w:trPr>
          <w:trHeight w:val="37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бағдарламалар </w:t>
            </w:r>
          </w:p>
        </w:tc>
      </w:tr>
      <w:tr>
        <w:trPr>
          <w:trHeight w:val="37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</w:tr>
      <w:tr>
        <w:trPr>
          <w:trHeight w:val="37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 (басқармасы) </w:t>
            </w:r>
          </w:p>
        </w:tc>
      </w:tr>
      <w:tr>
        <w:trPr>
          <w:trHeight w:val="37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кәсiптiк бiлiмi бар мамандар даярлау </w:t>
            </w:r>
          </w:p>
        </w:tc>
      </w:tr>
      <w:tr>
        <w:trPr>
          <w:trHeight w:val="37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 (басқармасы) </w:t>
            </w:r>
          </w:p>
        </w:tc>
      </w:tr>
      <w:tr>
        <w:trPr>
          <w:trHeight w:val="37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жүйесін ақпараттандыру </w:t>
            </w:r>
          </w:p>
        </w:tc>
      </w:tr>
      <w:tr>
        <w:trPr>
          <w:trHeight w:val="37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кәсіби білімді мамандар даярлау </w:t>
            </w:r>
          </w:p>
        </w:tc>
      </w:tr>
      <w:tr>
        <w:trPr>
          <w:trHeight w:val="37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адамдық капиталдың дамуы </w:t>
            </w:r>
          </w:p>
        </w:tc>
      </w:tr>
    </w:tbl>
    <w:bookmarkStart w:name="z104"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693"/>
        <w:gridCol w:w="1293"/>
        <w:gridCol w:w="7853"/>
      </w:tblGrid>
      <w:tr>
        <w:trPr>
          <w:trHeight w:val="37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Атауы </w:t>
            </w:r>
          </w:p>
        </w:tc>
      </w:tr>
      <w:tr>
        <w:trPr>
          <w:trHeight w:val="72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ұлғайтуға инвестициялар </w:t>
            </w:r>
          </w:p>
        </w:tc>
      </w:tr>
      <w:tr>
        <w:trPr>
          <w:trHeight w:val="37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7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(басқармасы) </w:t>
            </w:r>
          </w:p>
        </w:tc>
      </w:tr>
      <w:tr>
        <w:trPr>
          <w:trHeight w:val="34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  <w:tr>
        <w:trPr>
          <w:trHeight w:val="37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"Атырау-Акпарат" МКК жарғылық капиталын қалыптастыру немесе ұлғайту </w:t>
            </w:r>
          </w:p>
        </w:tc>
      </w:tr>
      <w:tr>
        <w:trPr>
          <w:trHeight w:val="75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"Ақпараттық жүйелер және технологиялар орталығы" МКК жарғылық капиталын қалыптастыру немесе ұлғайту </w:t>
            </w:r>
          </w:p>
        </w:tc>
      </w:tr>
      <w:tr>
        <w:trPr>
          <w:trHeight w:val="37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"Агросервис" МКК жарғылық капиталын қалыптастыру немесе ұлғайту </w:t>
            </w:r>
          </w:p>
        </w:tc>
      </w:tr>
      <w:tr>
        <w:trPr>
          <w:trHeight w:val="37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"ОблТрансгаз" МКК жарғылық капиталын қалыптастыру немесе ұлғайту, "Каспий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А" ЖШС жарғылық капиталын қалыптастыру немесе ұлғайту", "Энергия" МКК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жарғылық капиталын қалыптастыру немесе ұлғайту", "ОблТасЖол" МКК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жарғылық капиталын қалыптастыру немесе ұлғайту </w:t>
            </w:r>
          </w:p>
        </w:tc>
      </w:tr>
    </w:tbl>
    <w:bookmarkEnd w:id="108"/>
    <w:bookmarkStart w:name="z10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330-III шешіміне 12 қосымша 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жылға арналған жергілікті бюджеттердің атқарылуы </w:t>
      </w:r>
      <w:r>
        <w:br/>
      </w:r>
      <w:r>
        <w:rPr>
          <w:rFonts w:ascii="Times New Roman"/>
          <w:b/>
          <w:i w:val="false"/>
          <w:color w:val="000000"/>
        </w:rPr>
        <w:t xml:space="preserve">
барысында қысқартуға жатпайтын жергілікті бюджеттік </w:t>
      </w:r>
      <w:r>
        <w:br/>
      </w:r>
      <w:r>
        <w:rPr>
          <w:rFonts w:ascii="Times New Roman"/>
          <w:b/>
          <w:i w:val="false"/>
          <w:color w:val="000000"/>
        </w:rPr>
        <w:t xml:space="preserve">
бағдарламалар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Бiлiм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білім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Арнайы білім беру бағдарламалары бойынша жалпы білім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Мамандандырылған білім беру ұйымдарында дарынды балаларға жалпы білім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Халыққа бастапқы медициналық-санитарлық көмек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Амбулаториялық деңгейдегі халықтың жекелеген санаттарын аурудың жекелеген түрлері бойынша дәрілік заттармен және мамандандырылған балалар және емдік тамақ өнімдерімен қамтамасыз ету </w:t>
      </w:r>
    </w:p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 &lt;*&gt; Ескерту: 13 қосымша жаңа редакцияда - Атырау облыстық мәслихаттың 2007 жылғы 10 қазандағы  N№ </w:t>
      </w:r>
      <w:r>
        <w:rPr>
          <w:rFonts w:ascii="Times New Roman"/>
          <w:b w:val="false"/>
          <w:i w:val="false"/>
          <w:color w:val="ff0000"/>
          <w:sz w:val="28"/>
        </w:rPr>
        <w:t xml:space="preserve">17-IV шешімімен. 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Облыстық маслихаттың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8 желтоқсандағы N№330-III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13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Жалпы орта білім беру мемлекеттік жүйесіне       интерактивті оқыту жүйесін енгізуге аудандық 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 бюджеттерге, және қала бюджетіне берілетін  </w:t>
      </w:r>
      <w:r>
        <w:br/>
      </w:r>
      <w:r>
        <w:rPr>
          <w:rFonts w:ascii="Times New Roman"/>
          <w:b/>
          <w:i w:val="false"/>
          <w:color w:val="000000"/>
        </w:rPr>
        <w:t xml:space="preserve">
 ағымдағы нысаналы трансферттердің сомасын бөлу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4793"/>
        <w:gridCol w:w="2893"/>
      </w:tblGrid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№р/н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36 082 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Құрманғазы ауданы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1 866 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2 798 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1 866 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Кызылқоға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2 799 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2 798 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2 798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21 157 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