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4550" w14:textId="c234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елді мекендерінің аумақтарында құрылыс салу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2006 жылғы 7 желтоқсандағы N 27/307-III шешімі. Оңтүстік Қазақстан облысының әділет департаментінде 2007 жылы 11 қаңтарда N 1947 тіркелді. Күші жойылды - Оңтүстік Қазақстан облыстық мәслихатының 2015 жылғы 21 қазандағы № 43/349-V шешімімен</w:t>
      </w:r>
    </w:p>
    <w:p>
      <w:pPr>
        <w:spacing w:after="0"/>
        <w:ind w:left="0"/>
        <w:jc w:val="left"/>
      </w:pPr>
      <w:r>
        <w:rPr>
          <w:rFonts w:ascii="Times New Roman"/>
          <w:b w:val="false"/>
          <w:i w:val="false"/>
          <w:color w:val="ff0000"/>
          <w:sz w:val="28"/>
        </w:rPr>
        <w:t>      Ескерту. Күші жойылды - Оңтүстік Қазақстан облыстық мәслихатының 21.10.2015 № 43/349-V</w:t>
      </w:r>
      <w:r>
        <w:rPr>
          <w:rFonts w:ascii="Times New Roman"/>
          <w:b w:val="false"/>
          <w:i w:val="false"/>
          <w:color w:val="ff0000"/>
          <w:sz w:val="28"/>
        </w:rPr>
        <w:t xml:space="preserve"> шешімімен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Қазақстан Республикасының Заңдарына сәйкес Оңтүстік Қазақстан облыстық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тіркеліп отырған "Оңтүстік Қазақстан облысы елді мекендерінің аумақтарында құрылыс салу Ережелері" бекітілсін.</w:t>
      </w:r>
      <w:r>
        <w:br/>
      </w:r>
      <w:r>
        <w:rPr>
          <w:rFonts w:ascii="Times New Roman"/>
          <w:b w:val="false"/>
          <w:i w:val="false"/>
          <w:color w:val="000000"/>
          <w:sz w:val="28"/>
        </w:rPr>
        <w:t>
      </w:t>
      </w:r>
      <w:r>
        <w:rPr>
          <w:rFonts w:ascii="Times New Roman"/>
          <w:b w:val="false"/>
          <w:i w:val="false"/>
          <w:color w:val="000000"/>
          <w:sz w:val="28"/>
        </w:rPr>
        <w:t>2. Шешім бірінші ресми жарияланғаннан кейін он күнтізбелік күннен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2006 жылғы 7 желтоқсан</w:t>
            </w:r>
            <w:r>
              <w:br/>
            </w:r>
            <w:r>
              <w:rPr>
                <w:rFonts w:ascii="Times New Roman"/>
                <w:b w:val="false"/>
                <w:i w:val="false"/>
                <w:color w:val="000000"/>
                <w:sz w:val="20"/>
              </w:rPr>
              <w:t>№ 27/307-III облыстық</w:t>
            </w:r>
            <w:r>
              <w:br/>
            </w:r>
            <w:r>
              <w:rPr>
                <w:rFonts w:ascii="Times New Roman"/>
                <w:b w:val="false"/>
                <w:i w:val="false"/>
                <w:color w:val="000000"/>
                <w:sz w:val="20"/>
              </w:rPr>
              <w:t>мәслихат шешімімен бекітілген</w:t>
            </w:r>
          </w:p>
        </w:tc>
      </w:tr>
    </w:tbl>
    <w:bookmarkStart w:name="z4" w:id="0"/>
    <w:p>
      <w:pPr>
        <w:spacing w:after="0"/>
        <w:ind w:left="0"/>
        <w:jc w:val="left"/>
      </w:pPr>
      <w:r>
        <w:rPr>
          <w:rFonts w:ascii="Times New Roman"/>
          <w:b/>
          <w:i w:val="false"/>
          <w:color w:val="000000"/>
        </w:rPr>
        <w:t xml:space="preserve"> Оңтүстік Қазақстан облысы елді мекендерінің</w:t>
      </w:r>
      <w:r>
        <w:br/>
      </w:r>
      <w:r>
        <w:rPr>
          <w:rFonts w:ascii="Times New Roman"/>
          <w:b/>
          <w:i w:val="false"/>
          <w:color w:val="000000"/>
        </w:rPr>
        <w:t>аумақтарында құрылыс салу</w:t>
      </w:r>
      <w:r>
        <w:br/>
      </w:r>
      <w:r>
        <w:rPr>
          <w:rFonts w:ascii="Times New Roman"/>
          <w:b/>
          <w:i w:val="false"/>
          <w:color w:val="000000"/>
        </w:rPr>
        <w:t>Ережелері</w:t>
      </w:r>
    </w:p>
    <w:bookmarkEnd w:id="0"/>
    <w:p>
      <w:pPr>
        <w:spacing w:after="0"/>
        <w:ind w:left="0"/>
        <w:jc w:val="left"/>
      </w:pPr>
      <w:r>
        <w:rPr>
          <w:rFonts w:ascii="Times New Roman"/>
          <w:b w:val="false"/>
          <w:i w:val="false"/>
          <w:color w:val="000000"/>
          <w:sz w:val="28"/>
        </w:rPr>
        <w:t xml:space="preserve">      Осы Оңтүстік Қазақстан облысы елді мекендерінің аумақтарында құрылыс салу Ережелері (бұдан әрі - Ережелер)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Әкімшілік құқық бұзушылық туралы</w:t>
      </w:r>
      <w:r>
        <w:rPr>
          <w:rFonts w:ascii="Times New Roman"/>
          <w:b w:val="false"/>
          <w:i w:val="false"/>
          <w:color w:val="000000"/>
          <w:sz w:val="28"/>
        </w:rPr>
        <w:t>" кодексіне,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Жеке тұрғын үй құрылысы туралы</w:t>
      </w:r>
      <w:r>
        <w:rPr>
          <w:rFonts w:ascii="Times New Roman"/>
          <w:b w:val="false"/>
          <w:i w:val="false"/>
          <w:color w:val="000000"/>
          <w:sz w:val="28"/>
        </w:rPr>
        <w:t xml:space="preserve">" Қазақстан Республикасының Заңдарына, өзге де нормативтік құқықтық актілерге сәйкес әзірленген және жер учаскелерін, сәулет, қала құрылысы және құрылыс қызметінің субъектілерін пайдалану, елді мекен аумақтарын және табиғи аймақтарды жобалау және салу жөніндегі шарттар мен талаптарды анықтайды, жаңа объектілерді немесе қолданыстағы жылжымайтын мүлік объектілерін орналастыруға, салуға және уақытша ғимараттарды өзгертуге (қайта бейіндеу, қайта жабдықтау, қайта жобалау, реконструкциялау, кеңейту, күрделі жөндеу) рұқсат беру тәртіптемелерінің өту тәртібін белгілейді, Оңтүстік Қазақстан облысы аумағында сәулет, қала құрылысы және құрылыс қызметін жүзеге асыруға байланысты өзге де қатынастарды реттейді. </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1-бөлім. Жалпы ережелер. </w:t>
      </w:r>
      <w:r>
        <w:br/>
      </w:r>
      <w:r>
        <w:rPr>
          <w:rFonts w:ascii="Times New Roman"/>
          <w:b/>
          <w:i w:val="false"/>
          <w:color w:val="000000"/>
        </w:rPr>
        <w:t xml:space="preserve"> 1-тарау. Ережелерде қолданылатын негізгі ұғымдар</w:t>
      </w:r>
    </w:p>
    <w:bookmarkEnd w:id="1"/>
    <w:p>
      <w:pPr>
        <w:spacing w:after="0"/>
        <w:ind w:left="0"/>
        <w:jc w:val="left"/>
      </w:pPr>
      <w:r>
        <w:rPr>
          <w:rFonts w:ascii="Times New Roman"/>
          <w:b w:val="false"/>
          <w:i w:val="false"/>
          <w:color w:val="000000"/>
          <w:sz w:val="28"/>
        </w:rPr>
        <w:t>      1. Осы Ережелерде мынадай ұғымдар қолданылады:</w:t>
      </w:r>
      <w:r>
        <w:br/>
      </w:r>
      <w:r>
        <w:rPr>
          <w:rFonts w:ascii="Times New Roman"/>
          <w:b w:val="false"/>
          <w:i w:val="false"/>
          <w:color w:val="000000"/>
          <w:sz w:val="28"/>
        </w:rPr>
        <w:t>
      абаттандыру - қала және аудан аумағында адамның қолайлы, салауатты және тиімді өмір тіршілігін құруға бағытталған элементтер мен жұмыстар кешені;</w:t>
      </w:r>
      <w:r>
        <w:br/>
      </w:r>
      <w:r>
        <w:rPr>
          <w:rFonts w:ascii="Times New Roman"/>
          <w:b w:val="false"/>
          <w:i w:val="false"/>
          <w:color w:val="000000"/>
          <w:sz w:val="28"/>
        </w:rPr>
        <w:t>
      қала құрылысының регламенттері- аумақтарды (жер учаскелерін) және басқа да жылжымайтын мүлік объектілерін пайдаланудың режимдері, рұқсаттары, шектеулері (уақытын созуды, тыйым салу мен сервитуттарды қоса алғанда), сондай-ақ олардың жай-күйлерінің заңдарда белгіленген тәртіппен жол берілетін кез келген өзгерістері;</w:t>
      </w:r>
      <w:r>
        <w:br/>
      </w:r>
      <w:r>
        <w:rPr>
          <w:rFonts w:ascii="Times New Roman"/>
          <w:b w:val="false"/>
          <w:i w:val="false"/>
          <w:color w:val="000000"/>
          <w:sz w:val="28"/>
        </w:rPr>
        <w:t>
      тапсырысшы (құрылыс салушы) - белгіленген объектіні салуды жүзеге асыруға ниет білдірген және құрылыс салуға жер учаскесін беру не оған меншік немесе жерді пайдалану құқығы арқылы тиесілі жер учаскелерін пайдалануға рұқсат беру туралы әкімдіктің шешімін алған заңды және жеке тұлға;</w:t>
      </w:r>
      <w:r>
        <w:br/>
      </w:r>
      <w:r>
        <w:rPr>
          <w:rFonts w:ascii="Times New Roman"/>
          <w:b w:val="false"/>
          <w:i w:val="false"/>
          <w:color w:val="000000"/>
          <w:sz w:val="28"/>
        </w:rPr>
        <w:t>
      инженерлік және көліктік инфрақұрылым- елді мекеннің тұрақты дамуы мен қызмет етуін қамтамасыз ететін ғимараттар мен инженерлік жабдықтар коммуникациялары (су құбыры желілері, канализация, жылумен жабдықтау, электр желілері), байланыс, көлік (автокөлік жолдары, аялдамалар, көлік тұрақтары) объектілерінің кешені;</w:t>
      </w:r>
      <w:r>
        <w:br/>
      </w:r>
      <w:r>
        <w:rPr>
          <w:rFonts w:ascii="Times New Roman"/>
          <w:b w:val="false"/>
          <w:i w:val="false"/>
          <w:color w:val="000000"/>
          <w:sz w:val="28"/>
        </w:rPr>
        <w:t>
      жылжымайтын мүлік объектілері-пайдалану, салу және реконструкциялау қызметтеріне қатысты объектілер: үйлер, ғимараттар және олар орналасқан жер учаскелері;</w:t>
      </w:r>
      <w:r>
        <w:br/>
      </w:r>
      <w:r>
        <w:rPr>
          <w:rFonts w:ascii="Times New Roman"/>
          <w:b w:val="false"/>
          <w:i w:val="false"/>
          <w:color w:val="000000"/>
          <w:sz w:val="28"/>
        </w:rPr>
        <w:t>
      мердігер- тапсырысшымен келісім-шарт бойынша жұмыстарды орындайтын заңды немесе жеке тұлға, атқарылатын жұмыстардың түрлеріне мердігердің лицензиясы болу керек;</w:t>
      </w:r>
      <w:r>
        <w:br/>
      </w:r>
      <w:r>
        <w:rPr>
          <w:rFonts w:ascii="Times New Roman"/>
          <w:b w:val="false"/>
          <w:i w:val="false"/>
          <w:color w:val="000000"/>
          <w:sz w:val="28"/>
        </w:rPr>
        <w:t>
      жер учаскелерін және өзге де жылжымайтын мүлік объектілерін рұқсат етілген пайдалану - жылжымайтын мүлік объектілерін қала құрылысы регламенттеріне сәйкес пайдалану, көрсетілген объектілерді пайдалануға Қазақстан Республикасының заңнамаларына сәйкес бекітілген шектеулер, сондай-ақ сервитуттар;</w:t>
      </w:r>
      <w:r>
        <w:br/>
      </w:r>
      <w:r>
        <w:rPr>
          <w:rFonts w:ascii="Times New Roman"/>
          <w:b w:val="false"/>
          <w:i w:val="false"/>
          <w:color w:val="000000"/>
          <w:sz w:val="28"/>
        </w:rPr>
        <w:t>
      заңсыз құрылыс - өз бетінше ғимараттар салу (тұрғызу); (Қазақстан Республикасының заңнамаларында белгіленген тәртіптер бойынша бұл мақсаттар үшін бөлінбеген жер учаскелерінде, сондай-ақ қажетті рұқсаттар алмастан, салынған құрылыстар: тұрғын үйлер, басқа да үйлер мен ғимараттар, өзге де жылжымайтын мүлік объектілері);</w:t>
      </w:r>
      <w:r>
        <w:br/>
      </w:r>
      <w:r>
        <w:rPr>
          <w:rFonts w:ascii="Times New Roman"/>
          <w:b w:val="false"/>
          <w:i w:val="false"/>
          <w:color w:val="000000"/>
          <w:sz w:val="28"/>
        </w:rPr>
        <w:t>
      құрылыс алаңы - тұрғызылатын объектілерді, уақытша ғимараттар мен құрылыстарды, техникаларды, топырақ үйінділерін орналастыру, құрылыс материалдарын, бұйымдарды, жабдықтарды реттеу және құрылыс-монтаж жұмыстарын орындау үшін пайдаланылатын аумақ;</w:t>
      </w:r>
      <w:r>
        <w:br/>
      </w:r>
      <w:r>
        <w:rPr>
          <w:rFonts w:ascii="Times New Roman"/>
          <w:b w:val="false"/>
          <w:i w:val="false"/>
          <w:color w:val="000000"/>
          <w:sz w:val="28"/>
        </w:rPr>
        <w:t>
      құрылыс нормалары мен ережелері - жобалауды және құрылыс салуды жүзеге асыру кезінде орындалуы міндетті нормативтік-техникалық құжаттар;</w:t>
      </w:r>
      <w:r>
        <w:br/>
      </w:r>
      <w:r>
        <w:rPr>
          <w:rFonts w:ascii="Times New Roman"/>
          <w:b w:val="false"/>
          <w:i w:val="false"/>
          <w:color w:val="000000"/>
          <w:sz w:val="28"/>
        </w:rPr>
        <w:t>
      сәулет, қала құрылысы және құрылыс қызметінің субъектілері- Оңтүстік Қазақстан облысы аумағында адамның мекендейтiн және тiршiлiк ететiн ортасын қалыптастыруға және дамытуға қатысатын мемлекеттiк органдар, жеке және заңды тұлғалар;</w:t>
      </w:r>
      <w:r>
        <w:br/>
      </w:r>
      <w:r>
        <w:rPr>
          <w:rFonts w:ascii="Times New Roman"/>
          <w:b w:val="false"/>
          <w:i w:val="false"/>
          <w:color w:val="000000"/>
          <w:sz w:val="28"/>
        </w:rPr>
        <w:t>
      пайдаланушы ұйым - инженерлік коммуникацияларды (су құбыры және электр желілері, газбен және жылумен жабдықтау, байланыс және т.б.) пайдалануды жүзеге асыратын ұйым.</w:t>
      </w:r>
      <w:r>
        <w:br/>
      </w:r>
      <w:r>
        <w:rPr>
          <w:rFonts w:ascii="Times New Roman"/>
          <w:b w:val="false"/>
          <w:i w:val="false"/>
          <w:color w:val="000000"/>
          <w:sz w:val="28"/>
        </w:rPr>
        <w:t>
      2. Ережелерде осы Ережелер сәйкестендіріліп әзірленген нормативтік құқықтық актілерде қолданылатын өзге де ұғымдар пайдаланылады.</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2-тарау. Қала құрылысы талаптарының сақталуын қамтамасыз ету</w:t>
      </w:r>
    </w:p>
    <w:bookmarkEnd w:id="2"/>
    <w:p>
      <w:pPr>
        <w:spacing w:after="0"/>
        <w:ind w:left="0"/>
        <w:jc w:val="left"/>
      </w:pPr>
      <w:r>
        <w:rPr>
          <w:rFonts w:ascii="Times New Roman"/>
          <w:b w:val="false"/>
          <w:i w:val="false"/>
          <w:color w:val="000000"/>
          <w:sz w:val="28"/>
        </w:rPr>
        <w:t>      3. Оңтүстік Қазақстан облысының елді мекендері аумақтарында әртүрлі мақсаттағы объектілерді заңсыз салуға жол берілмейді.</w:t>
      </w:r>
      <w:r>
        <w:br/>
      </w:r>
      <w:r>
        <w:rPr>
          <w:rFonts w:ascii="Times New Roman"/>
          <w:b w:val="false"/>
          <w:i w:val="false"/>
          <w:color w:val="000000"/>
          <w:sz w:val="28"/>
        </w:rPr>
        <w:t>
      4. Жер учаскелерінде құрылыс салуға және пайдалануға қатаң түрде облыс, қала (аудан) әкімдігі мен қала құрылысы регламенттерімен белгіленген мақсаты бойынша ғана жол беріледі.</w:t>
      </w:r>
      <w:r>
        <w:br/>
      </w:r>
      <w:r>
        <w:rPr>
          <w:rFonts w:ascii="Times New Roman"/>
          <w:b w:val="false"/>
          <w:i w:val="false"/>
          <w:color w:val="000000"/>
          <w:sz w:val="28"/>
        </w:rPr>
        <w:t>
      5. Азаматтар мен заңды тұлғалар:</w:t>
      </w:r>
      <w:r>
        <w:br/>
      </w:r>
      <w:r>
        <w:rPr>
          <w:rFonts w:ascii="Times New Roman"/>
          <w:b w:val="false"/>
          <w:i w:val="false"/>
          <w:color w:val="000000"/>
          <w:sz w:val="28"/>
        </w:rPr>
        <w:t>
      құрылыс жүргізуді Ережелерге сәйкес жүзеге асыруға;</w:t>
      </w:r>
      <w:r>
        <w:br/>
      </w:r>
      <w:r>
        <w:rPr>
          <w:rFonts w:ascii="Times New Roman"/>
          <w:b w:val="false"/>
          <w:i w:val="false"/>
          <w:color w:val="000000"/>
          <w:sz w:val="28"/>
        </w:rPr>
        <w:t>
      қалалық, ауылдық және табиғи ландшафттарға, инженерлік (жерастылық және жерүстілік коммуникацияларға) объектілерге, көлік инфрақұрылымдарына және аумақты абаттандыруға кері әсер ететін, үшінші тұлғаның заңды мүддесіне нұқсан келтіретін және іргелес жер учаскелерінің және өзге де жылжымайтын мүлік объектілерін пайдаланушылардың, меншік иелерінің, иелерінің, жалға алушылардың құқықтарын іске асыруға кедергі келтіретін іс-әрекеттер жасауға;</w:t>
      </w:r>
      <w:r>
        <w:br/>
      </w:r>
      <w:r>
        <w:rPr>
          <w:rFonts w:ascii="Times New Roman"/>
          <w:b w:val="false"/>
          <w:i w:val="false"/>
          <w:color w:val="000000"/>
          <w:sz w:val="28"/>
        </w:rPr>
        <w:t>
      заңдарда белгіленген тәртіппен тарихи, мәдени құндылықтар мен қорғалатын объектілерге жатқызылған аумақтар мен объектілердің сақталу шарттарын ескеру;</w:t>
      </w:r>
      <w:r>
        <w:br/>
      </w:r>
      <w:r>
        <w:rPr>
          <w:rFonts w:ascii="Times New Roman"/>
          <w:b w:val="false"/>
          <w:i w:val="false"/>
          <w:color w:val="000000"/>
          <w:sz w:val="28"/>
        </w:rPr>
        <w:t>
      жер учаскелеріндегі үйлерді, құрылыстарды және ғимараттарды және өзге де объектілерді тиісті жағдайда ұстауды, жер учаскелерін абаттандыруды сәулет, қала құрылысы құжаттамасына, құрылыс нормалары мен ережелеріне, экологиялық, санитарлық, өртке қарсы және өзге де арнайы нормативтерге, жол қозғалысы қауіпсіздігі жөніндегі Қазақстан Республикасы заңнамаларының талаптарына, абаттандыру ережелеріне сәйкес жүргізу жөнінде жұмыстар жасауға;</w:t>
      </w:r>
      <w:r>
        <w:br/>
      </w:r>
      <w:r>
        <w:rPr>
          <w:rFonts w:ascii="Times New Roman"/>
          <w:b w:val="false"/>
          <w:i w:val="false"/>
          <w:color w:val="000000"/>
          <w:sz w:val="28"/>
        </w:rPr>
        <w:t>
      қала құрылысы саласындағы бақылауды жүзеге асыратын мемлекеттік органдардың рұқсаттамаларын орындауға және хабарламаларына тиісті мән беруге;</w:t>
      </w:r>
      <w:r>
        <w:br/>
      </w:r>
      <w:r>
        <w:rPr>
          <w:rFonts w:ascii="Times New Roman"/>
          <w:b w:val="false"/>
          <w:i w:val="false"/>
          <w:color w:val="000000"/>
          <w:sz w:val="28"/>
        </w:rPr>
        <w:t>
      қала құрылысы саласындағы бақылауды жүзеге асыратын мемлекеттік органдардың лауазымды тұлғаларына олардың өз өкілеттіктерін іске асыруға көмек көрсетуге;</w:t>
      </w:r>
      <w:r>
        <w:br/>
      </w:r>
      <w:r>
        <w:rPr>
          <w:rFonts w:ascii="Times New Roman"/>
          <w:b w:val="false"/>
          <w:i w:val="false"/>
          <w:color w:val="000000"/>
          <w:sz w:val="28"/>
        </w:rPr>
        <w:t>
      мүдделі мемлекеттік органдарға қажетті жобалық-сметалық құжаттамаларды, кешенді инженерлік зерттеулер материалдарын және өзге де материал-дарды Қазақстан Республикасының заңнамаларында белгіленген тәртібінде беруге;</w:t>
      </w:r>
      <w:r>
        <w:br/>
      </w:r>
      <w:r>
        <w:rPr>
          <w:rFonts w:ascii="Times New Roman"/>
          <w:b w:val="false"/>
          <w:i w:val="false"/>
          <w:color w:val="000000"/>
          <w:sz w:val="28"/>
        </w:rPr>
        <w:t>
      қоршаған ортаны қорғау жөніндегі заң талаптарын сақтауға міндетті.</w:t>
      </w:r>
      <w:r>
        <w:br/>
      </w:r>
      <w:r>
        <w:rPr>
          <w:rFonts w:ascii="Times New Roman"/>
          <w:b w:val="false"/>
          <w:i w:val="false"/>
          <w:color w:val="000000"/>
          <w:sz w:val="28"/>
        </w:rPr>
        <w:t>
      6. Жеке және заңды тұлғалар жылжымайтын мүліктерді инвентаризациялауды, мемлекеттік қала құрылысы кадастрын, облыс, қала (аудан) аумақтарында құрылыс салу мониторингін жүргізуді іске асыратын мекемелермен өздеріндегі жылжымайтын мүліктер жөніндегі мәліметтерді ұсыну тұрғысынан өзара іс-әрекеттер жасайды.</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2-бөлім. Облыс елді мекендері аумақтарында құрылысты реттеу</w:t>
      </w:r>
      <w:r>
        <w:br/>
      </w:r>
      <w:r>
        <w:rPr>
          <w:rFonts w:ascii="Times New Roman"/>
          <w:b/>
          <w:i w:val="false"/>
          <w:color w:val="000000"/>
        </w:rPr>
        <w:t>3-тарау. Жер учаскелерін пайдаланудағы қала құрылысы талаптары</w:t>
      </w:r>
    </w:p>
    <w:bookmarkEnd w:id="3"/>
    <w:p>
      <w:pPr>
        <w:spacing w:after="0"/>
        <w:ind w:left="0"/>
        <w:jc w:val="left"/>
      </w:pPr>
      <w:r>
        <w:rPr>
          <w:rFonts w:ascii="Times New Roman"/>
          <w:b w:val="false"/>
          <w:i w:val="false"/>
          <w:color w:val="000000"/>
          <w:sz w:val="28"/>
        </w:rPr>
        <w:t>      7. Облыс, қала (аудан) әкімдігі жобалау және/немесе құрылыс салу мақсаттары үшін жер учаскесін беру туралы шешім қабылдағаннан кейін, сәулет органы мен құрылыс салушының арасында жер учаскесін игеру туралы шарт түзіледі, онда келесі жағдайлар белгіленеді:</w:t>
      </w:r>
      <w:r>
        <w:br/>
      </w:r>
      <w:r>
        <w:rPr>
          <w:rFonts w:ascii="Times New Roman"/>
          <w:b w:val="false"/>
          <w:i w:val="false"/>
          <w:color w:val="000000"/>
          <w:sz w:val="28"/>
        </w:rPr>
        <w:t>
      жер учаскесін игеру мерзімі;</w:t>
      </w:r>
      <w:r>
        <w:br/>
      </w:r>
      <w:r>
        <w:rPr>
          <w:rFonts w:ascii="Times New Roman"/>
          <w:b w:val="false"/>
          <w:i w:val="false"/>
          <w:color w:val="000000"/>
          <w:sz w:val="28"/>
        </w:rPr>
        <w:t>
      жер учаскесінің игерілуі кезіндегі бақылау мерзімі;</w:t>
      </w:r>
      <w:r>
        <w:br/>
      </w:r>
      <w:r>
        <w:rPr>
          <w:rFonts w:ascii="Times New Roman"/>
          <w:b w:val="false"/>
          <w:i w:val="false"/>
          <w:color w:val="000000"/>
          <w:sz w:val="28"/>
        </w:rPr>
        <w:t>
      құрылыс салушының жер учаскесін игеру графигін сақтамаған жағдайда одан жер учаскесін (пайдалану құқығын) алып қою шарттары.</w:t>
      </w:r>
      <w:r>
        <w:br/>
      </w:r>
      <w:r>
        <w:rPr>
          <w:rFonts w:ascii="Times New Roman"/>
          <w:b w:val="false"/>
          <w:i w:val="false"/>
          <w:color w:val="000000"/>
          <w:sz w:val="28"/>
        </w:rPr>
        <w:t>
      8. Құрылыс салушыдан жер учаскесін (жер пайдалану құқығын) алып қою шарттары оның құрылыс салу кезінде шеккен шығындарының орнын толтыруды қамтамасыз етуі тиіс</w:t>
      </w:r>
      <w:r>
        <w:rPr>
          <w:rFonts w:ascii="Times New Roman"/>
          <w:b w:val="false"/>
          <w:i/>
          <w:color w:val="000000"/>
          <w:sz w:val="28"/>
        </w:rPr>
        <w:t>.</w:t>
      </w:r>
      <w:r>
        <w:br/>
      </w:r>
      <w:r>
        <w:rPr>
          <w:rFonts w:ascii="Times New Roman"/>
          <w:b w:val="false"/>
          <w:i w:val="false"/>
          <w:color w:val="000000"/>
          <w:sz w:val="28"/>
        </w:rPr>
        <w:t>
      9. Мемлекеттік жер пайдаланушыларға оларға өтеусіз пайдалануға берілген жер учаскелеріне қатысты оларды пайдалануға беру, ортақ пайдалануға беру, ортақ коммерциялық мақсаттар үшін пайдалануға және өзге де сол сияқты мәмілелер жасауға тиым салынады. Бұған Комиссиясы ұсыныс жасаған, қолданыстағы Қазақстан Республикасы заңнамалары аясында облыс, қала (аудан) әкімдіктеріне рұқсат етілген мәмілелер жасау кірмейді.</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4-тарау. Құрылыс-монтаж жұмыстарын жүргізуге рұқсат алу</w:t>
      </w:r>
    </w:p>
    <w:bookmarkEnd w:id="4"/>
    <w:p>
      <w:pPr>
        <w:spacing w:after="0"/>
        <w:ind w:left="0"/>
        <w:jc w:val="left"/>
      </w:pPr>
      <w:r>
        <w:rPr>
          <w:rFonts w:ascii="Times New Roman"/>
          <w:b w:val="false"/>
          <w:i w:val="false"/>
          <w:color w:val="000000"/>
          <w:sz w:val="28"/>
        </w:rPr>
        <w:t>      10. Құрылыс-монтаж жұмыстарын жүргізуге рұқсатты, азаматтар мен заңды тұлғалардың өтініштері, олардың жер учаскелеріне құқықтары бар екенін растайтын құжаттары негізінде және бекітілген жобалау құжаттары бар болған жағдайда, мемлекеттік сәулет-құрылыс бақылау басқармасы (ары қарай мемсәулетқұрылысбақылау) органы береді.</w:t>
      </w:r>
      <w:r>
        <w:br/>
      </w:r>
      <w:r>
        <w:rPr>
          <w:rFonts w:ascii="Times New Roman"/>
          <w:b w:val="false"/>
          <w:i w:val="false"/>
          <w:color w:val="000000"/>
          <w:sz w:val="28"/>
        </w:rPr>
        <w:t>
      11. Жылжымайтын объектілерді салу және қайта жаңарту жұмыстарын жүзеге асыруды бақылау құрылыс салуға берілген рұқсатқа, сондай-ақ қала құрылысын салу регламенттеріне, құрылыс нормалары мен ережелеріне сәйкес, заңнамаларға сәйкес жүргізіледі.</w:t>
      </w:r>
      <w:r>
        <w:br/>
      </w:r>
      <w:r>
        <w:rPr>
          <w:rFonts w:ascii="Times New Roman"/>
          <w:b w:val="false"/>
          <w:i w:val="false"/>
          <w:color w:val="000000"/>
          <w:sz w:val="28"/>
        </w:rPr>
        <w:t>
      12. Мемсәулетқұрылысбақылау органдары құрылыс-монтаж жұмыстарына мына жағдайларда рұқсат бермеуі мүмкін:</w:t>
      </w:r>
      <w:r>
        <w:br/>
      </w:r>
      <w:r>
        <w:rPr>
          <w:rFonts w:ascii="Times New Roman"/>
          <w:b w:val="false"/>
          <w:i w:val="false"/>
          <w:color w:val="000000"/>
          <w:sz w:val="28"/>
        </w:rPr>
        <w:t>
      жер учаскесі өз мақсатына сай пайдаланылмағанда;</w:t>
      </w:r>
      <w:r>
        <w:br/>
      </w:r>
      <w:r>
        <w:rPr>
          <w:rFonts w:ascii="Times New Roman"/>
          <w:b w:val="false"/>
          <w:i w:val="false"/>
          <w:color w:val="000000"/>
          <w:sz w:val="28"/>
        </w:rPr>
        <w:t>
      жобалық құжаттама жер учаскесінің рұқсат берілген пайдалануына сәйкес болмағанда;</w:t>
      </w:r>
      <w:r>
        <w:br/>
      </w:r>
      <w:r>
        <w:rPr>
          <w:rFonts w:ascii="Times New Roman"/>
          <w:b w:val="false"/>
          <w:i w:val="false"/>
          <w:color w:val="000000"/>
          <w:sz w:val="28"/>
        </w:rPr>
        <w:t>
      жобалық құжаттаманың құрылыс нормалары мен ережелеріне, сондай-ақ табиғатты қорғау, санитарлық және өртке қарсы нормативтерге, жол қозғалысы қауіпсіздігі туралы заңнама талаптарына сәйкес келмегенде;</w:t>
      </w:r>
      <w:r>
        <w:br/>
      </w:r>
      <w:r>
        <w:rPr>
          <w:rFonts w:ascii="Times New Roman"/>
          <w:b w:val="false"/>
          <w:i w:val="false"/>
          <w:color w:val="000000"/>
          <w:sz w:val="28"/>
        </w:rPr>
        <w:t>
      бастапқы рұқсат беру құжаттамалары жоқ болған кезде.</w:t>
      </w:r>
      <w:r>
        <w:br/>
      </w:r>
      <w:r>
        <w:rPr>
          <w:rFonts w:ascii="Times New Roman"/>
          <w:b w:val="false"/>
          <w:i w:val="false"/>
          <w:color w:val="000000"/>
          <w:sz w:val="28"/>
        </w:rPr>
        <w:t>
      13. Құрылыс-монтаж жұмыстарына берілген рұқсат, құрылыс салуға қаралған мерзімге ғана беріледі.</w:t>
      </w:r>
      <w:r>
        <w:br/>
      </w:r>
      <w:r>
        <w:rPr>
          <w:rFonts w:ascii="Times New Roman"/>
          <w:b w:val="false"/>
          <w:i w:val="false"/>
          <w:color w:val="000000"/>
          <w:sz w:val="28"/>
        </w:rPr>
        <w:t>
      14. Құрылыс салуға рұқсат беру тапсырыс берушінің өтініші негізінде ұзартылуы мүмкін. Берілген рұқсаттың күші жұмыстарды жүргізу ережелерін бұзу, бекітілген жобалардан ауытқу фактілері анықталған жағдайларда және заңнамаларда қарастырылған мемлекеттік экологиялық сараптаманың оң қорытындысы жоқ болған жағдайда және заңнамалардың басқа да нормаларын бұзғанда тоқтатылуы мүмкін. Ол жөнінде құрылыс салушыға жазбаша түрде тиісті нұсқама беріледі.</w:t>
      </w:r>
      <w:r>
        <w:br/>
      </w:r>
      <w:r>
        <w:rPr>
          <w:rFonts w:ascii="Times New Roman"/>
          <w:b w:val="false"/>
          <w:i w:val="false"/>
          <w:color w:val="000000"/>
          <w:sz w:val="28"/>
        </w:rPr>
        <w:t>
      15. Жылжымайтын мүлік объектілерінің меншік құқығы ауысқан жағдайларда да оларды салуға берілген рұқсаттың күші сақтала береді. Бұл жағдайда құрылыс салуға берілген рұқсат қайта тіркеуден өткізілуі тиіс.</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5-тарау. Құрылыс алаңдарын ұстауға қойылатын талаптар</w:t>
      </w:r>
    </w:p>
    <w:bookmarkEnd w:id="5"/>
    <w:p>
      <w:pPr>
        <w:spacing w:after="0"/>
        <w:ind w:left="0"/>
        <w:jc w:val="left"/>
      </w:pPr>
      <w:r>
        <w:rPr>
          <w:rFonts w:ascii="Times New Roman"/>
          <w:b w:val="false"/>
          <w:i w:val="false"/>
          <w:color w:val="000000"/>
          <w:sz w:val="28"/>
        </w:rPr>
        <w:t>      16. Құрылыс алаңы құрылыс салушының қарауында болады, ал құрылыс мердігерлік тәсілмен жүргізілгенде - жұмыстарды жүргізуге рұқсат берілген сәттен бастап мердігердің қарауында болады.</w:t>
      </w:r>
      <w:r>
        <w:br/>
      </w:r>
      <w:r>
        <w:rPr>
          <w:rFonts w:ascii="Times New Roman"/>
          <w:b w:val="false"/>
          <w:i w:val="false"/>
          <w:color w:val="000000"/>
          <w:sz w:val="28"/>
        </w:rPr>
        <w:t>
      17. Құрылыс алаңдарының шекаралары барлық мүдделі органдар мен қызмет орындарымен келісілген және қолданыстағы нормалар мен ережелерге сәйкес әзірленіп, сәулет органында бекітілген құрылыстың бас жоспарымен анықталады.</w:t>
      </w:r>
      <w:r>
        <w:br/>
      </w:r>
      <w:r>
        <w:rPr>
          <w:rFonts w:ascii="Times New Roman"/>
          <w:b w:val="false"/>
          <w:i w:val="false"/>
          <w:color w:val="000000"/>
          <w:sz w:val="28"/>
        </w:rPr>
        <w:t>
      18. Құрылыс алаңдары, онда орналасқан үйлер, уақытша ғимараттар мен құрылыстар заңнама талаптарына сәйкес болуы тиіс.</w:t>
      </w:r>
      <w:r>
        <w:br/>
      </w:r>
      <w:r>
        <w:rPr>
          <w:rFonts w:ascii="Times New Roman"/>
          <w:b w:val="false"/>
          <w:i w:val="false"/>
          <w:color w:val="000000"/>
          <w:sz w:val="28"/>
        </w:rPr>
        <w:t>
      19. Қаланың (ауданның) абаттандырылуына кері әсерін тигізуін болдырмау, қоқыстардың шашылуына жол бермеу мақсатында құрылыс алаңдары елді мекен аумағындағы абаттандыру, санитарлық жағдайда ұстау, тазалау жұмыстарын ұйымдастыру және тазалықты қамтамасыз ету ережелеріне сәйкес болуы шарт.</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3-бөлім. Азаматтық-өнеркәсіптік және басқа да бағыттағы объектілер құрылысы</w:t>
      </w:r>
      <w:r>
        <w:br/>
      </w:r>
      <w:r>
        <w:rPr>
          <w:rFonts w:ascii="Times New Roman"/>
          <w:b/>
          <w:i w:val="false"/>
          <w:color w:val="000000"/>
        </w:rPr>
        <w:t>6-тарау. Құрылыс процесіне қойылатын негізгі талаптар 1. Жалпы талаптар</w:t>
      </w:r>
    </w:p>
    <w:bookmarkEnd w:id="6"/>
    <w:p>
      <w:pPr>
        <w:spacing w:after="0"/>
        <w:ind w:left="0"/>
        <w:jc w:val="left"/>
      </w:pPr>
      <w:r>
        <w:rPr>
          <w:rFonts w:ascii="Times New Roman"/>
          <w:b w:val="false"/>
          <w:i w:val="false"/>
          <w:color w:val="000000"/>
          <w:sz w:val="28"/>
        </w:rPr>
        <w:t>      20. Объектіні жобалауға рұқсат беру құжаттары мыналар болып табылады:</w:t>
      </w:r>
      <w:r>
        <w:br/>
      </w:r>
      <w:r>
        <w:rPr>
          <w:rFonts w:ascii="Times New Roman"/>
          <w:b w:val="false"/>
          <w:i w:val="false"/>
          <w:color w:val="000000"/>
          <w:sz w:val="28"/>
        </w:rPr>
        <w:t>
      1) ведомствалық бағыныстағы жер телімінің аумағын өтініш берілген объектінің құрылысына беру туралы облыс, қала (аудан) әкімдігінің қаулысы не құрылыс салушының меншік немесе жер пайдалану құқығында болатын телімді құрылысқа пайдалануға арналған рұқсаты немесе қосымша жер телімін (аумақты) беруімен (бөліп беруімен) байланысты емес қолда бар объектіге (объектінің жекеленген бөліктеріне) сұратылған өзгерістер жүргізуге қаулы;</w:t>
      </w:r>
      <w:r>
        <w:br/>
      </w:r>
      <w:r>
        <w:rPr>
          <w:rFonts w:ascii="Times New Roman"/>
          <w:b w:val="false"/>
          <w:i w:val="false"/>
          <w:color w:val="000000"/>
          <w:sz w:val="28"/>
        </w:rPr>
        <w:t>
      2) сәулет органының сәулеттік-жоспарлау тапсырмасы;</w:t>
      </w:r>
      <w:r>
        <w:br/>
      </w:r>
      <w:r>
        <w:rPr>
          <w:rFonts w:ascii="Times New Roman"/>
          <w:b w:val="false"/>
          <w:i w:val="false"/>
          <w:color w:val="000000"/>
          <w:sz w:val="28"/>
        </w:rPr>
        <w:t>
      3) жер учаскесін игерудің шарттары жөніндегі келісім.</w:t>
      </w:r>
      <w:r>
        <w:br/>
      </w:r>
      <w:r>
        <w:rPr>
          <w:rFonts w:ascii="Times New Roman"/>
          <w:b w:val="false"/>
          <w:i w:val="false"/>
          <w:color w:val="000000"/>
          <w:sz w:val="28"/>
        </w:rPr>
        <w:t>
      21. Құрылыс объектісін салуды жүзеге асыруға ниеті бар құрылыс салушы жер заңнамаларында қарастырылғаннан өзге жағдайларда, облыс, қала (аудан) әкімдіктерінен осы объектіні салуға (жобалауға) жер учаскесін беру туралы шешім не құрылыс салушыға меншік немесе жер пайдалану құқығымен тиесілі учаскені құрылыс салуға пайдалануға рұқсат алуға міндетті.</w:t>
      </w:r>
      <w:r>
        <w:br/>
      </w:r>
      <w:r>
        <w:rPr>
          <w:rFonts w:ascii="Times New Roman"/>
          <w:b w:val="false"/>
          <w:i w:val="false"/>
          <w:color w:val="000000"/>
          <w:sz w:val="28"/>
        </w:rPr>
        <w:t>
      22. Облыс, қала (аудан) әкімдігінің құрылысқа (жобалауға) жер учаскесін беру (учаскені пайдалануға рұқсат ету) туралы шешімі құрылыс салушының белгіленген объектіні жобалау үшін тапсырма жасауына негіз болып табылады.</w:t>
      </w:r>
      <w:r>
        <w:br/>
      </w:r>
      <w:r>
        <w:rPr>
          <w:rFonts w:ascii="Times New Roman"/>
          <w:b w:val="false"/>
          <w:i w:val="false"/>
          <w:color w:val="000000"/>
          <w:sz w:val="28"/>
        </w:rPr>
        <w:t>
      23. Жер учаскесін беру туралы бұрын қабылданған шешім не құрылыс салушының қолында бар учаскені құрылыс (жобалау) үшін пайдалануға бұрын берілген рұқсат, егер осы учаскеде басқа рұқсат етілмеген құрылыс түрі жүргізілсе, кері қайтарылуы мүмкін.</w:t>
      </w:r>
      <w:r>
        <w:br/>
      </w:r>
      <w:r>
        <w:rPr>
          <w:rFonts w:ascii="Times New Roman"/>
          <w:b w:val="false"/>
          <w:i w:val="false"/>
          <w:color w:val="000000"/>
          <w:sz w:val="28"/>
        </w:rPr>
        <w:t>
      24. Құрылыс салынбақшы болып отырған ауданда инженерлік және коммуналдық қамтамасыз ету жөнінде қызмет көрсетушілер құрылыс салушының өтініші бойынша құрылыс және кейін пайдалануға енгізілген объектінің тұрақты жұмыс істеуі үшін талап етілетін, сұратылып отырған (есеп айырысу) параметрлерде инженерлік және коммуналдық қамтамасыз ету көздеріне қосуға техникалық жағдай жасайды не дәлелді түрде бас тартып жауап қайтарады.</w:t>
      </w:r>
      <w:r>
        <w:br/>
      </w:r>
      <w:r>
        <w:rPr>
          <w:rFonts w:ascii="Times New Roman"/>
          <w:b w:val="false"/>
          <w:i w:val="false"/>
          <w:color w:val="000000"/>
          <w:sz w:val="28"/>
        </w:rPr>
        <w:t>
      25. Көрсетілетін қызмет түрлеріне сұратылып отырған (есептік) параметрлерінде техникалық шарттар беруден бас тарту монополияға қарсы заңдардың нормалары мен ережелеріне сәйкес жүргізіледі.</w:t>
      </w:r>
      <w:r>
        <w:br/>
      </w:r>
      <w:r>
        <w:rPr>
          <w:rFonts w:ascii="Times New Roman"/>
          <w:b w:val="false"/>
          <w:i w:val="false"/>
          <w:color w:val="000000"/>
          <w:sz w:val="28"/>
        </w:rPr>
        <w:t>
      26. Жобалауға берілген тапсырмаға, сәулет-жоспарлау тапсырмасына және өзге де бастапқы материалдарға сәйкес әзірленген жобалау (жобалау-сметалық) құжаттамасы мемлекеттік нормативтік құжаттамаларда белгіленген талаптарға сәйкес келісіледі және бекітіледі.</w:t>
      </w:r>
      <w:r>
        <w:br/>
      </w:r>
      <w:r>
        <w:rPr>
          <w:rFonts w:ascii="Times New Roman"/>
          <w:b w:val="false"/>
          <w:i w:val="false"/>
          <w:color w:val="000000"/>
          <w:sz w:val="28"/>
        </w:rPr>
        <w:t>
      27. Құжаттама сараптамасы "Қазақстан Республикасындағы сәулет, қала құрылысы және құрылыс қызметі туралы"қР Заңында белгіленген талаптарға сәйкес жүргізіледі.</w:t>
      </w:r>
      <w:r>
        <w:br/>
      </w:r>
      <w:r>
        <w:rPr>
          <w:rFonts w:ascii="Times New Roman"/>
          <w:b w:val="false"/>
          <w:i w:val="false"/>
          <w:color w:val="000000"/>
          <w:sz w:val="28"/>
        </w:rPr>
        <w:t>
      28. Құрылыс процесі заңнамаларға сәйкес сәулет-құрылыс бақылауында болады.</w:t>
      </w:r>
      <w:r>
        <w:br/>
      </w:r>
      <w:r>
        <w:rPr>
          <w:rFonts w:ascii="Times New Roman"/>
          <w:b w:val="false"/>
          <w:i w:val="false"/>
          <w:color w:val="000000"/>
          <w:sz w:val="28"/>
        </w:rPr>
        <w:t>
      29. Құрылысы аяқталған объект заңнамаларға сәйкес пайдалануға қабылдануға тиіс.</w:t>
      </w:r>
      <w:r>
        <w:br/>
      </w:r>
      <w:r>
        <w:rPr>
          <w:rFonts w:ascii="Times New Roman"/>
          <w:b w:val="false"/>
          <w:i w:val="false"/>
          <w:color w:val="000000"/>
          <w:sz w:val="28"/>
        </w:rPr>
        <w:t>
      30. Сәулет органдарының міндетті бақылауымен келесі құрылыс жұмыстары рұқсат беру құжаттамаларынсыз атқарылуы мүмкін:</w:t>
      </w:r>
      <w:r>
        <w:br/>
      </w:r>
      <w:r>
        <w:rPr>
          <w:rFonts w:ascii="Times New Roman"/>
          <w:b w:val="false"/>
          <w:i w:val="false"/>
          <w:color w:val="000000"/>
          <w:sz w:val="28"/>
        </w:rPr>
        <w:t>
      алдын-ала келісілген жобалау құжаттамалары бойынша ағымдағы жөндеу жұмыстары;</w:t>
      </w:r>
      <w:r>
        <w:br/>
      </w:r>
      <w:r>
        <w:rPr>
          <w:rFonts w:ascii="Times New Roman"/>
          <w:b w:val="false"/>
          <w:i w:val="false"/>
          <w:color w:val="000000"/>
          <w:sz w:val="28"/>
        </w:rPr>
        <w:t>
      бұқаралық мерекелік іс-шаралар өткізу кезінде халыққа қызмет көрсететін сауда нүктелерін орналастыру.</w:t>
      </w:r>
      <w:r>
        <w:br/>
      </w:r>
      <w:r>
        <w:rPr>
          <w:rFonts w:ascii="Times New Roman"/>
          <w:b w:val="false"/>
          <w:i w:val="false"/>
          <w:color w:val="000000"/>
          <w:sz w:val="28"/>
        </w:rPr>
        <w:t>
      31. Қасбеттің элементтерін (түсі, пішімі) өзгерту қала (аудан) сәулет органдарымен келісілуі қажет.</w:t>
      </w:r>
      <w:r>
        <w:br/>
      </w:r>
      <w:r>
        <w:rPr>
          <w:rFonts w:ascii="Times New Roman"/>
          <w:b w:val="false"/>
          <w:i w:val="false"/>
          <w:color w:val="000000"/>
          <w:sz w:val="28"/>
        </w:rPr>
        <w:t>
</w:t>
      </w:r>
    </w:p>
    <w:bookmarkStart w:name="z11" w:id="7"/>
    <w:p>
      <w:pPr>
        <w:spacing w:after="0"/>
        <w:ind w:left="0"/>
        <w:jc w:val="left"/>
      </w:pPr>
      <w:r>
        <w:rPr>
          <w:rFonts w:ascii="Times New Roman"/>
          <w:b/>
          <w:i w:val="false"/>
          <w:color w:val="000000"/>
        </w:rPr>
        <w:t xml:space="preserve"> 2. Құрылысты жобалау және қайта жаңғырту</w:t>
      </w:r>
    </w:p>
    <w:bookmarkEnd w:id="7"/>
    <w:p>
      <w:pPr>
        <w:spacing w:after="0"/>
        <w:ind w:left="0"/>
        <w:jc w:val="left"/>
      </w:pPr>
      <w:r>
        <w:rPr>
          <w:rFonts w:ascii="Times New Roman"/>
          <w:b w:val="false"/>
          <w:i w:val="false"/>
          <w:color w:val="000000"/>
          <w:sz w:val="28"/>
        </w:rPr>
        <w:t>      32. Объектілерді жаңадан салуды, қайта жаңартуды (жаңарту, кеңейту, күрделі жөндеу, техникалық қайта жарақтандыру) жобалау және абаттандыру облыс, қала (аудан) әкімдігінің қаулысымен (қала (аудан) сәулет органы шешімімен) және тапсырыс беруші бекіткен жоба жасауға берілген тапсырмаға сәйкес жүзеге асырылады.</w:t>
      </w:r>
      <w:r>
        <w:br/>
      </w:r>
      <w:r>
        <w:rPr>
          <w:rFonts w:ascii="Times New Roman"/>
          <w:b w:val="false"/>
          <w:i w:val="false"/>
          <w:color w:val="000000"/>
          <w:sz w:val="28"/>
        </w:rPr>
        <w:t>
      33. Жобалық құжаттаманы әзірлеу санитарлық, экологиялық, өртке қарсы талаптарды және құрылыс нормаларын, жол қозғалысы қауіпсіздігі туралы заңнаманы есепке ала отырып, сәулет органы беретін сәулет-жоспарлау тапсырмасына (СЖТ) сәйкес орындалады. Сәулет-жоспарлау тапсырмасына табиғи-климаттық, сейсмикалық және қала құрылысы талаптарын ескере отырып әр түрлі нысандағы объектілерді жоспарлау, сондай-ақ қасбеттер мен ішкі жайларды, жабындар мен шатыр іші жайларын қазіргі заманғы құрылыс және әрлеу материалдарын қолдана отырып әрлеу, жабындардан және объект маңы аумағынан атмосфералық жауын суларын аластау жүйелері, аумақты көгалдандыру және абаттандыру, көшенің көлік жүретін бөлігі мен жаяу аяқжолдарының төсемдері, шағын сәулет нысандары, жарнама, тәуліктің қараңғы кезіндегі жарық беру және жарықтандыру жөніндегі жалпы ұсынулар кіреді.</w:t>
      </w:r>
      <w:r>
        <w:br/>
      </w:r>
      <w:r>
        <w:rPr>
          <w:rFonts w:ascii="Times New Roman"/>
          <w:b w:val="false"/>
          <w:i w:val="false"/>
          <w:color w:val="000000"/>
          <w:sz w:val="28"/>
        </w:rPr>
        <w:t>
      34. Жобаны әзірлеу келесі кезеңдер бойынша жүзеге асырылады:</w:t>
      </w:r>
      <w:r>
        <w:br/>
      </w:r>
      <w:r>
        <w:rPr>
          <w:rFonts w:ascii="Times New Roman"/>
          <w:b w:val="false"/>
          <w:i w:val="false"/>
          <w:color w:val="000000"/>
          <w:sz w:val="28"/>
        </w:rPr>
        <w:t>
      нобайлық жобаны әзірлеу;</w:t>
      </w:r>
      <w:r>
        <w:br/>
      </w:r>
      <w:r>
        <w:rPr>
          <w:rFonts w:ascii="Times New Roman"/>
          <w:b w:val="false"/>
          <w:i w:val="false"/>
          <w:color w:val="000000"/>
          <w:sz w:val="28"/>
        </w:rPr>
        <w:t>
      жұмыс жобасын (оның ішінде "қоршаған ортаны қорғау" бөлімін) әзірлеу;</w:t>
      </w:r>
      <w:r>
        <w:br/>
      </w:r>
      <w:r>
        <w:rPr>
          <w:rFonts w:ascii="Times New Roman"/>
          <w:b w:val="false"/>
          <w:i w:val="false"/>
          <w:color w:val="000000"/>
          <w:sz w:val="28"/>
        </w:rPr>
        <w:t>
      жобаны сараптау, оның ішінде, экологиялық (заңнамада қаралған жағдайларда);</w:t>
      </w:r>
      <w:r>
        <w:br/>
      </w:r>
      <w:r>
        <w:rPr>
          <w:rFonts w:ascii="Times New Roman"/>
          <w:b w:val="false"/>
          <w:i w:val="false"/>
          <w:color w:val="000000"/>
          <w:sz w:val="28"/>
        </w:rPr>
        <w:t>
      тапсырыс берушінің жобаны бекітуі.</w:t>
      </w:r>
      <w:r>
        <w:br/>
      </w:r>
      <w:r>
        <w:rPr>
          <w:rFonts w:ascii="Times New Roman"/>
          <w:b w:val="false"/>
          <w:i w:val="false"/>
          <w:color w:val="000000"/>
          <w:sz w:val="28"/>
        </w:rPr>
        <w:t>
      35. Әзірленген жоба сараптаманың қарауына ұсынылады. Жобада құрылыс нормаларынан, сәулет-жоспарлау тапсырмаларының талаптары мен ұсыныстарынан ауытқулар болған жағдайда, жоба, ескертулерімен бірге, оны қайта өңдеу үшін белгіленген тәртіптерге сәйкес қайта қарауға жіберіледі.</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3. Инженерлік желілер мен ғимараттарды жобалауға қойылатын талаптар</w:t>
      </w:r>
    </w:p>
    <w:bookmarkEnd w:id="8"/>
    <w:p>
      <w:pPr>
        <w:spacing w:after="0"/>
        <w:ind w:left="0"/>
        <w:jc w:val="left"/>
      </w:pPr>
      <w:r>
        <w:rPr>
          <w:rFonts w:ascii="Times New Roman"/>
          <w:b w:val="false"/>
          <w:i w:val="false"/>
          <w:color w:val="000000"/>
          <w:sz w:val="28"/>
        </w:rPr>
        <w:t>      36. Магистральды инженерлік желілер мен ғимараттарды жобалау пайдаланушы және өзге де ұйымдардың тапсырысы бойынша жүзеге асырылады. Магистральды инженерлік желілер мен ғимараттардың құрылысын жүргізуге мүдделі жеке және заңды тұлғалар да, сондай-ақ, оларды жобалауға және құрылысын салуға тапсырысшы болуына және құрылысы аяқталғаннан кейін оларды пайдаланушы ұйымдардың балансына тапсыруға құқылы.</w:t>
      </w:r>
      <w:r>
        <w:br/>
      </w:r>
      <w:r>
        <w:rPr>
          <w:rFonts w:ascii="Times New Roman"/>
          <w:b w:val="false"/>
          <w:i w:val="false"/>
          <w:color w:val="000000"/>
          <w:sz w:val="28"/>
        </w:rPr>
        <w:t>
      37. Объектілердің жұмысын қамтамасыз ететін таратушы және алаңішілік инженерлік желілерді, сондай-ақ үйлер мен ғимараттар ішіндегі желілерді жобалау, пайдаланушы ұйымдардың техникалық шарттарына сәйкес, құрылыс салушының тапсырысы бойынша жүзеге асырылады.</w:t>
      </w:r>
      <w:r>
        <w:br/>
      </w:r>
      <w:r>
        <w:rPr>
          <w:rFonts w:ascii="Times New Roman"/>
          <w:b w:val="false"/>
          <w:i w:val="false"/>
          <w:color w:val="000000"/>
          <w:sz w:val="28"/>
        </w:rPr>
        <w:t>
      38. Инженерлік желілердің жобалары толыққанды топогеодезиялық негізде жасалуы тиіс және заңнамаларда белгіленген тәртіпте қала (аудан) сәулет органымен келісілуі керек. Инженерлік желілердің жобалары, сонымен қатар, сараптама органдарымен келісіледі.</w:t>
      </w: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7-тарау. Құрылыс</w:t>
      </w:r>
    </w:p>
    <w:bookmarkEnd w:id="9"/>
    <w:p>
      <w:pPr>
        <w:spacing w:after="0"/>
        <w:ind w:left="0"/>
        <w:jc w:val="left"/>
      </w:pPr>
      <w:r>
        <w:rPr>
          <w:rFonts w:ascii="Times New Roman"/>
          <w:b w:val="false"/>
          <w:i w:val="false"/>
          <w:color w:val="000000"/>
          <w:sz w:val="28"/>
        </w:rPr>
        <w:t>      39. Жергілікті атқарушы органдардың құрылыс үшін жер учаскесін беру (жобалау, құрылыс салушының меншігіндегі немесе жер пайдалану құқығы бар учаскесінде құрылыс салуға рұқсат), үйлерді, ғимараттарды және магистральды инженерлік жүйені реконструкциялау, аумақтарды абаттандыру туралы шешімдері - құрылыс салуға рұқсат беру.</w:t>
      </w:r>
      <w:r>
        <w:br/>
      </w:r>
      <w:r>
        <w:rPr>
          <w:rFonts w:ascii="Times New Roman"/>
          <w:b w:val="false"/>
          <w:i w:val="false"/>
          <w:color w:val="000000"/>
          <w:sz w:val="28"/>
        </w:rPr>
        <w:t>
      40. Құрылыс салу мерзімі құрылыстың нормативтік жүргізілу уақытын есепке ала отырып жер заңнамаларына сәйкес белгіленеді.</w:t>
      </w:r>
      <w:r>
        <w:br/>
      </w:r>
      <w:r>
        <w:rPr>
          <w:rFonts w:ascii="Times New Roman"/>
          <w:b w:val="false"/>
          <w:i w:val="false"/>
          <w:color w:val="000000"/>
          <w:sz w:val="28"/>
        </w:rPr>
        <w:t>
      41. Жобалау құжаттамаларына сараптама органының оң қорытындысын алған құрылыс салушылар мемсәулетқұрылысбақылау органына жер учаскесіне жеке меншік (жер пайдалану) құқығын беретін актіні немесе жалға беру жөніндегі келісім-шартты көрсете отырып, құрылыс-монтаж жұмыстарын жүргізуге рұқсат беру туралы өтініш береді.</w:t>
      </w:r>
      <w:r>
        <w:br/>
      </w:r>
      <w:r>
        <w:rPr>
          <w:rFonts w:ascii="Times New Roman"/>
          <w:b w:val="false"/>
          <w:i w:val="false"/>
          <w:color w:val="000000"/>
          <w:sz w:val="28"/>
        </w:rPr>
        <w:t>
      42. Құрылыс-монтаж жұмыстарын жүргізуге рұқсат беру алдында құрылыс алаңын дайындау бойынша мына жұмыстар жүзеге асырылады:</w:t>
      </w:r>
      <w:r>
        <w:br/>
      </w:r>
      <w:r>
        <w:rPr>
          <w:rFonts w:ascii="Times New Roman"/>
          <w:b w:val="false"/>
          <w:i w:val="false"/>
          <w:color w:val="000000"/>
          <w:sz w:val="28"/>
        </w:rPr>
        <w:t>
      құрылыстың бас жоспарына сәйкес құрылыс алаңының аумағын қоршау;</w:t>
      </w:r>
      <w:r>
        <w:br/>
      </w:r>
      <w:r>
        <w:rPr>
          <w:rFonts w:ascii="Times New Roman"/>
          <w:b w:val="false"/>
          <w:i w:val="false"/>
          <w:color w:val="000000"/>
          <w:sz w:val="28"/>
        </w:rPr>
        <w:t>
      объектінің негізгі көрсеткіштері көрсетілген төлқұжатын орнату;</w:t>
      </w:r>
      <w:r>
        <w:br/>
      </w:r>
      <w:r>
        <w:rPr>
          <w:rFonts w:ascii="Times New Roman"/>
          <w:b w:val="false"/>
          <w:i w:val="false"/>
          <w:color w:val="000000"/>
          <w:sz w:val="28"/>
        </w:rPr>
        <w:t>
      уақытша үйлер мен ғимараттар салу және оларды уақытша алаңішілік желілерге қосу;</w:t>
      </w:r>
      <w:r>
        <w:br/>
      </w:r>
      <w:r>
        <w:rPr>
          <w:rFonts w:ascii="Times New Roman"/>
          <w:b w:val="false"/>
          <w:i w:val="false"/>
          <w:color w:val="000000"/>
          <w:sz w:val="28"/>
        </w:rPr>
        <w:t>
      уақытша алаңішілік және алаңнан тыс инженерлік желілерді жүргізу;</w:t>
      </w:r>
      <w:r>
        <w:br/>
      </w:r>
      <w:r>
        <w:rPr>
          <w:rFonts w:ascii="Times New Roman"/>
          <w:b w:val="false"/>
          <w:i w:val="false"/>
          <w:color w:val="000000"/>
          <w:sz w:val="28"/>
        </w:rPr>
        <w:t>
      уақытша кіру жолдарын, өткелдерді және алаңдарды салу.</w:t>
      </w:r>
      <w:r>
        <w:br/>
      </w:r>
      <w:r>
        <w:rPr>
          <w:rFonts w:ascii="Times New Roman"/>
          <w:b w:val="false"/>
          <w:i w:val="false"/>
          <w:color w:val="000000"/>
          <w:sz w:val="28"/>
        </w:rPr>
        <w:t>
      43. Жоғарыда көрсетілген шарттар орындалғаннан кейін, мемсәулет-құрылысбақылау органы заңнамаларға сәйкес құрылыс-монтаж жұмыстарын жүргізуге рұқсат береді.</w:t>
      </w:r>
      <w:r>
        <w:br/>
      </w:r>
      <w:r>
        <w:rPr>
          <w:rFonts w:ascii="Times New Roman"/>
          <w:b w:val="false"/>
          <w:i w:val="false"/>
          <w:color w:val="000000"/>
          <w:sz w:val="28"/>
        </w:rPr>
        <w:t>
      44. Рұқсат беру құжаттарын және басқа да бастапқы материалдарды (оларға рұқсат беруден негізді бас тарту) рәсімдеу және беру мерзімдері, сондай-ақ, оларды рәсімдеу және беру үшін төленетін төлемақыны төлеу (ақыны алып қою) тәртібі Қазақстан Республикасы заңнамаларымен белгіленеді.</w:t>
      </w:r>
      <w:r>
        <w:br/>
      </w:r>
      <w:r>
        <w:rPr>
          <w:rFonts w:ascii="Times New Roman"/>
          <w:b w:val="false"/>
          <w:i w:val="false"/>
          <w:color w:val="000000"/>
          <w:sz w:val="28"/>
        </w:rPr>
        <w:t>
      45. Құрылыс сәулет-құрылыс бақылауында болады.</w:t>
      </w:r>
      <w:r>
        <w:br/>
      </w:r>
      <w:r>
        <w:rPr>
          <w:rFonts w:ascii="Times New Roman"/>
          <w:b w:val="false"/>
          <w:i w:val="false"/>
          <w:color w:val="000000"/>
          <w:sz w:val="28"/>
        </w:rPr>
        <w:t>
      46. Объектінің құрылысы аяқталғаннан кейін, тапсырыс берушілер объектіні заңнамамен белгіленген тәртіпте пайдалануға қабылдағанға дейін, қала (аудан) сәулет органына объектінің электронды және қағаз түріндегі орындаушылық топографиялық түсіріміне тапсырыс беруге және ұсынуға міндетті.</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8-тарау. Инженерлік желілер мен құрылымдардың</w:t>
      </w:r>
      <w:r>
        <w:br/>
      </w:r>
      <w:r>
        <w:rPr>
          <w:rFonts w:ascii="Times New Roman"/>
          <w:b/>
          <w:i w:val="false"/>
          <w:color w:val="000000"/>
        </w:rPr>
        <w:t>құрылысы және жөндеу жөніндегі жұмыстарды жүргізуге</w:t>
      </w:r>
      <w:r>
        <w:br/>
      </w:r>
      <w:r>
        <w:rPr>
          <w:rFonts w:ascii="Times New Roman"/>
          <w:b/>
          <w:i w:val="false"/>
          <w:color w:val="000000"/>
        </w:rPr>
        <w:t>қойылатын талаптар</w:t>
      </w:r>
    </w:p>
    <w:bookmarkEnd w:id="10"/>
    <w:p>
      <w:pPr>
        <w:spacing w:after="0"/>
        <w:ind w:left="0"/>
        <w:jc w:val="left"/>
      </w:pPr>
      <w:r>
        <w:rPr>
          <w:rFonts w:ascii="Times New Roman"/>
          <w:b w:val="false"/>
          <w:i w:val="false"/>
          <w:color w:val="000000"/>
          <w:sz w:val="28"/>
        </w:rPr>
        <w:t>      47. Инженерлік желілер мен құрылымдардың құрылысы мен жөндеу жұмыстарын жүргізуге қойылатын талаптар осы Ережелермен және елді мекен аумағындағы абаттандыру, санитарлық жағдайда ұстау, тазалау жұмыстарын ұйымдастыру және тазалықты қамтамасыз ету ережелерімен айқындалады.</w:t>
      </w:r>
      <w:r>
        <w:br/>
      </w:r>
      <w:r>
        <w:rPr>
          <w:rFonts w:ascii="Times New Roman"/>
          <w:b w:val="false"/>
          <w:i w:val="false"/>
          <w:color w:val="000000"/>
          <w:sz w:val="28"/>
        </w:rPr>
        <w:t>
      48. Инженерлік желілерді және құрылымдарды зақымданудан сақтандырудың және ескертудің қажетті шараларын қолдануға жұмыстар жүргізу үшін жауапты тұлға жұмысты бастағанға дейін қырық сегіз сағаттан кешіктірмей пайдаланушы ұйымдардың өкілдерін жүргізілуі тиіс жұмыстар орнына шақыруға, олармен бірлесіп, істегі желілердің және құрылымдардың нақты орналасқан жерін белгілеуге және оларды толық сақтау үшін шаралар қолдануға міндетті.</w:t>
      </w:r>
      <w:r>
        <w:br/>
      </w:r>
      <w:r>
        <w:rPr>
          <w:rFonts w:ascii="Times New Roman"/>
          <w:b w:val="false"/>
          <w:i w:val="false"/>
          <w:color w:val="000000"/>
          <w:sz w:val="28"/>
        </w:rPr>
        <w:t>
      49. Пайдаланушы ұйымдардың басшылары жұмыс жүргізу орнына өз өкілдерінің келуін қамтамасыз етеді және жұмыстарды орындау кезінде оларға тиесілі желілердің және құрылымдардың сақталуын қамтамасыз ету үшін қажетті талаптардың толық жазбаша нұсқауын береді. Жол жабындарын ашу және көшелерді, алаңдарды және ортақ пайдаланудағы басқа да орындарды қазу жұмыстары тек коммуналдық шаруашылық органының және пайдаланушы ұйымдардың рұқсатымен жүргізіледі.</w:t>
      </w:r>
      <w:r>
        <w:br/>
      </w:r>
      <w:r>
        <w:rPr>
          <w:rFonts w:ascii="Times New Roman"/>
          <w:b w:val="false"/>
          <w:i w:val="false"/>
          <w:color w:val="000000"/>
          <w:sz w:val="28"/>
        </w:rPr>
        <w:t>
      50. Жұмыстарды жүргізуге жауапты тұлға жұмыстар басталғанға дейін мыналарды орындауға:</w:t>
      </w:r>
      <w:r>
        <w:br/>
      </w:r>
      <w:r>
        <w:rPr>
          <w:rFonts w:ascii="Times New Roman"/>
          <w:b w:val="false"/>
          <w:i w:val="false"/>
          <w:color w:val="000000"/>
          <w:sz w:val="28"/>
        </w:rPr>
        <w:t>
      1) коммуналдық шаруашылық органынан жұмыстарды жүргізу құқығына рұқсат алуға (қоршаған ортаны қорғау жөніндегі органмен келісілген);</w:t>
      </w:r>
      <w:r>
        <w:br/>
      </w:r>
      <w:r>
        <w:rPr>
          <w:rFonts w:ascii="Times New Roman"/>
          <w:b w:val="false"/>
          <w:i w:val="false"/>
          <w:color w:val="000000"/>
          <w:sz w:val="28"/>
        </w:rPr>
        <w:t>
      2) қазу шекаралары бойынша МЕМСТ белгілеген үлгідегі қоршау белгілерін қоюға;</w:t>
      </w:r>
      <w:r>
        <w:br/>
      </w:r>
      <w:r>
        <w:rPr>
          <w:rFonts w:ascii="Times New Roman"/>
          <w:b w:val="false"/>
          <w:i w:val="false"/>
          <w:color w:val="000000"/>
          <w:sz w:val="28"/>
        </w:rPr>
        <w:t>
      3) көлік қозғалысы орындарында (мүмкіндігінше) көлік қозғалысы үшін тиісті қоршаулар мен жол белгілерін қойып, жүру жолдарын дайындауға;</w:t>
      </w:r>
      <w:r>
        <w:br/>
      </w:r>
      <w:r>
        <w:rPr>
          <w:rFonts w:ascii="Times New Roman"/>
          <w:b w:val="false"/>
          <w:i w:val="false"/>
          <w:color w:val="000000"/>
          <w:sz w:val="28"/>
        </w:rPr>
        <w:t>
      4) жаяу адам жүру жолдарында тұтқасы бар жаяу жол көпірлерін дайындау және қазу учаскесін түнгі уақытта жарықтандыруды қамтамасыз етуге;</w:t>
      </w:r>
      <w:r>
        <w:br/>
      </w:r>
      <w:r>
        <w:rPr>
          <w:rFonts w:ascii="Times New Roman"/>
          <w:b w:val="false"/>
          <w:i w:val="false"/>
          <w:color w:val="000000"/>
          <w:sz w:val="28"/>
        </w:rPr>
        <w:t>
      5) механизмдердің жұмыс істеу аймағында жасыл екпе ағаштар болған жағдайда, олардың бүтіндігін қамтамасыз ете алатын және науалар мен құдықтарға еркін жету мүмкіндігін қамтамасыз ете алатын жабық қалқалармен қоршап қоюға міндетті.</w:t>
      </w:r>
      <w:r>
        <w:br/>
      </w:r>
      <w:r>
        <w:rPr>
          <w:rFonts w:ascii="Times New Roman"/>
          <w:b w:val="false"/>
          <w:i w:val="false"/>
          <w:color w:val="000000"/>
          <w:sz w:val="28"/>
        </w:rPr>
        <w:t>
      51. Жолдарды жабуды талап ететін қазулар кезінде тиісті айналып өту белгісі анық көрсетіледі. Автокөліктер бағдарын өзгерту қажет болған кезде, тапсырыс беруші оны, азаматтарға бұқаралық ақпарат құралдары арқылы хабарлай отырып, қала (аудан) әкімдігімен және жол полициясымен келіседі. 52. Траншеяларды қазуды жол жабынының барынша сақталуына кепілдік бере алатын алдын ала дайындықсыз бастауға тыйым салынады. Жұмыстар жүргізілетін орынға материалдарды жеткізуге жұмыстар басталғанға дейінгі жиырма төрт сағаттан ерте уақытта рұқсат етілмейді. 53.Көшелерде, алаңдарда және басқа да абаттандырылған аймақтарда жерасты коммуникацияларын жүргізу үшін траншеялар мен қазаншұңқырлар қазу мынадай талаптарды сақтай отырып жүргізілуі тиіс:</w:t>
      </w:r>
      <w:r>
        <w:br/>
      </w:r>
      <w:r>
        <w:rPr>
          <w:rFonts w:ascii="Times New Roman"/>
          <w:b w:val="false"/>
          <w:i w:val="false"/>
          <w:color w:val="000000"/>
          <w:sz w:val="28"/>
        </w:rPr>
        <w:t>
      1) жұмыстар жұмыс жүргізу жобасына сәйкес, шағын учаскелерде жүргізіледі;</w:t>
      </w:r>
      <w:r>
        <w:br/>
      </w:r>
      <w:r>
        <w:rPr>
          <w:rFonts w:ascii="Times New Roman"/>
          <w:b w:val="false"/>
          <w:i w:val="false"/>
          <w:color w:val="000000"/>
          <w:sz w:val="28"/>
        </w:rPr>
        <w:t>
      2) әрбір келесі учаскеде жүргізілетін жұмыстарды бастауға рұқсат, алдыңғы учаскедегі қалпына келтіру жұмыстары мен аумақтарды жинастыруды қосқандағы барлық жұмыстар аяқталғаннан кейін ғана беріледі;</w:t>
      </w:r>
      <w:r>
        <w:br/>
      </w:r>
      <w:r>
        <w:rPr>
          <w:rFonts w:ascii="Times New Roman"/>
          <w:b w:val="false"/>
          <w:i w:val="false"/>
          <w:color w:val="000000"/>
          <w:sz w:val="28"/>
        </w:rPr>
        <w:t>
      3) траншеялар мен қазаншұңқырлардан алынған, шұңқырларды қайта жауып, таптауға кететін көлемінен басқа топырақ дереу жұмыс орнынан аластатылуы тиіс;</w:t>
      </w:r>
      <w:r>
        <w:br/>
      </w:r>
      <w:r>
        <w:rPr>
          <w:rFonts w:ascii="Times New Roman"/>
          <w:b w:val="false"/>
          <w:i w:val="false"/>
          <w:color w:val="000000"/>
          <w:sz w:val="28"/>
        </w:rPr>
        <w:t>
      4) траншеяларды қайта көму құмды, шағылтасты топырақпен, қиыршық таспен немесе цементтеу қасиеті жоқ басқа да онша тығыз емес (деформациялау модулі 20 Мпа және жоғары) жергілікті материалдармен қабаттап таптау арқылы жүргізілуі тиіс;</w:t>
      </w:r>
      <w:r>
        <w:br/>
      </w:r>
      <w:r>
        <w:rPr>
          <w:rFonts w:ascii="Times New Roman"/>
          <w:b w:val="false"/>
          <w:i w:val="false"/>
          <w:color w:val="000000"/>
          <w:sz w:val="28"/>
        </w:rPr>
        <w:t>
      5) асфальбетонды жабындарының ені жеті метрден аспайтын көшелерде байланыс және электр кабельдері мен басқа да магистральды инженерлік желілер жүргізілген кезде, асфальтбетонды жабындар жолдың барлық ені бойынша қайта төселеді, ал ені жеті метрден көп болған жағдайда, асфальбетонды жабындарды қайта төсеу траншея ені бойынша және құрылыс механизмдерінің жұмыс аумағында ғана орындалады;</w:t>
      </w:r>
      <w:r>
        <w:br/>
      </w:r>
      <w:r>
        <w:rPr>
          <w:rFonts w:ascii="Times New Roman"/>
          <w:b w:val="false"/>
          <w:i w:val="false"/>
          <w:color w:val="000000"/>
          <w:sz w:val="28"/>
        </w:rPr>
        <w:t>
      6) асфальтбетонды жабындарының ені екі метрге жетпейтін жаяужолдар бойынша асфальбетонды жабын жаяужолдың барлық ені бойынша қалпына келтіріледі, ал ені екі метр не одан көп болған жағдайда, асфальбетонды жабынды қайта төсеу траншея бойынша және құрылыс механизмдерінің жұмыс аумағында орындалады. Жасыл екпе ағаштарды, жерасты құрылғылары құдықтарының қақпақтарын, су ағатын торларды және науаларды құммен немесе құрылыс материалдарымен жабуға тыйым салынады.</w:t>
      </w:r>
      <w:r>
        <w:br/>
      </w:r>
      <w:r>
        <w:rPr>
          <w:rFonts w:ascii="Times New Roman"/>
          <w:b w:val="false"/>
          <w:i w:val="false"/>
          <w:color w:val="000000"/>
          <w:sz w:val="28"/>
        </w:rPr>
        <w:t>
      54. Траншеяларды әзірлеуді аяқтағаннан кейін жұмыс жүргізуге жауапты тұлға мемсәулетқұрылысбақылау органының өкіліне дайын траншеяның инженерлік желілер жобасына сәйкестігін куәландыруға және актіге сәйкес деректерді рәсімдеуге міндетті.</w:t>
      </w:r>
      <w:r>
        <w:br/>
      </w:r>
      <w:r>
        <w:rPr>
          <w:rFonts w:ascii="Times New Roman"/>
          <w:b w:val="false"/>
          <w:i w:val="false"/>
          <w:color w:val="000000"/>
          <w:sz w:val="28"/>
        </w:rPr>
        <w:t>
      55. Құрылыс-монтаж жұмыстарын жүргізу немесе аяқталған кезінде инженерлік желілер трассасы жобаға сәйкес болмаған жағдайда, сәулет органы осы желілерді қайта жүргізуге ұйғарым береді. Жобаға сәйкестендіру үшін инженерлік желілерді қайта жүргізу осы жұмыстарды жүргізген ұйымның есебінен атқарылады.</w:t>
      </w:r>
      <w:r>
        <w:br/>
      </w:r>
      <w:r>
        <w:rPr>
          <w:rFonts w:ascii="Times New Roman"/>
          <w:b w:val="false"/>
          <w:i w:val="false"/>
          <w:color w:val="000000"/>
          <w:sz w:val="28"/>
        </w:rPr>
        <w:t>
      56. Инженерлік желілер өткізілген орындарда пайда болған отырулар себебінен асфальтобетон жабынының жоғарғы қабаты бұзылған жағдайда, жұмыстарды жүргізуге рұқсат алушы, коммуналдық шаруашылық орган олардың пайда болу себебін негіздеп белгілегеннен кейін, екі жыл бойы тұрақты асфальтобетон жабынын қайта қалпына келтіріп отыруға міндетті.</w:t>
      </w:r>
      <w:r>
        <w:br/>
      </w:r>
      <w:r>
        <w:rPr>
          <w:rFonts w:ascii="Times New Roman"/>
          <w:b w:val="false"/>
          <w:i w:val="false"/>
          <w:color w:val="000000"/>
          <w:sz w:val="28"/>
        </w:rPr>
        <w:t>
      57. Инженерлік желілерді монтаждау және инженерлік құрылғылар құрылысы аяқталғаннан соң, оны топырақпен жаппай тұрып, мердігер орындаушылық түсірімнің бір данасын қала (аудан) сәулет органына тапсырады.</w:t>
      </w:r>
      <w:r>
        <w:br/>
      </w:r>
      <w:r>
        <w:rPr>
          <w:rFonts w:ascii="Times New Roman"/>
          <w:b w:val="false"/>
          <w:i w:val="false"/>
          <w:color w:val="000000"/>
          <w:sz w:val="28"/>
        </w:rPr>
        <w:t>
      58. Люктері мен құдықтары (бұрылыс бұрыштары жоқ тік учаскелерде) бар коммуникациялардың орындаушылық түсірімдері траншеяларды көмгеннен соң және сыртқы абаттандыру элементтері толық қалпына келтірілгеннен кейін жүргізілуі мүмкін.</w:t>
      </w:r>
      <w:r>
        <w:br/>
      </w:r>
      <w:r>
        <w:rPr>
          <w:rFonts w:ascii="Times New Roman"/>
          <w:b w:val="false"/>
          <w:i w:val="false"/>
          <w:color w:val="000000"/>
          <w:sz w:val="28"/>
        </w:rPr>
        <w:t>
      59. Барлық инженерлік желілердің және олардың құрылымдарының орындаушылық түсірімдері бір данадан қала (аудан) сәулет органына беріледі. Орындаушылық сызба инженерлік желілердің немесе құрылғылардың төлқұжаты болып табылады және салынып жатқан объектінің құралды геодезия-лық түсірімі негізінде орындалған жоспардан және пішіннен тұрады. 60. Құрылысы аяқталған инженерлік желілерді пайдалануға қабылдауды құрамына құрылыс салушының, сәулет органының, қоршаған ортаны қорғау жөніндегі органның, мемсәулетқұрылысбақылау органдарының, бас мердігердің, қосалқы мердігерлік ұйымдардың, жобалау ұйымының, техникалық инспекцияның және қажет жағдайда басқа да мүдделі органдардың өкілдері кіретін мемлекеттік немесе қабылдау комиссиясы жүргізеді.</w:t>
      </w:r>
      <w:r>
        <w:br/>
      </w:r>
      <w:r>
        <w:rPr>
          <w:rFonts w:ascii="Times New Roman"/>
          <w:b w:val="false"/>
          <w:i w:val="false"/>
          <w:color w:val="000000"/>
          <w:sz w:val="28"/>
        </w:rPr>
        <w:t>
      61. Комиссия ұсынған құжаттаманы қарай отырып, салынған құрылғыларды іс жүзінде көреді және:</w:t>
      </w:r>
      <w:r>
        <w:br/>
      </w:r>
      <w:r>
        <w:rPr>
          <w:rFonts w:ascii="Times New Roman"/>
          <w:b w:val="false"/>
          <w:i w:val="false"/>
          <w:color w:val="000000"/>
          <w:sz w:val="28"/>
        </w:rPr>
        <w:t>
      орындалған жұмыстардың орындаушылық сызбаларға сәйкестігін;</w:t>
      </w:r>
      <w:r>
        <w:br/>
      </w:r>
      <w:r>
        <w:rPr>
          <w:rFonts w:ascii="Times New Roman"/>
          <w:b w:val="false"/>
          <w:i w:val="false"/>
          <w:color w:val="000000"/>
          <w:sz w:val="28"/>
        </w:rPr>
        <w:t>
      орындалған жұмыстардың сапасын;</w:t>
      </w:r>
      <w:r>
        <w:br/>
      </w:r>
      <w:r>
        <w:rPr>
          <w:rFonts w:ascii="Times New Roman"/>
          <w:b w:val="false"/>
          <w:i w:val="false"/>
          <w:color w:val="000000"/>
          <w:sz w:val="28"/>
        </w:rPr>
        <w:t>
      аяқталмаған жұмыстарды белгілейді.</w:t>
      </w:r>
      <w:r>
        <w:br/>
      </w:r>
      <w:r>
        <w:rPr>
          <w:rFonts w:ascii="Times New Roman"/>
          <w:b w:val="false"/>
          <w:i w:val="false"/>
          <w:color w:val="000000"/>
          <w:sz w:val="28"/>
        </w:rPr>
        <w:t>
      62. Комиссия белгілеген аяқталмаған жұмыстар толық орындалғаннан кейін инженерлік желі тұрақты пайдалануға қабылданады.</w:t>
      </w:r>
      <w:r>
        <w:br/>
      </w:r>
      <w:r>
        <w:rPr>
          <w:rFonts w:ascii="Times New Roman"/>
          <w:b w:val="false"/>
          <w:i w:val="false"/>
          <w:color w:val="000000"/>
          <w:sz w:val="28"/>
        </w:rPr>
        <w:t>
      63. Инженерлік желілерді пайдалануға қабылдау люктерді, құдықтарды орнатуды және абаттандыру элементтерін толық қалпына келтіруді қоса алғандағы жұмыстар толық аяқталғаннан кейін жүргізілуі мүмкін.</w:t>
      </w:r>
      <w:r>
        <w:br/>
      </w:r>
      <w:r>
        <w:rPr>
          <w:rFonts w:ascii="Times New Roman"/>
          <w:b w:val="false"/>
          <w:i w:val="false"/>
          <w:color w:val="000000"/>
          <w:sz w:val="28"/>
        </w:rPr>
        <w:t>
      64. Қаланың (ауданның) көшелеріндегі және квартал ішілік аумақтардағы құдықтардың, жылу камераларының, люктердің жай-күйіне жауапкершілікті осы инженерлік желі қарамағына кіретін пайдаланушы ұйым алады.</w:t>
      </w:r>
      <w:r>
        <w:br/>
      </w:r>
      <w:r>
        <w:rPr>
          <w:rFonts w:ascii="Times New Roman"/>
          <w:b w:val="false"/>
          <w:i w:val="false"/>
          <w:color w:val="000000"/>
          <w:sz w:val="28"/>
        </w:rPr>
        <w:t>
      65. Үйлер мен ғимараттар құрылысы кезінде, сондай-ақ инженерлік жерасты желілері аймақтарын абаттандыру жөніндегі жұмыстарды орындау кезінде, сәулет органында тіркелген жобадан ауытқулар бары және пайдалануға қабылданғаны анықталған жағдайда, бұл желілерді қайта жүргізу пайдалануға қабылдаған ұйымның есебінен жүргізіледі. Аталған жұмыстарды тартқан шығындарын кейінірек кінәлі мекемеге арта отырып қаланың (ауданның) коммуналдық қызметіне атқаруына болады.</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9-тарау. Құрылысы аяқталған объектілерді қабылдау</w:t>
      </w:r>
    </w:p>
    <w:bookmarkEnd w:id="11"/>
    <w:p>
      <w:pPr>
        <w:spacing w:after="0"/>
        <w:ind w:left="0"/>
        <w:jc w:val="left"/>
      </w:pPr>
      <w:r>
        <w:rPr>
          <w:rFonts w:ascii="Times New Roman"/>
          <w:b w:val="false"/>
          <w:i w:val="false"/>
          <w:color w:val="000000"/>
          <w:sz w:val="28"/>
        </w:rPr>
        <w:t>      66. Құрылысы, реконструкциясы, кеңейтілуі, техникалық қайта жарақтандырылуы, реставрациясы және күрделі жөндеуі аяқталған объектілер мен кешендерді пайдалануға қабылдау "Қазақстан Республикасындағы сәулет, қала құрылысы және құрылыс қызметі туралы" қР Заңымен белгіленген тәртіпте жүзеге асырылады.</w:t>
      </w:r>
      <w:r>
        <w:br/>
      </w:r>
      <w:r>
        <w:rPr>
          <w:rFonts w:ascii="Times New Roman"/>
          <w:b w:val="false"/>
          <w:i w:val="false"/>
          <w:color w:val="000000"/>
          <w:sz w:val="28"/>
        </w:rPr>
        <w:t>
      67. Объектілерді пайдалануға қабылдауды объект толық дайын болған жағдайда мемлекеттік қабылдау комиссиясы (қабылдау комиссиясы) жүргізеді. Мемлекеттік қабылдау комиссиясының дербес құрамын комиссияны құрған орган бекітеді.</w:t>
      </w:r>
      <w:r>
        <w:br/>
      </w:r>
      <w:r>
        <w:rPr>
          <w:rFonts w:ascii="Times New Roman"/>
          <w:b w:val="false"/>
          <w:i w:val="false"/>
          <w:color w:val="000000"/>
          <w:sz w:val="28"/>
        </w:rPr>
        <w:t>
      68. Егер де бекітілген жобада қарастырылған болса, онда тұрғын үйлер мен қоғамдық ғимараттар сатып алушылардың мүмкіндіктері мен талап-тілектерін ескере отырып кейін орындала беретін ішкі қаптау, әрлеу, тұсқағаздау жұмыстарынсыз, таза едендер орнатылмай-ақ, санитарлық-техникалық жабдықтар мен аспаптар, тұрмыстық электрлі техникалық аспаптар, газды және электрлі асүйлік плиталар, ішкі есік блоктары орнатылмай-ақ толық дайын деп саналуы мүмкін. Бұл жағдайда объекті бойынша сыртқы әрлеу жұмыстары, сондай-ақ ортақ пайдаланудағы жайлардағы (ғимарат бөліктеріндегі) ішкі әрлеу жұмыстары толық көлемінде орындалуы тиіс. Бұл сияқты объектілерді қабылдауды мемлекеттік қабылдау комиссиясы (қабылдау комиссиясы) тек жоғарыда аталған жұмыстар аяқталғаннан соң ғана жүзеге асырады.</w:t>
      </w:r>
      <w:r>
        <w:br/>
      </w:r>
      <w:r>
        <w:rPr>
          <w:rFonts w:ascii="Times New Roman"/>
          <w:b w:val="false"/>
          <w:i w:val="false"/>
          <w:color w:val="000000"/>
          <w:sz w:val="28"/>
        </w:rPr>
        <w:t>
      69. Құрылыс салушы бекітілген жобадан ауытқығаны үшін жауапты болады.</w:t>
      </w:r>
      <w:r>
        <w:br/>
      </w:r>
      <w:r>
        <w:rPr>
          <w:rFonts w:ascii="Times New Roman"/>
          <w:b w:val="false"/>
          <w:i w:val="false"/>
          <w:color w:val="000000"/>
          <w:sz w:val="28"/>
        </w:rPr>
        <w:t>
      70. Мемлекеттік қабылдау актісі рәсімделгенге дейін құрылыс салушылар мердігермен және қала және аудан қызметтерімен бірлесе отырып:</w:t>
      </w:r>
      <w:r>
        <w:br/>
      </w:r>
      <w:r>
        <w:rPr>
          <w:rFonts w:ascii="Times New Roman"/>
          <w:b w:val="false"/>
          <w:i w:val="false"/>
          <w:color w:val="000000"/>
          <w:sz w:val="28"/>
        </w:rPr>
        <w:t>
      жұмыс комиссиясының актілерін;</w:t>
      </w:r>
      <w:r>
        <w:br/>
      </w:r>
      <w:r>
        <w:rPr>
          <w:rFonts w:ascii="Times New Roman"/>
          <w:b w:val="false"/>
          <w:i w:val="false"/>
          <w:color w:val="000000"/>
          <w:sz w:val="28"/>
        </w:rPr>
        <w:t>
      қажетті орындаушылық құжаттамаларын дайындайды.</w:t>
      </w:r>
      <w:r>
        <w:br/>
      </w:r>
      <w:r>
        <w:rPr>
          <w:rFonts w:ascii="Times New Roman"/>
          <w:b w:val="false"/>
          <w:i w:val="false"/>
          <w:color w:val="000000"/>
          <w:sz w:val="28"/>
        </w:rPr>
        <w:t>
      71. Объектілер мен кешендерді пайдалануға қабылдау жұмыс комиссиясы-ның жасаған ескертулері түзелген соң жүзеге асырылады және белгіленген тәртіпте бекітілетін мемлекеттік қабылдау комиссиясының актісімен не қабылдау комиссиясының актісімен рәсімделеді.</w:t>
      </w:r>
      <w:r>
        <w:br/>
      </w:r>
      <w:r>
        <w:rPr>
          <w:rFonts w:ascii="Times New Roman"/>
          <w:b w:val="false"/>
          <w:i w:val="false"/>
          <w:color w:val="000000"/>
          <w:sz w:val="28"/>
        </w:rPr>
        <w:t>
      72. Құрылыс жұмыстарына рұқсаты болған жағдайда, құрылысы аяқталған техникалық тұрғыдан күрделі емес объектілерді пайдалануға қабылдауды тапсырыс беруші дербес жүзеге асырады.</w:t>
      </w:r>
      <w:r>
        <w:br/>
      </w:r>
      <w:r>
        <w:rPr>
          <w:rFonts w:ascii="Times New Roman"/>
          <w:b w:val="false"/>
          <w:i w:val="false"/>
          <w:color w:val="000000"/>
          <w:sz w:val="28"/>
        </w:rPr>
        <w:t>
      73. Салынған объектінің белгіленген тәртіпте бекітілген пайдалануға қабылдау актісі объектіні жылжымайтын мүліктерді мемлекеттік тіркеу органында оларға құқық беру мен мәмілелер жасау үшін тіркеуге негіздеме болып табылады.</w:t>
      </w:r>
      <w:r>
        <w:br/>
      </w:r>
      <w:r>
        <w:rPr>
          <w:rFonts w:ascii="Times New Roman"/>
          <w:b w:val="false"/>
          <w:i w:val="false"/>
          <w:color w:val="000000"/>
          <w:sz w:val="28"/>
        </w:rPr>
        <w:t>
      74. Объектілерді пайдаланудың кепілдік мерзімі заңнамаға сәйкес белгіленеді.</w:t>
      </w:r>
      <w:r>
        <w:br/>
      </w:r>
      <w:r>
        <w:rPr>
          <w:rFonts w:ascii="Times New Roman"/>
          <w:b w:val="false"/>
          <w:i w:val="false"/>
          <w:color w:val="000000"/>
          <w:sz w:val="28"/>
        </w:rPr>
        <w:t>
      75. құрылыс салушы объектінің құрылысы аяқталып және оған құқықты тіркегеннен кейін заңнамамен қарастырылған тәртіпте қала құрылысы төлқұжатын жасау үшін қажетті мәліметтер мен құжаттамаларды қала (аудан) сәулет органына ұсынады.</w:t>
      </w: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10-тарау. Инженерлік желілер апатын жою</w:t>
      </w:r>
      <w:r>
        <w:br/>
      </w:r>
      <w:r>
        <w:rPr>
          <w:rFonts w:ascii="Times New Roman"/>
          <w:b/>
          <w:i w:val="false"/>
          <w:color w:val="000000"/>
        </w:rPr>
        <w:t>жөніндегі қалпына келтіру жұмыстары</w:t>
      </w:r>
    </w:p>
    <w:bookmarkEnd w:id="12"/>
    <w:p>
      <w:pPr>
        <w:spacing w:after="0"/>
        <w:ind w:left="0"/>
        <w:jc w:val="left"/>
      </w:pPr>
      <w:r>
        <w:rPr>
          <w:rFonts w:ascii="Times New Roman"/>
          <w:b w:val="false"/>
          <w:i w:val="false"/>
          <w:color w:val="000000"/>
          <w:sz w:val="28"/>
        </w:rPr>
        <w:t>      76. өндірістің тоқтауына, жазатайым оқиғаларға себеп болған жерасты инженерлік желілері мен құрылғылары бұзылған жағдайда, осы құрылғыларды пайдаланушы ұйымның басшылары немесе басқа да өкілетті өкілдер апат туралы хабар алғаннан кейін:</w:t>
      </w:r>
      <w:r>
        <w:br/>
      </w:r>
      <w:r>
        <w:rPr>
          <w:rFonts w:ascii="Times New Roman"/>
          <w:b w:val="false"/>
          <w:i w:val="false"/>
          <w:color w:val="000000"/>
          <w:sz w:val="28"/>
        </w:rPr>
        <w:t>
      1) бұзылған желілерді ажырату және ауыстырып қосу үшін жауапты тұлғаның басшылығымен дереу апат бригадасын шақыруға;</w:t>
      </w:r>
      <w:r>
        <w:br/>
      </w:r>
      <w:r>
        <w:rPr>
          <w:rFonts w:ascii="Times New Roman"/>
          <w:b w:val="false"/>
          <w:i w:val="false"/>
          <w:color w:val="000000"/>
          <w:sz w:val="28"/>
        </w:rPr>
        <w:t>
      2) апат туралы техникалық инспекцияға, абаттандыру қызметтеріне, жол полициясына, өртке қарсы қызметке, сондай-ақ апат орнында іргелес жерасты шаруашылығы бар басқа да ұйымдарға хабарлауға міндетті. Көрсетілген ұйымдардан басқа, қоршаған ортаға зиян келетіндей болса - қоршаған ортаны қорғау жөніндегі органға хабарланады, егер апат су құбыры және/немесе канализация желілерінде болған жағдайда - санитарлық-эпидемиологиялық қызметке хабарланады. Егер үлкен апат түнгі уақытта болған болса, онда телефонограмма апатты жою жөніндегі ұйымның іс-қимылын үйлестіру үшін, облыс, қала (аудан) әкімі аппаратының кезекшісіне жіберіледі.</w:t>
      </w:r>
      <w:r>
        <w:br/>
      </w:r>
      <w:r>
        <w:rPr>
          <w:rFonts w:ascii="Times New Roman"/>
          <w:b w:val="false"/>
          <w:i w:val="false"/>
          <w:color w:val="000000"/>
          <w:sz w:val="28"/>
        </w:rPr>
        <w:t>
      77. Апатты жою жұмыстары жолды жабуға әкелген жағдайда, жол полициясы органдары жолды уақытша жабу және айналып өту бағыты туралы, сондай-ақ, бұзылған желілердің иелерімен бұзылуды жою мерзімін белгілеу мәселесін шешу жөніндегі іс-шаралар қолданады.</w:t>
      </w:r>
      <w:r>
        <w:br/>
      </w:r>
      <w:r>
        <w:rPr>
          <w:rFonts w:ascii="Times New Roman"/>
          <w:b w:val="false"/>
          <w:i w:val="false"/>
          <w:color w:val="000000"/>
          <w:sz w:val="28"/>
        </w:rPr>
        <w:t>
      78. Апатты жою жөніндегі жұмыстар инженерлік желілердің және құрылғылардың бұзылуына жол берген ұйымға жүктеледі. Барлық осындай апаттар салдарын жою жөніндегі жұмыстарды жүргізу кезінде жұмыс жүргізетін ұйым жұмыстарды тоқтатпастан, инспекциядан немесе тиісті қызметтерден жұмыстарды жүргізу үшін ордер алуға міндетті. Жабындарды, сондай-ақ абаттандырудың басқа да элементтерін қалпына келтіру жұмыстар аяқталғаннан кейін екі күннен кешіктірмей басталуы тиіс. Аталған жұмыстарды тартқан шығындарын кейінірек кінәлі мекемеге арта отырып қаланың (ауданның) коммуналдық қызметіне атқаруына болады.</w:t>
      </w:r>
      <w:r>
        <w:br/>
      </w:r>
      <w:r>
        <w:rPr>
          <w:rFonts w:ascii="Times New Roman"/>
          <w:b w:val="false"/>
          <w:i w:val="false"/>
          <w:color w:val="000000"/>
          <w:sz w:val="28"/>
        </w:rPr>
        <w:t>
      79. Егер жерасты құрылғылары жарамсыз болып қалса, жарамсыз болып қалғанының орнына пайдалануға болатын басқа құрылғылар бар болса, жарамсыз болып қалған құрылғылар пайдаланудан шығарылады және жер астынан алынады.</w:t>
      </w:r>
      <w:r>
        <w:br/>
      </w:r>
      <w:r>
        <w:rPr>
          <w:rFonts w:ascii="Times New Roman"/>
          <w:b w:val="false"/>
          <w:i w:val="false"/>
          <w:color w:val="000000"/>
          <w:sz w:val="28"/>
        </w:rPr>
        <w:t>
      80. Жұмыс істемейтін құрылғыларды жою жөніндегі жұмыстар және қазған жерлердегі жабындарды қалпына келтіру, коммуналдық шаруашылық органынан рұқсат алғаннан кейін, осы Ережелерде белгіленген тәртіппен жүргізіледі. қазуға берілген ордерде көрсетілген талаптар бұзылған жағдайда, техникалық инспекция, жол полициясы органдары және өзге де тиісті қызметтер басталған жұмыстарды тоқтата тұруға, жіберілген бұзушылықтарды жоюды міндеттеуге, бекітілген тәртіпте тартқан зияндарының шығындарын өндіріп алуына құқылы.</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4-бөлім. Жеке тұрғын үй құрылысы</w:t>
      </w:r>
      <w:r>
        <w:br/>
      </w:r>
      <w:r>
        <w:rPr>
          <w:rFonts w:ascii="Times New Roman"/>
          <w:b/>
          <w:i w:val="false"/>
          <w:color w:val="000000"/>
        </w:rPr>
        <w:t>11-тарау. Жеке (усадьбалы) құрылысты жобалау</w:t>
      </w:r>
    </w:p>
    <w:bookmarkEnd w:id="13"/>
    <w:p>
      <w:pPr>
        <w:spacing w:after="0"/>
        <w:ind w:left="0"/>
        <w:jc w:val="left"/>
      </w:pPr>
      <w:r>
        <w:rPr>
          <w:rFonts w:ascii="Times New Roman"/>
          <w:b w:val="false"/>
          <w:i w:val="false"/>
          <w:color w:val="000000"/>
          <w:sz w:val="28"/>
        </w:rPr>
        <w:t>      81. Жеке тұрғын үй (усадьбалы) құрылысы дегеніміз - өз усадьбалы жер учаскесі бар тұрғын үйден (пәтерден) тұратын усадьбалы(коттеджді) және блокталған құрылыс.</w:t>
      </w:r>
      <w:r>
        <w:br/>
      </w:r>
      <w:r>
        <w:rPr>
          <w:rFonts w:ascii="Times New Roman"/>
          <w:b w:val="false"/>
          <w:i w:val="false"/>
          <w:color w:val="000000"/>
          <w:sz w:val="28"/>
        </w:rPr>
        <w:t>
      82. Жеке тұрғын үй құрылысы ауданның сәулетті келбеті, оның жоспарлау құрылымы, үйлердің түрлері, қабаттылығы, қасбеттерінің сәулеттік шешімі және абаттандыру сәулет органының сәулеттік жоспарлау тапсырмасына сәйкес әзірленген, осы ауданның бекітілген түбегейлі жоспарлау жобасымен белгіленеді.</w:t>
      </w:r>
      <w:r>
        <w:br/>
      </w:r>
      <w:r>
        <w:rPr>
          <w:rFonts w:ascii="Times New Roman"/>
          <w:b w:val="false"/>
          <w:i w:val="false"/>
          <w:color w:val="000000"/>
          <w:sz w:val="28"/>
        </w:rPr>
        <w:t>
      83. Жеке тұрғын үйлерді жобалау және салу сәулеттік-жоспарлау тапсырмасына, құрылыс нормаларына және ережелеріне сай белгіленген тәртіппен жүргізіледі.</w:t>
      </w:r>
      <w:r>
        <w:br/>
      </w:r>
      <w:r>
        <w:rPr>
          <w:rFonts w:ascii="Times New Roman"/>
          <w:b w:val="false"/>
          <w:i w:val="false"/>
          <w:color w:val="000000"/>
          <w:sz w:val="28"/>
        </w:rPr>
        <w:t>
      84. Жеке тұрғын үй құрылысына арналған жер учаскесінің көлемі Қазақстан Республикасының заңнамаларына сәйкес белгіленеді.</w:t>
      </w:r>
      <w:r>
        <w:br/>
      </w:r>
      <w:r>
        <w:rPr>
          <w:rFonts w:ascii="Times New Roman"/>
          <w:b w:val="false"/>
          <w:i w:val="false"/>
          <w:color w:val="000000"/>
          <w:sz w:val="28"/>
        </w:rPr>
        <w:t>
      85. Жеке тұрғын үй құрылысы жоба бойынша жүргізіледі. Жобада тұрғын үйлер үшін ең төменгі мемлекеттік нормативтер мен стандарттардан төмен емес қауіпсіз өмір сүру талаптарына жауап беретін конструктивтік және жоспарлау шешімдері, сыртқы қабырғалар түрлері көрсетіледі.</w:t>
      </w:r>
      <w:r>
        <w:br/>
      </w:r>
      <w:r>
        <w:rPr>
          <w:rFonts w:ascii="Times New Roman"/>
          <w:b w:val="false"/>
          <w:i w:val="false"/>
          <w:color w:val="000000"/>
          <w:sz w:val="28"/>
        </w:rPr>
        <w:t>
      86. Жеке тұрғын үй құрылысы жобасының сапасына, объектіні пайдалануға тапсырар сәтке дейінгі жауапкершілік, жобаның әзірлеушісіне (авторға) және келісім берген бөлігі үшін, келісім берген ұйымға жүктеледі.</w:t>
      </w:r>
      <w:r>
        <w:br/>
      </w:r>
      <w:r>
        <w:rPr>
          <w:rFonts w:ascii="Times New Roman"/>
          <w:b w:val="false"/>
          <w:i w:val="false"/>
          <w:color w:val="000000"/>
          <w:sz w:val="28"/>
        </w:rPr>
        <w:t>
</w:t>
      </w:r>
    </w:p>
    <w:bookmarkStart w:name="z18" w:id="14"/>
    <w:p>
      <w:pPr>
        <w:spacing w:after="0"/>
        <w:ind w:left="0"/>
        <w:jc w:val="left"/>
      </w:pPr>
      <w:r>
        <w:rPr>
          <w:rFonts w:ascii="Times New Roman"/>
          <w:b/>
          <w:i w:val="false"/>
          <w:color w:val="000000"/>
        </w:rPr>
        <w:t xml:space="preserve"> 12-тарау. Жеке тұрғын үй құрылысы</w:t>
      </w:r>
    </w:p>
    <w:bookmarkEnd w:id="14"/>
    <w:p>
      <w:pPr>
        <w:spacing w:after="0"/>
        <w:ind w:left="0"/>
        <w:jc w:val="left"/>
      </w:pPr>
      <w:r>
        <w:rPr>
          <w:rFonts w:ascii="Times New Roman"/>
          <w:b w:val="false"/>
          <w:i w:val="false"/>
          <w:color w:val="000000"/>
          <w:sz w:val="28"/>
        </w:rPr>
        <w:t>      87. Жеке тұрғын үй құрылысы процесі кезіндегі құрылыс салушының іс-әрекеті келесі кезекпен жүзеге асырылады:</w:t>
      </w:r>
      <w:r>
        <w:br/>
      </w:r>
      <w:r>
        <w:rPr>
          <w:rFonts w:ascii="Times New Roman"/>
          <w:b w:val="false"/>
          <w:i w:val="false"/>
          <w:color w:val="000000"/>
          <w:sz w:val="28"/>
        </w:rPr>
        <w:t>
      1) құрылыс салушы қала (аудан) әкімдігіне жер учаскесін беру туралы не өзіне жеке меншік құқығы негізінде тиесілі жер учаскесінде жобалау және құрылыс салуға рұқсат беруге өтініш береді;</w:t>
      </w:r>
      <w:r>
        <w:br/>
      </w:r>
      <w:r>
        <w:rPr>
          <w:rFonts w:ascii="Times New Roman"/>
          <w:b w:val="false"/>
          <w:i w:val="false"/>
          <w:color w:val="000000"/>
          <w:sz w:val="28"/>
        </w:rPr>
        <w:t>
      2) қала (аудан) әкімдігінің оң шешімін алғаннан кейін (жер учаскесін сатып алғаннан кейін), сондай-ақ тұрғын үйді жобалауға және салуға рұқсат алғаннан кейін, құрылыс салушы жобаны әзірлеуді және оны қала (аудан) сәулет органымен келісуді жүзеге асырады;</w:t>
      </w:r>
      <w:r>
        <w:br/>
      </w:r>
      <w:r>
        <w:rPr>
          <w:rFonts w:ascii="Times New Roman"/>
          <w:b w:val="false"/>
          <w:i w:val="false"/>
          <w:color w:val="000000"/>
          <w:sz w:val="28"/>
        </w:rPr>
        <w:t>
      3) құрылыс салушы мемсәулетқұрылысбақылау органдарында құрылыс-монтаж жұмыстарына (сейсмикалық қауіптілігі жоғары аймақтарда немесе іске асыру кезінде арнайы жобалық шешімдер мен іс-шараларды қажет ететін өзге де айрықша геологиялық (гидрогеологиялық) және геотехникалық жағдайларда құрылыс салғанда) рұқсат алады;</w:t>
      </w:r>
      <w:r>
        <w:br/>
      </w:r>
      <w:r>
        <w:rPr>
          <w:rFonts w:ascii="Times New Roman"/>
          <w:b w:val="false"/>
          <w:i w:val="false"/>
          <w:color w:val="000000"/>
          <w:sz w:val="28"/>
        </w:rPr>
        <w:t>
      4) құрылыс салушы керекті топогеодезиялық жұмыстарға тапсырыс береді;</w:t>
      </w:r>
      <w:r>
        <w:br/>
      </w:r>
      <w:r>
        <w:rPr>
          <w:rFonts w:ascii="Times New Roman"/>
          <w:b w:val="false"/>
          <w:i w:val="false"/>
          <w:color w:val="000000"/>
          <w:sz w:val="28"/>
        </w:rPr>
        <w:t>
      5) құрылыс-монтаж және абаттандыру жұмыстарын толық көлемде жүргізеді;</w:t>
      </w:r>
      <w:r>
        <w:br/>
      </w:r>
      <w:r>
        <w:rPr>
          <w:rFonts w:ascii="Times New Roman"/>
          <w:b w:val="false"/>
          <w:i w:val="false"/>
          <w:color w:val="000000"/>
          <w:sz w:val="28"/>
        </w:rPr>
        <w:t>
      6) орындаушылық түсірімге тапсырыс береді;</w:t>
      </w:r>
      <w:r>
        <w:br/>
      </w:r>
      <w:r>
        <w:rPr>
          <w:rFonts w:ascii="Times New Roman"/>
          <w:b w:val="false"/>
          <w:i w:val="false"/>
          <w:color w:val="000000"/>
          <w:sz w:val="28"/>
        </w:rPr>
        <w:t>
      7) құрылысы аяқталған объектіні пайдалануға тапсырады.</w:t>
      </w:r>
      <w:r>
        <w:br/>
      </w:r>
      <w:r>
        <w:rPr>
          <w:rFonts w:ascii="Times New Roman"/>
          <w:b w:val="false"/>
          <w:i w:val="false"/>
          <w:color w:val="000000"/>
          <w:sz w:val="28"/>
        </w:rPr>
        <w:t>
      88. Жеке тұрғын үй құрылысы кезеңінде іргелес аумақтардағы өмір сүру қауіпсіздігін, ыңғайлы технологиялық процесті қамтамасыз ету және құрылыс алаңының эстетикалық келбетін жасау мақсатында тапсырысшы жер учаскесіне қоршау орнатуға және қала (аудан) сәулет органымен келісілген нобайлы жобаға сәйкес өзге шараларды жүзеге асыруға міндетті.</w:t>
      </w:r>
      <w:r>
        <w:br/>
      </w:r>
      <w:r>
        <w:rPr>
          <w:rFonts w:ascii="Times New Roman"/>
          <w:b w:val="false"/>
          <w:i w:val="false"/>
          <w:color w:val="000000"/>
          <w:sz w:val="28"/>
        </w:rPr>
        <w:t>
      89. Құрылыс аумағының қорғанының биіктігі, сәулеттік шешімдері және қорған құрылғысының материалдары қала (аудан) сәулет органымен келісілуі тиіс.</w:t>
      </w:r>
      <w:r>
        <w:br/>
      </w:r>
      <w:r>
        <w:rPr>
          <w:rFonts w:ascii="Times New Roman"/>
          <w:b w:val="false"/>
          <w:i w:val="false"/>
          <w:color w:val="000000"/>
          <w:sz w:val="28"/>
        </w:rPr>
        <w:t>
      90. Жеке тұрғын үй құрылысы аяқталғаннан кейін құрылыс салушы, объектіні пайдалануға қабылдағанға дейін, сәулет органына топографиялық және орындаушылық, соның ішінде, инженерлік желілер бойынша түсірімдерді ұсынуы қажет.</w:t>
      </w:r>
      <w:r>
        <w:br/>
      </w:r>
      <w:r>
        <w:rPr>
          <w:rFonts w:ascii="Times New Roman"/>
          <w:b w:val="false"/>
          <w:i w:val="false"/>
          <w:color w:val="000000"/>
          <w:sz w:val="28"/>
        </w:rPr>
        <w:t>
</w:t>
      </w:r>
    </w:p>
    <w:bookmarkStart w:name="z19" w:id="15"/>
    <w:p>
      <w:pPr>
        <w:spacing w:after="0"/>
        <w:ind w:left="0"/>
        <w:jc w:val="left"/>
      </w:pPr>
      <w:r>
        <w:rPr>
          <w:rFonts w:ascii="Times New Roman"/>
          <w:b/>
          <w:i w:val="false"/>
          <w:color w:val="000000"/>
        </w:rPr>
        <w:t xml:space="preserve"> 13-тарау. Құрылысы аяқталған жеке тұрғын үйді қабылдау</w:t>
      </w:r>
    </w:p>
    <w:bookmarkEnd w:id="15"/>
    <w:p>
      <w:pPr>
        <w:spacing w:after="0"/>
        <w:ind w:left="0"/>
        <w:jc w:val="left"/>
      </w:pPr>
      <w:r>
        <w:rPr>
          <w:rFonts w:ascii="Times New Roman"/>
          <w:b w:val="false"/>
          <w:i w:val="false"/>
          <w:color w:val="000000"/>
          <w:sz w:val="28"/>
        </w:rPr>
        <w:t>      91. Құрылысты жүзеге асыру тәсіліне қарамастан, жаңадан салынған жеке тұрғын үйлер жобаға сәйкес барлық құрылыс-монтаж жұмыстарын, абаттандыру және жер учаскесін қоршау жұмыстары атқарылғаннан кейін, қала (аудан) әкімдігі құрған қабылдау комиссиясымен қабылданады.</w:t>
      </w:r>
      <w:r>
        <w:br/>
      </w:r>
      <w:r>
        <w:rPr>
          <w:rFonts w:ascii="Times New Roman"/>
          <w:b w:val="false"/>
          <w:i w:val="false"/>
          <w:color w:val="000000"/>
          <w:sz w:val="28"/>
        </w:rPr>
        <w:t>
      92. Қабылдау комиссиясының мүшелері заңнамада белгіленген құрылыс нормалары мен ережелеріне сәйкес келмейтін жеке тұрғын үйлерді пайдалануға қабылдағаны үшін жауапкершілікте болады.</w:t>
      </w:r>
      <w:r>
        <w:br/>
      </w:r>
      <w:r>
        <w:rPr>
          <w:rFonts w:ascii="Times New Roman"/>
          <w:b w:val="false"/>
          <w:i w:val="false"/>
          <w:color w:val="000000"/>
          <w:sz w:val="28"/>
        </w:rPr>
        <w:t>
      93. Пайдалануға қабылдау актісін рәсімдегенге дейін қала (аудан) сәулет органы рұқсат құжаттарының бар-жоқтығын және объектінің орындаушылық түсірімдерінің іс жүзіндегісін және жеке тұрғын үй құрылысы бойынша қала құрылысы қорытындысын тексереді.</w:t>
      </w:r>
      <w:r>
        <w:br/>
      </w:r>
      <w:r>
        <w:rPr>
          <w:rFonts w:ascii="Times New Roman"/>
          <w:b w:val="false"/>
          <w:i w:val="false"/>
          <w:color w:val="000000"/>
          <w:sz w:val="28"/>
        </w:rPr>
        <w:t>
      94. Жеке тұрғын үй құрылысын қабылдау қабылдау комиссиясының актісімен рәсімделеді.</w:t>
      </w:r>
      <w:r>
        <w:br/>
      </w:r>
      <w:r>
        <w:rPr>
          <w:rFonts w:ascii="Times New Roman"/>
          <w:b w:val="false"/>
          <w:i w:val="false"/>
          <w:color w:val="000000"/>
          <w:sz w:val="28"/>
        </w:rPr>
        <w:t>
      95. Қабылдау комиссиясының актісі тапсырысшының жеке тұрғын үйге меншік құқығын тіркеу үшін негіз болып табылады.</w:t>
      </w:r>
      <w:r>
        <w:br/>
      </w:r>
      <w:r>
        <w:rPr>
          <w:rFonts w:ascii="Times New Roman"/>
          <w:b w:val="false"/>
          <w:i w:val="false"/>
          <w:color w:val="000000"/>
          <w:sz w:val="28"/>
        </w:rPr>
        <w:t>
</w:t>
      </w:r>
    </w:p>
    <w:bookmarkStart w:name="z20" w:id="16"/>
    <w:p>
      <w:pPr>
        <w:spacing w:after="0"/>
        <w:ind w:left="0"/>
        <w:jc w:val="left"/>
      </w:pPr>
      <w:r>
        <w:rPr>
          <w:rFonts w:ascii="Times New Roman"/>
          <w:b/>
          <w:i w:val="false"/>
          <w:color w:val="000000"/>
        </w:rPr>
        <w:t xml:space="preserve"> 14-тарау. Жеке тұрғын үйді және усадьбалы учаскені</w:t>
      </w:r>
      <w:r>
        <w:br/>
      </w:r>
      <w:r>
        <w:rPr>
          <w:rFonts w:ascii="Times New Roman"/>
          <w:b/>
          <w:i w:val="false"/>
          <w:color w:val="000000"/>
        </w:rPr>
        <w:t>пайдалану үшін жауапкершілік</w:t>
      </w:r>
    </w:p>
    <w:bookmarkEnd w:id="16"/>
    <w:p>
      <w:pPr>
        <w:spacing w:after="0"/>
        <w:ind w:left="0"/>
        <w:jc w:val="left"/>
      </w:pPr>
      <w:r>
        <w:rPr>
          <w:rFonts w:ascii="Times New Roman"/>
          <w:b w:val="false"/>
          <w:i w:val="false"/>
          <w:color w:val="000000"/>
          <w:sz w:val="28"/>
        </w:rPr>
        <w:t>      96. Тұрғын үйді, басқа құрылыстарды және ғимараттарды пайдалану үшін жауапкершілік және осы мақсаттарға жұмсалатын шығындар, сондай-ақ күрделі жөндеу және усадьбалы учаскенің шектеріндегі аумақты инженерлік тұрғыдан қорғау жөніндегі (қажет болған жерлерінде) қажетті шаралар жеке тұрғын үйдің иесіне жүктеледі. Меншік иесіне сондай-ақ, усадьбалы учаскені санитарлық-экологиялық нормаларды сақтай отырып өз мақсатында пайдалануды қамтамасыз ету жүктеледі.</w:t>
      </w:r>
      <w:r>
        <w:br/>
      </w:r>
      <w:r>
        <w:rPr>
          <w:rFonts w:ascii="Times New Roman"/>
          <w:b w:val="false"/>
          <w:i w:val="false"/>
          <w:color w:val="000000"/>
          <w:sz w:val="28"/>
        </w:rPr>
        <w:t>
</w:t>
      </w:r>
    </w:p>
    <w:bookmarkStart w:name="z21" w:id="17"/>
    <w:p>
      <w:pPr>
        <w:spacing w:after="0"/>
        <w:ind w:left="0"/>
        <w:jc w:val="left"/>
      </w:pPr>
      <w:r>
        <w:rPr>
          <w:rFonts w:ascii="Times New Roman"/>
          <w:b/>
          <w:i w:val="false"/>
          <w:color w:val="000000"/>
        </w:rPr>
        <w:t xml:space="preserve"> 5-бөлім. Уақытша ғимараттарды орналастыру</w:t>
      </w:r>
      <w:r>
        <w:br/>
      </w:r>
      <w:r>
        <w:rPr>
          <w:rFonts w:ascii="Times New Roman"/>
          <w:b/>
          <w:i w:val="false"/>
          <w:color w:val="000000"/>
        </w:rPr>
        <w:t>15-тарау. Уақытша сауда объектілерін орналастыру</w:t>
      </w:r>
    </w:p>
    <w:bookmarkEnd w:id="17"/>
    <w:p>
      <w:pPr>
        <w:spacing w:after="0"/>
        <w:ind w:left="0"/>
        <w:jc w:val="left"/>
      </w:pPr>
      <w:r>
        <w:rPr>
          <w:rFonts w:ascii="Times New Roman"/>
          <w:b w:val="false"/>
          <w:i w:val="false"/>
          <w:color w:val="000000"/>
          <w:sz w:val="28"/>
        </w:rPr>
        <w:t>      97. Әсем сәулеттік келбетті сақтау және көшелерді тиісті санитарлық жай-күйде ұстау мақсатында сауда объектілерін орналастыру қала (аудан) әкімдіктерінің және мемлекеттік қадағалау органымен келісілген және белгіленген тәртіппен бекітілген учаскені таңдау актісіне сәйкес жүзеге асырылады.</w:t>
      </w:r>
      <w:r>
        <w:br/>
      </w:r>
      <w:r>
        <w:rPr>
          <w:rFonts w:ascii="Times New Roman"/>
          <w:b w:val="false"/>
          <w:i w:val="false"/>
          <w:color w:val="000000"/>
          <w:sz w:val="28"/>
        </w:rPr>
        <w:t>
      98. Жұмыс істеп тұрған сауда объектілері оларды бұзу немесе басқа учаскеге ауыстыру туралы негізделген ескерту алғанға дейін жұмыс істей береді.</w:t>
      </w:r>
      <w:r>
        <w:br/>
      </w:r>
      <w:r>
        <w:rPr>
          <w:rFonts w:ascii="Times New Roman"/>
          <w:b w:val="false"/>
          <w:i w:val="false"/>
          <w:color w:val="000000"/>
          <w:sz w:val="28"/>
        </w:rPr>
        <w:t>
      99. Сауда объектілері орналасқан жер учаскелері уақытша құқық беру құқығында пайдаланылады.</w:t>
      </w:r>
      <w:r>
        <w:br/>
      </w:r>
      <w:r>
        <w:rPr>
          <w:rFonts w:ascii="Times New Roman"/>
          <w:b w:val="false"/>
          <w:i w:val="false"/>
          <w:color w:val="000000"/>
          <w:sz w:val="28"/>
        </w:rPr>
        <w:t>
</w:t>
      </w:r>
    </w:p>
    <w:bookmarkStart w:name="z22" w:id="18"/>
    <w:p>
      <w:pPr>
        <w:spacing w:after="0"/>
        <w:ind w:left="0"/>
        <w:jc w:val="left"/>
      </w:pPr>
      <w:r>
        <w:rPr>
          <w:rFonts w:ascii="Times New Roman"/>
          <w:b/>
          <w:i w:val="false"/>
          <w:color w:val="000000"/>
        </w:rPr>
        <w:t xml:space="preserve"> 16-тарау. Көлік құралдарын сақтау және қызмет көрсету ғимараттарын орналастыру</w:t>
      </w:r>
    </w:p>
    <w:bookmarkEnd w:id="18"/>
    <w:p>
      <w:pPr>
        <w:spacing w:after="0"/>
        <w:ind w:left="0"/>
        <w:jc w:val="left"/>
      </w:pPr>
      <w:r>
        <w:rPr>
          <w:rFonts w:ascii="Times New Roman"/>
          <w:b w:val="false"/>
          <w:i w:val="false"/>
          <w:color w:val="000000"/>
          <w:sz w:val="28"/>
        </w:rPr>
        <w:t>      100. Тұрғын кварталдарда, мөлтек аудандарда, тұрғын аудандарда гараждар мен автомобильдерді тұрақты сақтау үшін арналған алаңшаларды орналастыру қала (аудан) әкімдіктерінің рұқсаты болған жағдайда және мемлекеттік бақылау органдарымен келісілген және бекітілген учаскені таңдау актісіне сәйкес жүзеге асырылады.</w:t>
      </w:r>
      <w:r>
        <w:br/>
      </w:r>
      <w:r>
        <w:rPr>
          <w:rFonts w:ascii="Times New Roman"/>
          <w:b w:val="false"/>
          <w:i w:val="false"/>
          <w:color w:val="000000"/>
          <w:sz w:val="28"/>
        </w:rPr>
        <w:t>
      101. Кооперативтік гараждар мен автотұрақтарды жобалау және салу құрылыс, өзге де нормалар мен ережелерді сақтай отырып жүзеге асырылады.</w:t>
      </w:r>
      <w:r>
        <w:br/>
      </w:r>
      <w:r>
        <w:rPr>
          <w:rFonts w:ascii="Times New Roman"/>
          <w:b w:val="false"/>
          <w:i w:val="false"/>
          <w:color w:val="000000"/>
          <w:sz w:val="28"/>
        </w:rPr>
        <w:t>
      102. Ірі сауда және қоғамдық ғимараттарды жобалау кезінде біріге салынған, жапсарлас салынған және/немесе жерасты гараждары қарастырылуы тиіс.</w:t>
      </w:r>
      <w:r>
        <w:br/>
      </w:r>
      <w:r>
        <w:rPr>
          <w:rFonts w:ascii="Times New Roman"/>
          <w:b w:val="false"/>
          <w:i w:val="false"/>
          <w:color w:val="000000"/>
          <w:sz w:val="28"/>
        </w:rPr>
        <w:t>
      103. Автокөлік құралдарына техникалық қызмет көрсету станциялары өндірістік аймақтарда негізгі магистральдарға жақын жерде, өнеркәсіптік, коммуналдық және көліктік кәсіпорындардан санитарлық-қорғау аймақтарының оқшауланған учаскелерінде, тұрғын үй құрылысы аймағынан алшақта орналастырылады.</w:t>
      </w:r>
      <w:r>
        <w:br/>
      </w:r>
      <w:r>
        <w:rPr>
          <w:rFonts w:ascii="Times New Roman"/>
          <w:b w:val="false"/>
          <w:i w:val="false"/>
          <w:color w:val="000000"/>
          <w:sz w:val="28"/>
        </w:rPr>
        <w:t>
      104. Стационарлық автомобиль май құю станциялары мен техникалық қызмет көрсету станциялары құрылыс нормалары мен ережелерін, санитарлық, экологиялық және өртке қарсы талаптарды сақтай отырып, арнайы бөлінген алаңдарда, қолайлы көлік кіру жолдары ұйымдастырылған магистральдарда орналасуы тиіс.</w:t>
      </w:r>
      <w:r>
        <w:br/>
      </w:r>
      <w:r>
        <w:rPr>
          <w:rFonts w:ascii="Times New Roman"/>
          <w:b w:val="false"/>
          <w:i w:val="false"/>
          <w:color w:val="000000"/>
          <w:sz w:val="28"/>
        </w:rPr>
        <w:t>
      105. Бір алаңда техникалық қызмет көрсету станциясын, стационарлық автомобильге май құю станциясын, автомобильдерді жуу орындарын және басқа да қызмет көрсету объектілерін біріктіруге жол беріледі.</w:t>
      </w:r>
      <w:r>
        <w:br/>
      </w:r>
      <w:r>
        <w:rPr>
          <w:rFonts w:ascii="Times New Roman"/>
          <w:b w:val="false"/>
          <w:i w:val="false"/>
          <w:color w:val="000000"/>
          <w:sz w:val="28"/>
        </w:rPr>
        <w:t>
      106. Автомобильге май құю станциясы мен техникалық қызмет көрсету станцияларын орналастыру оларды орналастырудың бекітілген сызбасына сәйкес жүзеге асырылуы тиіс.</w:t>
      </w:r>
      <w:r>
        <w:br/>
      </w:r>
      <w:r>
        <w:rPr>
          <w:rFonts w:ascii="Times New Roman"/>
          <w:b w:val="false"/>
          <w:i w:val="false"/>
          <w:color w:val="000000"/>
          <w:sz w:val="28"/>
        </w:rPr>
        <w:t>
</w:t>
      </w:r>
    </w:p>
    <w:bookmarkStart w:name="z23" w:id="19"/>
    <w:p>
      <w:pPr>
        <w:spacing w:after="0"/>
        <w:ind w:left="0"/>
        <w:jc w:val="left"/>
      </w:pPr>
      <w:r>
        <w:rPr>
          <w:rFonts w:ascii="Times New Roman"/>
          <w:b/>
          <w:i w:val="false"/>
          <w:color w:val="000000"/>
        </w:rPr>
        <w:t xml:space="preserve"> 6-бөлім. Қоршаған ортаны қорғау</w:t>
      </w:r>
      <w:r>
        <w:br/>
      </w:r>
      <w:r>
        <w:rPr>
          <w:rFonts w:ascii="Times New Roman"/>
          <w:b/>
          <w:i w:val="false"/>
          <w:color w:val="000000"/>
        </w:rPr>
        <w:t>17-тарау. Экологиялық талаптар</w:t>
      </w:r>
    </w:p>
    <w:bookmarkEnd w:id="19"/>
    <w:p>
      <w:pPr>
        <w:spacing w:after="0"/>
        <w:ind w:left="0"/>
        <w:jc w:val="left"/>
      </w:pPr>
      <w:r>
        <w:rPr>
          <w:rFonts w:ascii="Times New Roman"/>
          <w:b w:val="false"/>
          <w:i w:val="false"/>
          <w:color w:val="000000"/>
          <w:sz w:val="28"/>
        </w:rPr>
        <w:t>      107. Облыс елді мекендерінің құрылысын салуда елді мекендерді қала құрылысы тұрғысынан дамытудың келесі экологиялық талаптары есепке алынуы тиіс:</w:t>
      </w:r>
      <w:r>
        <w:br/>
      </w:r>
      <w:r>
        <w:rPr>
          <w:rFonts w:ascii="Times New Roman"/>
          <w:b w:val="false"/>
          <w:i w:val="false"/>
          <w:color w:val="000000"/>
          <w:sz w:val="28"/>
        </w:rPr>
        <w:t>
      қазіргі бар табиғи кешендер аумақтарын қолайсыз антропогендiк әсерлерден қорғау, шаруашылық қызметiн жоғалтқан шағын өзендердiң аңғарларын оңалту мен қалпына келтiру, сондай-ақ резервтiк аумақтарда жасыл желектi алқаптарды қалыптастыру жөнiндегi іс-шараларды iске асыру;</w:t>
      </w:r>
      <w:r>
        <w:br/>
      </w:r>
      <w:r>
        <w:rPr>
          <w:rFonts w:ascii="Times New Roman"/>
          <w:b w:val="false"/>
          <w:i w:val="false"/>
          <w:color w:val="000000"/>
          <w:sz w:val="28"/>
        </w:rPr>
        <w:t>
      өмiр сүру ортасының қолайлылығын арттыру, соның iшiнде елді мекендердегі аумақтарды көгалдандыру мен тұрғын және қоғамдық аймақтардағы мезоклиматтық және микроклиматтық жағдайларды жақсарту жолымен арттыру.</w:t>
      </w:r>
      <w:r>
        <w:br/>
      </w:r>
      <w:r>
        <w:rPr>
          <w:rFonts w:ascii="Times New Roman"/>
          <w:b w:val="false"/>
          <w:i w:val="false"/>
          <w:color w:val="000000"/>
          <w:sz w:val="28"/>
        </w:rPr>
        <w:t>
      Елді мекендер құрылысын салуға қойылатын экологиялық талаптарды орындаудың негізгі шарттары болып мыналар: халық денсаулығының қауіпсіздігіне аса қауіп туғызатын экологиялық қатерлі аймақтарды жою;</w:t>
      </w:r>
      <w:r>
        <w:br/>
      </w:r>
      <w:r>
        <w:rPr>
          <w:rFonts w:ascii="Times New Roman"/>
          <w:b w:val="false"/>
          <w:i w:val="false"/>
          <w:color w:val="000000"/>
          <w:sz w:val="28"/>
        </w:rPr>
        <w:t>
      күштi техногендiк қысымға ұшыраған аумақтарды (рұқсатсыз қоқыс үйiндiлерi төгiлген аумақтарда, газданған және магистральдар маңындағы аумақтардағы шулы жайсыз аймақтар және т.б.) санациялау, оңалту, қайта ұйымдастыру шараларын жүзеге асыру;</w:t>
      </w:r>
      <w:r>
        <w:br/>
      </w:r>
      <w:r>
        <w:rPr>
          <w:rFonts w:ascii="Times New Roman"/>
          <w:b w:val="false"/>
          <w:i w:val="false"/>
          <w:color w:val="000000"/>
          <w:sz w:val="28"/>
        </w:rPr>
        <w:t>
      экологиялық қауiптiлiгi жоғары болып табылатын өндiрiс көздерін жою;</w:t>
      </w:r>
      <w:r>
        <w:br/>
      </w:r>
      <w:r>
        <w:rPr>
          <w:rFonts w:ascii="Times New Roman"/>
          <w:b w:val="false"/>
          <w:i w:val="false"/>
          <w:color w:val="000000"/>
          <w:sz w:val="28"/>
        </w:rPr>
        <w:t>
      экологиялық жағынан таза, қалдықтары аз және қалдықсыз технологияларды, өндірiстердiң ағынсыз циклын енгiзу, өнеркәсiп, энергетика, қала шаруашылығы объектiлерiн қазiргі газ тазартатын, шаңды сорып алатын және суды тазартатын жабдықтармен жарақтандыруды заңнамаларда бекітілген талаптар деңгейіне жеткiзу;</w:t>
      </w:r>
      <w:r>
        <w:br/>
      </w:r>
      <w:r>
        <w:rPr>
          <w:rFonts w:ascii="Times New Roman"/>
          <w:b w:val="false"/>
          <w:i w:val="false"/>
          <w:color w:val="000000"/>
          <w:sz w:val="28"/>
        </w:rPr>
        <w:t>
      сұйытылған және қысылған газбен жұмыс істейтiн автомобильдер санын көбейту есебiнен моторлы отын түрлерiнiң пайдаланылатын құрылымын өзгерту;</w:t>
      </w:r>
      <w:r>
        <w:br/>
      </w:r>
      <w:r>
        <w:rPr>
          <w:rFonts w:ascii="Times New Roman"/>
          <w:b w:val="false"/>
          <w:i w:val="false"/>
          <w:color w:val="000000"/>
          <w:sz w:val="28"/>
        </w:rPr>
        <w:t>
      ауыз су сапасының, өндiрiстiк және коммуналдық сарқынды сулар мен үстiңгi беттердегi сарқынды суларды тазарту стандарттарын сақтауды қамтамасыз ету;</w:t>
      </w:r>
      <w:r>
        <w:br/>
      </w:r>
      <w:r>
        <w:rPr>
          <w:rFonts w:ascii="Times New Roman"/>
          <w:b w:val="false"/>
          <w:i w:val="false"/>
          <w:color w:val="000000"/>
          <w:sz w:val="28"/>
        </w:rPr>
        <w:t>
      үздiксiз қозғалыста болатын автомагистральдарды салу;</w:t>
      </w:r>
      <w:r>
        <w:br/>
      </w:r>
      <w:r>
        <w:rPr>
          <w:rFonts w:ascii="Times New Roman"/>
          <w:b w:val="false"/>
          <w:i w:val="false"/>
          <w:color w:val="000000"/>
          <w:sz w:val="28"/>
        </w:rPr>
        <w:t>
      жүк көлiктерi мен аралас көлiктер қозғалысы басым айналма автомагистральдар салу;</w:t>
      </w:r>
      <w:r>
        <w:br/>
      </w:r>
      <w:r>
        <w:rPr>
          <w:rFonts w:ascii="Times New Roman"/>
          <w:b w:val="false"/>
          <w:i w:val="false"/>
          <w:color w:val="000000"/>
          <w:sz w:val="28"/>
        </w:rPr>
        <w:t>
      өндiрiстiк және тұрмыстық қатты қалдықтарды толық қайта өңдеу мен залалсыздандыру болып табылады.</w:t>
      </w:r>
      <w:r>
        <w:br/>
      </w:r>
      <w:r>
        <w:rPr>
          <w:rFonts w:ascii="Times New Roman"/>
          <w:b w:val="false"/>
          <w:i w:val="false"/>
          <w:color w:val="000000"/>
          <w:sz w:val="28"/>
        </w:rPr>
        <w:t>
      108. Жоспарлау құрылымын дамыту және жаңартудың маңызды шарты болып азаматтық құрылыс объектілеріне дейінгі қажетті нормативті аражікті ұстай отырып, қаланы (ауданды) дамыту тұрғысында олардың экологиялық қауіпсіздігін арттыру мен аумақтың қала құрылыстық мүмкіндіктерін тиімдірек пайдалану мақсатындағы өндірістік аумақты қайта құру болып табылады.</w:t>
      </w:r>
      <w:r>
        <w:br/>
      </w:r>
      <w:r>
        <w:rPr>
          <w:rFonts w:ascii="Times New Roman"/>
          <w:b w:val="false"/>
          <w:i w:val="false"/>
          <w:color w:val="000000"/>
          <w:sz w:val="28"/>
        </w:rPr>
        <w:t>
</w:t>
      </w:r>
    </w:p>
    <w:bookmarkStart w:name="z24" w:id="20"/>
    <w:p>
      <w:pPr>
        <w:spacing w:after="0"/>
        <w:ind w:left="0"/>
        <w:jc w:val="left"/>
      </w:pPr>
      <w:r>
        <w:rPr>
          <w:rFonts w:ascii="Times New Roman"/>
          <w:b/>
          <w:i w:val="false"/>
          <w:color w:val="000000"/>
        </w:rPr>
        <w:t xml:space="preserve"> 18-тарау. Табиғи кешен аумақтарын сақтаудың және дамытудың негiзгi бағыттары</w:t>
      </w:r>
    </w:p>
    <w:bookmarkEnd w:id="20"/>
    <w:p>
      <w:pPr>
        <w:spacing w:after="0"/>
        <w:ind w:left="0"/>
        <w:jc w:val="left"/>
      </w:pPr>
      <w:r>
        <w:rPr>
          <w:rFonts w:ascii="Times New Roman"/>
          <w:b w:val="false"/>
          <w:i w:val="false"/>
          <w:color w:val="000000"/>
          <w:sz w:val="28"/>
        </w:rPr>
        <w:t>      109. Елді мекендердің табиғи кешенi табиғат қорғау, рекреациялық, сауықтыру және ландшафты құрау функцияларын орындайтын және қаланың табиғи-ландшафтты қыртысын қалыптастыратын өсiмдiктерi мен су объектiлерi басым аумақтар жиынтығы болып табылады.</w:t>
      </w:r>
      <w:r>
        <w:br/>
      </w:r>
      <w:r>
        <w:rPr>
          <w:rFonts w:ascii="Times New Roman"/>
          <w:b w:val="false"/>
          <w:i w:val="false"/>
          <w:color w:val="000000"/>
          <w:sz w:val="28"/>
        </w:rPr>
        <w:t>
      110. Табиғи кешен аумақтарына: табиғи аумақтар - дендропарк, өзендер мен бұлақтардың құрылыс салынбаған табиғи аңғарлары; көгалдандырылған аумақтар - саябақтар, бақтар, бульварлар мен скверлер, бақ-саябақ жасау өнерi мен ландшафтық сәулет ескерткiштерi, сондай-ақ тұрғын үйлер құрылысының көгалдандырылған аумақтары, қоғамдық, өндiрiстiк және коммуналдық мақсаттағы объектiлер; резервтiк аумақтар - бұл бұзылған және табиғи қасиеттерiн жоғалтқан аумақтарды қайта қалпына келтiру үшiн, жаңадан көгалдандырылатын аумақтар ұйымдастыру үшiн резервке алынған аумақтар жатады.</w:t>
      </w:r>
      <w:r>
        <w:br/>
      </w:r>
      <w:r>
        <w:rPr>
          <w:rFonts w:ascii="Times New Roman"/>
          <w:b w:val="false"/>
          <w:i w:val="false"/>
          <w:color w:val="000000"/>
          <w:sz w:val="28"/>
        </w:rPr>
        <w:t>
      111. Табиғи кешен аумақтарын сақтаудың және дамытудың негiзгi бағыттары елді мекендердің, қала маңы аймақтарының табиғи кешендерінің тұтастығын сақтауды, әртүрлi сатылық деңгейдегi рекреациялық аймақтарды қалыптастыруды, экологиялық тұрғыдан жобалауды және нақты табиғи кешен аумақтарын күтiп ұстауды көздейдi (жобалаудың барлық сатысында істелмек іс-әрекеттердің қоршаған ортаға тигізер әсерін бағалау тәртібін жасау).</w:t>
      </w:r>
      <w:r>
        <w:br/>
      </w:r>
      <w:r>
        <w:rPr>
          <w:rFonts w:ascii="Times New Roman"/>
          <w:b w:val="false"/>
          <w:i w:val="false"/>
          <w:color w:val="000000"/>
          <w:sz w:val="28"/>
        </w:rPr>
        <w:t>
</w:t>
      </w:r>
    </w:p>
    <w:bookmarkStart w:name="z25" w:id="21"/>
    <w:p>
      <w:pPr>
        <w:spacing w:after="0"/>
        <w:ind w:left="0"/>
        <w:jc w:val="left"/>
      </w:pPr>
      <w:r>
        <w:rPr>
          <w:rFonts w:ascii="Times New Roman"/>
          <w:b/>
          <w:i w:val="false"/>
          <w:color w:val="000000"/>
        </w:rPr>
        <w:t xml:space="preserve"> 7-бөлім. Сәулет-құрылыс қызметін бақылау</w:t>
      </w:r>
      <w:r>
        <w:br/>
      </w:r>
      <w:r>
        <w:rPr>
          <w:rFonts w:ascii="Times New Roman"/>
          <w:b/>
          <w:i w:val="false"/>
          <w:color w:val="000000"/>
        </w:rPr>
        <w:t>19-тарау. Қала құрылысы қызметінің жүзеге асырылуын бақылау</w:t>
      </w:r>
    </w:p>
    <w:bookmarkEnd w:id="21"/>
    <w:p>
      <w:pPr>
        <w:spacing w:after="0"/>
        <w:ind w:left="0"/>
        <w:jc w:val="left"/>
      </w:pPr>
      <w:r>
        <w:rPr>
          <w:rFonts w:ascii="Times New Roman"/>
          <w:b w:val="false"/>
          <w:i w:val="false"/>
          <w:color w:val="000000"/>
          <w:sz w:val="28"/>
        </w:rPr>
        <w:t>      112. Қала құрылысы қызметінің жүзеге асырылуын бақылау құрылыс жүргізудің елді мекендердің бас жоспарларына, өзге де қала құрылысы құжаттамаларына, мемлекеттік қала құрылысы нормалары мен ережелеріне сәйкес болуын қамтамасыз етуге бағытталған.</w:t>
      </w:r>
      <w:r>
        <w:br/>
      </w:r>
      <w:r>
        <w:rPr>
          <w:rFonts w:ascii="Times New Roman"/>
          <w:b w:val="false"/>
          <w:i w:val="false"/>
          <w:color w:val="000000"/>
          <w:sz w:val="28"/>
        </w:rPr>
        <w:t>
      113. Мемсәулетқұрылысбақылау органдарының лауазымдық тұлғалары өз құзыреттілігінің шегінде құқылы:</w:t>
      </w:r>
      <w:r>
        <w:br/>
      </w:r>
      <w:r>
        <w:rPr>
          <w:rFonts w:ascii="Times New Roman"/>
          <w:b w:val="false"/>
          <w:i w:val="false"/>
          <w:color w:val="000000"/>
          <w:sz w:val="28"/>
        </w:rPr>
        <w:t>
      1) сәулет, қала құрылысы және құрылыс қызметі субъектілерінен Қазақстан Республикасының аумағында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сұрауға және алуға;</w:t>
      </w:r>
      <w:r>
        <w:br/>
      </w:r>
      <w:r>
        <w:rPr>
          <w:rFonts w:ascii="Times New Roman"/>
          <w:b w:val="false"/>
          <w:i w:val="false"/>
          <w:color w:val="000000"/>
          <w:sz w:val="28"/>
        </w:rPr>
        <w:t>
      2) тапсырышылардан (құрылыс салушылардан) танысу үшін осы құрылыс жөніндегі қажетті жобалау және атқару құжаттамасын, сондай-ақ тиісті жобалардың сараптама қорытындысын сұратуға және алуға;</w:t>
      </w:r>
      <w:r>
        <w:br/>
      </w:r>
      <w:r>
        <w:rPr>
          <w:rFonts w:ascii="Times New Roman"/>
          <w:b w:val="false"/>
          <w:i w:val="false"/>
          <w:color w:val="000000"/>
          <w:sz w:val="28"/>
        </w:rPr>
        <w:t>
      3) шешім қабылдауға (нұсқама беруге):</w:t>
      </w:r>
      <w:r>
        <w:br/>
      </w:r>
      <w:r>
        <w:rPr>
          <w:rFonts w:ascii="Times New Roman"/>
          <w:b w:val="false"/>
          <w:i w:val="false"/>
          <w:color w:val="000000"/>
          <w:sz w:val="28"/>
        </w:rPr>
        <w:t>
      бекітілген жобалардан ауытқуға және нормативтік талаптарды бұзуға жол бере отырып атқарылған құрылыс-монтаж, құрылыс-жөндеу және басқа да жұмыстарды тоқтата тұру туралы;</w:t>
      </w:r>
      <w:r>
        <w:br/>
      </w:r>
      <w:r>
        <w:rPr>
          <w:rFonts w:ascii="Times New Roman"/>
          <w:b w:val="false"/>
          <w:i w:val="false"/>
          <w:color w:val="000000"/>
          <w:sz w:val="28"/>
        </w:rPr>
        <w:t>
      мемлекеттік стандарттар мен техникалық талаптарға сәйкес келмейтін құрылыс материалдарын, бұйымдарын, конструкциялары мен жабдықтарын қолдануға тыйым салу туралы;</w:t>
      </w:r>
      <w:r>
        <w:br/>
      </w:r>
      <w:r>
        <w:rPr>
          <w:rFonts w:ascii="Times New Roman"/>
          <w:b w:val="false"/>
          <w:i w:val="false"/>
          <w:color w:val="000000"/>
          <w:sz w:val="28"/>
        </w:rPr>
        <w:t>
      жол берілген бұзушылықтарды тапсырысшының (құрылыс салушының) және (немесе) мердігерлік құрылыс-монтаж ұйымының (кәсіпорнының) белгіленген мерзімде жоюы туралы;</w:t>
      </w:r>
      <w:r>
        <w:br/>
      </w:r>
      <w:r>
        <w:rPr>
          <w:rFonts w:ascii="Times New Roman"/>
          <w:b w:val="false"/>
          <w:i w:val="false"/>
          <w:color w:val="000000"/>
          <w:sz w:val="28"/>
        </w:rPr>
        <w:t>
      4) тиісті мемлекеттік органдарға заңсыз құрылыс жүргізген, қала құрылысы тәртібін, сәулет және құрылыс саласында қолданыстағы заңнаманы бұзған тұлғаларды белгіленген тәртіпте әкімшілік және жауапкершіліктің өзге де түріне тарту туралы материалдарды жолдауға.</w:t>
      </w:r>
      <w:r>
        <w:br/>
      </w:r>
      <w:r>
        <w:rPr>
          <w:rFonts w:ascii="Times New Roman"/>
          <w:b w:val="false"/>
          <w:i w:val="false"/>
          <w:color w:val="000000"/>
          <w:sz w:val="28"/>
        </w:rPr>
        <w:t>
      114. Қала (аудан) сәулет органдарының лауазымдық тұлғалары өз құзыреттілігінің шегінде құқылы:</w:t>
      </w:r>
      <w:r>
        <w:br/>
      </w:r>
      <w:r>
        <w:rPr>
          <w:rFonts w:ascii="Times New Roman"/>
          <w:b w:val="false"/>
          <w:i w:val="false"/>
          <w:color w:val="000000"/>
          <w:sz w:val="28"/>
        </w:rPr>
        <w:t>
      1) сәулет-қала құрылысы, экологиялық нормативтерінің талаптарына, жол жүру қауіпсіздігі туралы заңнаманың талаптарына және қала (аудан)сәулет органы берген сәулеттік-жоспарлау тапсырмасына жауап бермейтін жобаларды келісілуге жібермеуге;</w:t>
      </w:r>
      <w:r>
        <w:br/>
      </w:r>
      <w:r>
        <w:rPr>
          <w:rFonts w:ascii="Times New Roman"/>
          <w:b w:val="false"/>
          <w:i w:val="false"/>
          <w:color w:val="000000"/>
          <w:sz w:val="28"/>
        </w:rPr>
        <w:t>
      2) бекітілген жобалау құжаттамасын, нормативтік талаптарды бұзған және қате орындаған, адамдардың өмірі мен денсаулығына қауіп төндіретін, тарихи және мәдени құндылықтарды, соның ішінде мәдени ескерткіштерді, қалалық және табиғи ландшафттарды жоятын, сондай-ақ азаматтардың, мемлекеттің және заңды тұлғалардың меншігіне, құқықтарына және мүдделеріне зиян келтіретін құрылыс-монтаж, құрылыс-жөндеу және басқа да жұмыс түрлерін тоқтата тұру туралы негізделген ұсыныстар енгізуге;</w:t>
      </w:r>
      <w:r>
        <w:br/>
      </w:r>
      <w:r>
        <w:rPr>
          <w:rFonts w:ascii="Times New Roman"/>
          <w:b w:val="false"/>
          <w:i w:val="false"/>
          <w:color w:val="000000"/>
          <w:sz w:val="28"/>
        </w:rPr>
        <w:t>
      3) тиісті мемлекеттік органдарға заңсыз құрылыс жүргізген, қала құрылысы тәртібін, сәулет және құрылыс саласында қолданыстағы заңнаманы бұзған тұлғаларды белгіленген тәртіпте әкімшілік және жауапкершіліктің өзге де түріне тарту туралы материалдарды жолдауға.</w:t>
      </w:r>
      <w:r>
        <w:br/>
      </w:r>
      <w:r>
        <w:rPr>
          <w:rFonts w:ascii="Times New Roman"/>
          <w:b w:val="false"/>
          <w:i w:val="false"/>
          <w:color w:val="000000"/>
          <w:sz w:val="28"/>
        </w:rPr>
        <w:t>
      115. Мемсәулетқұрылысбақылау және қала (аудан) сәулет органдарының іс-әрекеттері мен шешімдері сотта шағымдалуы мүмкін.</w:t>
      </w:r>
      <w:r>
        <w:br/>
      </w:r>
      <w:r>
        <w:rPr>
          <w:rFonts w:ascii="Times New Roman"/>
          <w:b w:val="false"/>
          <w:i w:val="false"/>
          <w:color w:val="000000"/>
          <w:sz w:val="28"/>
        </w:rPr>
        <w:t>
</w:t>
      </w:r>
    </w:p>
    <w:bookmarkStart w:name="z26" w:id="22"/>
    <w:p>
      <w:pPr>
        <w:spacing w:after="0"/>
        <w:ind w:left="0"/>
        <w:jc w:val="left"/>
      </w:pPr>
      <w:r>
        <w:rPr>
          <w:rFonts w:ascii="Times New Roman"/>
          <w:b/>
          <w:i w:val="false"/>
          <w:color w:val="000000"/>
        </w:rPr>
        <w:t xml:space="preserve"> 20-тарау. Сәулет-құрылыс бақылауын ұйымдастыру</w:t>
      </w:r>
    </w:p>
    <w:bookmarkEnd w:id="22"/>
    <w:p>
      <w:pPr>
        <w:spacing w:after="0"/>
        <w:ind w:left="0"/>
        <w:jc w:val="left"/>
      </w:pPr>
      <w:r>
        <w:rPr>
          <w:rFonts w:ascii="Times New Roman"/>
          <w:b w:val="false"/>
          <w:i w:val="false"/>
          <w:color w:val="000000"/>
          <w:sz w:val="28"/>
        </w:rPr>
        <w:t>      116. Сәулет-құрылыс бақылауын мыналар жүзеге асырады:</w:t>
      </w:r>
      <w:r>
        <w:br/>
      </w:r>
      <w:r>
        <w:rPr>
          <w:rFonts w:ascii="Times New Roman"/>
          <w:b w:val="false"/>
          <w:i w:val="false"/>
          <w:color w:val="000000"/>
          <w:sz w:val="28"/>
        </w:rPr>
        <w:t>
      мемсәулетқұрылысбақылауы органы;</w:t>
      </w:r>
      <w:r>
        <w:br/>
      </w:r>
      <w:r>
        <w:rPr>
          <w:rFonts w:ascii="Times New Roman"/>
          <w:b w:val="false"/>
          <w:i w:val="false"/>
          <w:color w:val="000000"/>
          <w:sz w:val="28"/>
        </w:rPr>
        <w:t>
      қала (аудан) сәулет органы, өзінің бақылау-қадағалау өкілеттіктерінің шегінде;</w:t>
      </w:r>
      <w:r>
        <w:br/>
      </w:r>
      <w:r>
        <w:rPr>
          <w:rFonts w:ascii="Times New Roman"/>
          <w:b w:val="false"/>
          <w:i w:val="false"/>
          <w:color w:val="000000"/>
          <w:sz w:val="28"/>
        </w:rPr>
        <w:t>
      тапсырысшы (құрылыс салушы), құрылысқа техникалық қадағалауды және объектіні пайдалануға қабылдауды ұйымдастыру арқылы;</w:t>
      </w:r>
      <w:r>
        <w:br/>
      </w:r>
      <w:r>
        <w:rPr>
          <w:rFonts w:ascii="Times New Roman"/>
          <w:b w:val="false"/>
          <w:i w:val="false"/>
          <w:color w:val="000000"/>
          <w:sz w:val="28"/>
        </w:rPr>
        <w:t>
      жобалау құжаттамасын әзірлеушілер, құрылысқа авторлық қадағалау жүргізу арқылы;</w:t>
      </w:r>
      <w:r>
        <w:br/>
      </w:r>
      <w:r>
        <w:rPr>
          <w:rFonts w:ascii="Times New Roman"/>
          <w:b w:val="false"/>
          <w:i w:val="false"/>
          <w:color w:val="000000"/>
          <w:sz w:val="28"/>
        </w:rPr>
        <w:t>
      жұмыс, қабылдау және мемлекеттік қабылдау комиссиялары.</w:t>
      </w:r>
      <w:r>
        <w:br/>
      </w:r>
      <w:r>
        <w:rPr>
          <w:rFonts w:ascii="Times New Roman"/>
          <w:b w:val="false"/>
          <w:i w:val="false"/>
          <w:color w:val="000000"/>
          <w:sz w:val="28"/>
        </w:rPr>
        <w:t>
      117. Сәулет-құрылыс бақылауы басқа да мемлекеттік органдардың заңнамада қарастырылған өкілеттіктерінің шегіндегі қадағалау қызметімен қатар жүргізіледі.</w:t>
      </w:r>
      <w:r>
        <w:br/>
      </w:r>
      <w:r>
        <w:rPr>
          <w:rFonts w:ascii="Times New Roman"/>
          <w:b w:val="false"/>
          <w:i w:val="false"/>
          <w:color w:val="000000"/>
          <w:sz w:val="28"/>
        </w:rPr>
        <w:t>
      118. Сәулет-құрылыс бақылауын жүзеге асыратын лауазымдық тұлғалардың міндеттеріне:</w:t>
      </w:r>
      <w:r>
        <w:br/>
      </w:r>
      <w:r>
        <w:rPr>
          <w:rFonts w:ascii="Times New Roman"/>
          <w:b w:val="false"/>
          <w:i w:val="false"/>
          <w:color w:val="000000"/>
          <w:sz w:val="28"/>
        </w:rPr>
        <w:t>
      қала аумағында сәулет, қала құрылысы, құрылыс қызметінің субъектілері жол берген мемлекеттік нормативтер мен талаптардың (ережелердің, шектеулердің) бұзылу себептерін анықтау және оларға талдау жасау;</w:t>
      </w:r>
      <w:r>
        <w:br/>
      </w:r>
      <w:r>
        <w:rPr>
          <w:rFonts w:ascii="Times New Roman"/>
          <w:b w:val="false"/>
          <w:i w:val="false"/>
          <w:color w:val="000000"/>
          <w:sz w:val="28"/>
        </w:rPr>
        <w:t>
      сәулет, қала құрылысы, құрылыс қызметінің субъектілері жол берген мемлекеттік нормативтер мен талаптардың (ережелердің, шектеулердің) бұзылуын, сондай-ақ олардың зардаптарын жоюға бағытталған әсер ету шараларын өз өкілеттіктеріне сәйкес қолдану;</w:t>
      </w:r>
      <w:r>
        <w:br/>
      </w:r>
      <w:r>
        <w:rPr>
          <w:rFonts w:ascii="Times New Roman"/>
          <w:b w:val="false"/>
          <w:i w:val="false"/>
          <w:color w:val="000000"/>
          <w:sz w:val="28"/>
        </w:rPr>
        <w:t>
      мемлекеттік сәулет-құрылыс бақылауын жүзеге асырудың нысандары мен әдістерін жетілдіру жөніндегі іс-шараларды әзірлеу кіреді.</w:t>
      </w:r>
      <w:r>
        <w:br/>
      </w:r>
      <w:r>
        <w:rPr>
          <w:rFonts w:ascii="Times New Roman"/>
          <w:b w:val="false"/>
          <w:i w:val="false"/>
          <w:color w:val="000000"/>
          <w:sz w:val="28"/>
        </w:rPr>
        <w:t>
      119. Сәулет-құрылыс бақылауын жүзеге асыратын лауазымды адамдардың құқықтары Қазақстан Республикасының заңнамасында көзделген өкілеттіктер шегінде белгіленеді.</w:t>
      </w:r>
      <w:r>
        <w:br/>
      </w:r>
      <w:r>
        <w:rPr>
          <w:rFonts w:ascii="Times New Roman"/>
          <w:b w:val="false"/>
          <w:i w:val="false"/>
          <w:color w:val="000000"/>
          <w:sz w:val="28"/>
        </w:rPr>
        <w:t>
</w:t>
      </w:r>
    </w:p>
    <w:bookmarkStart w:name="z27" w:id="23"/>
    <w:p>
      <w:pPr>
        <w:spacing w:after="0"/>
        <w:ind w:left="0"/>
        <w:jc w:val="left"/>
      </w:pPr>
      <w:r>
        <w:rPr>
          <w:rFonts w:ascii="Times New Roman"/>
          <w:b/>
          <w:i w:val="false"/>
          <w:color w:val="000000"/>
        </w:rPr>
        <w:t xml:space="preserve"> 21-тарау. Құрылыс сапасына бақылау жүргізу</w:t>
      </w:r>
    </w:p>
    <w:bookmarkEnd w:id="23"/>
    <w:p>
      <w:pPr>
        <w:spacing w:after="0"/>
        <w:ind w:left="0"/>
        <w:jc w:val="left"/>
      </w:pPr>
      <w:r>
        <w:rPr>
          <w:rFonts w:ascii="Times New Roman"/>
          <w:b w:val="false"/>
          <w:i w:val="false"/>
          <w:color w:val="000000"/>
          <w:sz w:val="28"/>
        </w:rPr>
        <w:t>      120. Мемсәулетқұрылысбақылау органы өндірістік және өндірістік емес мақсаттағы объектілер құрылысының сапасына бақылау жүргізеді, егер де заңнамаларда өзге жағдайлар қаралмаса.</w:t>
      </w:r>
      <w:r>
        <w:br/>
      </w:r>
      <w:r>
        <w:rPr>
          <w:rFonts w:ascii="Times New Roman"/>
          <w:b w:val="false"/>
          <w:i w:val="false"/>
          <w:color w:val="000000"/>
          <w:sz w:val="28"/>
        </w:rPr>
        <w:t>
      121. Мыналар:</w:t>
      </w:r>
      <w:r>
        <w:br/>
      </w:r>
      <w:r>
        <w:rPr>
          <w:rFonts w:ascii="Times New Roman"/>
          <w:b w:val="false"/>
          <w:i w:val="false"/>
          <w:color w:val="000000"/>
          <w:sz w:val="28"/>
        </w:rPr>
        <w:t>
      1) сейсмикалық қауіптілігі жоғары аймақтарда немесе іске асыру кезінде арнайы жобалық шешімдер мен іс-шараларды қажет ететін өзге де айрықша геологиялық (гидрогеологиялық) және геотехникалық жағдайлардағы құрылысты қоспағанда, жеке тұрғын үйлер құрылысы;</w:t>
      </w:r>
      <w:r>
        <w:br/>
      </w:r>
      <w:r>
        <w:rPr>
          <w:rFonts w:ascii="Times New Roman"/>
          <w:b w:val="false"/>
          <w:i w:val="false"/>
          <w:color w:val="000000"/>
          <w:sz w:val="28"/>
        </w:rPr>
        <w:t>
      2) жеке тұрғын үй жанындағы учаскелерде немесе бау-бақша серіктестіктері учаскелерінде орналасқан уақытша құрылыстар тұрғызу;</w:t>
      </w:r>
      <w:r>
        <w:br/>
      </w:r>
      <w:r>
        <w:rPr>
          <w:rFonts w:ascii="Times New Roman"/>
          <w:b w:val="false"/>
          <w:i w:val="false"/>
          <w:color w:val="000000"/>
          <w:sz w:val="28"/>
        </w:rPr>
        <w:t>
      3) қосымша жер учаскесін (аумақ телімдерін) бөліп беруді талап етпейтін, тіреу конструкцияларын, инженерлік жүйелер мен коммуникацияларды қандай да болсын өзгертуді қажет етпейтін, сәулеттік-эстетикалық, өртке қарсы, жарылысқа қарсы және санитариялық сапаларды нашарлатпайтын, пайдалану кезінде қоршаған ортаға зиянды әсер етпейтін тұрғын ғимараттардағы (үйлердегі) тұрғын және тұрғын емес үй-жайларды реконструкциялау (қайта жоспарлау, қайта жабдықтау);</w:t>
      </w:r>
      <w:r>
        <w:br/>
      </w:r>
      <w:r>
        <w:rPr>
          <w:rFonts w:ascii="Times New Roman"/>
          <w:b w:val="false"/>
          <w:i w:val="false"/>
          <w:color w:val="000000"/>
          <w:sz w:val="28"/>
        </w:rPr>
        <w:t>
      4) азаматтардың жеке пайдалануына арналған басқа да техникалық күрделі емес құрылыстарды өзгерту мемсәулетқұрылысбақылау органы тарапынан бақылауға жатпайды.</w:t>
      </w:r>
      <w:r>
        <w:br/>
      </w:r>
      <w:r>
        <w:rPr>
          <w:rFonts w:ascii="Times New Roman"/>
          <w:b w:val="false"/>
          <w:i w:val="false"/>
          <w:color w:val="000000"/>
          <w:sz w:val="28"/>
        </w:rPr>
        <w:t>
      122. Жеке тұрғын үй құрылысының сапасына құрылыс жұмыстарын орындаушылар жауапты болады.</w:t>
      </w:r>
      <w:r>
        <w:br/>
      </w:r>
      <w:r>
        <w:rPr>
          <w:rFonts w:ascii="Times New Roman"/>
          <w:b w:val="false"/>
          <w:i w:val="false"/>
          <w:color w:val="000000"/>
          <w:sz w:val="28"/>
        </w:rPr>
        <w:t>
</w:t>
      </w:r>
    </w:p>
    <w:bookmarkStart w:name="z28" w:id="24"/>
    <w:p>
      <w:pPr>
        <w:spacing w:after="0"/>
        <w:ind w:left="0"/>
        <w:jc w:val="left"/>
      </w:pPr>
      <w:r>
        <w:rPr>
          <w:rFonts w:ascii="Times New Roman"/>
          <w:b/>
          <w:i w:val="false"/>
          <w:color w:val="000000"/>
        </w:rPr>
        <w:t xml:space="preserve"> 22-тарау. Сәулет және құрылыс қызметінің субъектілеріне әкімшілік материалдарын рәсімдеу тәртібі §1. Мемлекеттік сәулет-құрылыс бақылауы органының әкімшілік материалдарын рәсімдеуі</w:t>
      </w:r>
    </w:p>
    <w:bookmarkEnd w:id="24"/>
    <w:p>
      <w:pPr>
        <w:spacing w:after="0"/>
        <w:ind w:left="0"/>
        <w:jc w:val="left"/>
      </w:pPr>
      <w:r>
        <w:rPr>
          <w:rFonts w:ascii="Times New Roman"/>
          <w:b w:val="false"/>
          <w:i w:val="false"/>
          <w:color w:val="000000"/>
          <w:sz w:val="28"/>
        </w:rPr>
        <w:t>      123. Мемлекеттік нормативтерде қарастырылған ережелер мен талаптардың (шарттардың, шектеулердің), өзге де міндетті талаптардың бұзылуы немесе ауытқуының (сәйкессіздік) анықталуына байланысты мемсәулетқұрылыс- бақылау органы (не мемлекеттік инспекторлар) сәулет, қала құрылысы және құрылыс қызметінің субъектілеріне мынадай нұсқамалар бере алады:</w:t>
      </w:r>
      <w:r>
        <w:br/>
      </w:r>
      <w:r>
        <w:rPr>
          <w:rFonts w:ascii="Times New Roman"/>
          <w:b w:val="false"/>
          <w:i w:val="false"/>
          <w:color w:val="000000"/>
          <w:sz w:val="28"/>
        </w:rPr>
        <w:t>
      1) мемлекеттік стандарттар мен техникалық талаптарға сәйкес келмейтін құрылыс материалдарын, бұйымдарын, конструкциялары мен жабдықтарын қолдануға тыйым салу туралы;</w:t>
      </w:r>
      <w:r>
        <w:br/>
      </w:r>
      <w:r>
        <w:rPr>
          <w:rFonts w:ascii="Times New Roman"/>
          <w:b w:val="false"/>
          <w:i w:val="false"/>
          <w:color w:val="000000"/>
          <w:sz w:val="28"/>
        </w:rPr>
        <w:t>
      2) жол берілген бұзушылықтарды тапсырысшының (құрылыс салушының) және (немесе) мердігерлік ұйымының (кәсіпорынның) белгіленген мерзімде жоюы туралы;</w:t>
      </w:r>
      <w:r>
        <w:br/>
      </w:r>
      <w:r>
        <w:rPr>
          <w:rFonts w:ascii="Times New Roman"/>
          <w:b w:val="false"/>
          <w:i w:val="false"/>
          <w:color w:val="000000"/>
          <w:sz w:val="28"/>
        </w:rPr>
        <w:t>
      3) құрылыс-монтаж жұмыстарын тоқтата тұру туралы.</w:t>
      </w:r>
      <w:r>
        <w:br/>
      </w:r>
      <w:r>
        <w:rPr>
          <w:rFonts w:ascii="Times New Roman"/>
          <w:b w:val="false"/>
          <w:i w:val="false"/>
          <w:color w:val="000000"/>
          <w:sz w:val="28"/>
        </w:rPr>
        <w:t>
      124. Нұсқамаларға қол қою құқығына тек мемсәулетқұрылысбақылау органдарының лауазымдық тұлғалары ғана ие.</w:t>
      </w:r>
      <w:r>
        <w:br/>
      </w:r>
      <w:r>
        <w:rPr>
          <w:rFonts w:ascii="Times New Roman"/>
          <w:b w:val="false"/>
          <w:i w:val="false"/>
          <w:color w:val="000000"/>
          <w:sz w:val="28"/>
        </w:rPr>
        <w:t>
      125. Мемлекеттік сәулет-құрылыс бақылау органы (не мемлекеттік инспекторлар) берген нұсқама талаптарын орындау, Қазақстан Республикасының заңнамасына сәйкес, барлық сәулет, қала құрылысы және құрылыс қызметі субъектілері үшін міндетті.</w:t>
      </w:r>
      <w:r>
        <w:br/>
      </w:r>
      <w:r>
        <w:rPr>
          <w:rFonts w:ascii="Times New Roman"/>
          <w:b w:val="false"/>
          <w:i w:val="false"/>
          <w:color w:val="000000"/>
          <w:sz w:val="28"/>
        </w:rPr>
        <w:t>
      126. Лауазымдық тұлғалар бұзушылықтар анықталғаннан кейін немесе сәулет органынан бұзушылықтарды анықтау туралы материалдарды алғаннан кейін екі куәгердің қатысуымен құқық бұзушылық фактісі мен құрамы туралы түсініктемені қоса отырып, хаттама түрінде әкімшілік құқық бұзушылықты бекітуі тиіс. әкімшілік құқық бұзушылық туралы хаттама кінәлі тұлғаларды әкімшілік жауапкершілікке тарту үшін негіз болады.</w:t>
      </w:r>
      <w:r>
        <w:br/>
      </w:r>
      <w:r>
        <w:rPr>
          <w:rFonts w:ascii="Times New Roman"/>
          <w:b w:val="false"/>
          <w:i w:val="false"/>
          <w:color w:val="000000"/>
          <w:sz w:val="28"/>
        </w:rPr>
        <w:t>
      127. Әкімшілік жауапкершілікке тартылған тұлға әкімшілік жауапкершілік туралы заңнамада қарастырылған мерзімде айыппұл төлеуі тиіс.</w:t>
      </w:r>
      <w:r>
        <w:br/>
      </w:r>
      <w:r>
        <w:rPr>
          <w:rFonts w:ascii="Times New Roman"/>
          <w:b w:val="false"/>
          <w:i w:val="false"/>
          <w:color w:val="000000"/>
          <w:sz w:val="28"/>
        </w:rPr>
        <w:t>
      128. Ерікті орындау мерзімі аяқталған соң мемсәулетқұрылыбақылау органы айыппұл салу туралы қаулыны мәжбүрлеп орындату үшін сотқа жолдайды.</w:t>
      </w:r>
      <w:r>
        <w:br/>
      </w:r>
      <w:r>
        <w:rPr>
          <w:rFonts w:ascii="Times New Roman"/>
          <w:b w:val="false"/>
          <w:i w:val="false"/>
          <w:color w:val="000000"/>
          <w:sz w:val="28"/>
        </w:rPr>
        <w:t>
      129. Мемсәулетқұрылысбақылау органы сәулет, қала құрылысы және құрылыс қызметі субъектілерінің анықталған бұзушылықтарды түзету шараларын қолға алуын бақылауға алады, мұндай шаралар қолданылмаған жағдайда, мемсәулетқұрылысбақылау органы заңнамаға сәйкес іс-шараларды жүзеге асырады.</w:t>
      </w:r>
      <w:r>
        <w:br/>
      </w:r>
      <w:r>
        <w:rPr>
          <w:rFonts w:ascii="Times New Roman"/>
          <w:b w:val="false"/>
          <w:i w:val="false"/>
          <w:color w:val="000000"/>
          <w:sz w:val="28"/>
        </w:rPr>
        <w:t>
</w:t>
      </w:r>
    </w:p>
    <w:bookmarkStart w:name="z29" w:id="25"/>
    <w:p>
      <w:pPr>
        <w:spacing w:after="0"/>
        <w:ind w:left="0"/>
        <w:jc w:val="left"/>
      </w:pPr>
      <w:r>
        <w:rPr>
          <w:rFonts w:ascii="Times New Roman"/>
          <w:b/>
          <w:i w:val="false"/>
          <w:color w:val="000000"/>
        </w:rPr>
        <w:t xml:space="preserve"> 2. Сәулет органының құрылыс нормалары мен ережелерінің бұзылуына мән беруі</w:t>
      </w:r>
    </w:p>
    <w:bookmarkEnd w:id="25"/>
    <w:p>
      <w:pPr>
        <w:spacing w:after="0"/>
        <w:ind w:left="0"/>
        <w:jc w:val="left"/>
      </w:pPr>
      <w:r>
        <w:rPr>
          <w:rFonts w:ascii="Times New Roman"/>
          <w:b w:val="false"/>
          <w:i w:val="false"/>
          <w:color w:val="000000"/>
          <w:sz w:val="28"/>
        </w:rPr>
        <w:t>      130. Мемлекеттік нормативтерде қарастырылған ережелер мен талаптардың (шарттардың, шектеулердің), өзге де міндетті талаптардың бұзылуы немесе ауытқулар (сәйкессіздік) анықталуына байланысты қала (аудан) сәулет органы сәулет, қала құрылысы және құрылыс қызметінің субъектілеріне жіберілген бұзушылықтарды түзету үшін шаралар қолдану қажеттілігін көрсетуі мүмкін.</w:t>
      </w:r>
      <w:r>
        <w:br/>
      </w:r>
      <w:r>
        <w:rPr>
          <w:rFonts w:ascii="Times New Roman"/>
          <w:b w:val="false"/>
          <w:i w:val="false"/>
          <w:color w:val="000000"/>
          <w:sz w:val="28"/>
        </w:rPr>
        <w:t>
      131. құрылыс нормалары мен ережелерін, заңнамаларда қарастырылған халықтың өмірі мен денсаулығына, қоршаған ортаның тіршілігіне және с.с. қауіп төндіретін өзге де талаптарды елеулі бұзушылықтар болған жағдайда, сондай-ақ сәулет, қала құрылысы және құрылыс қызметінің субъектілері тиісті нұсқаманы алғаннан кейін жіберілген бұзушылықтарды түзетуге шаралар қолданбаған жағдайда, қала (аудан) сәулет органы жіберілген бұзушылықтар туралы материалдарды шаралар қолдану үшін мемсәулетқұрылысбақылау органына тапсырады және сондай-ақ, Қазақстан Республикасы заңнамаларының шеңберінде өзге де шаралар қолдана алады.</w:t>
      </w:r>
      <w:r>
        <w:br/>
      </w:r>
      <w:r>
        <w:rPr>
          <w:rFonts w:ascii="Times New Roman"/>
          <w:b w:val="false"/>
          <w:i w:val="false"/>
          <w:color w:val="000000"/>
          <w:sz w:val="28"/>
        </w:rPr>
        <w:t>
</w:t>
      </w:r>
    </w:p>
    <w:bookmarkStart w:name="z30" w:id="26"/>
    <w:p>
      <w:pPr>
        <w:spacing w:after="0"/>
        <w:ind w:left="0"/>
        <w:jc w:val="left"/>
      </w:pPr>
      <w:r>
        <w:rPr>
          <w:rFonts w:ascii="Times New Roman"/>
          <w:b/>
          <w:i w:val="false"/>
          <w:color w:val="000000"/>
        </w:rPr>
        <w:t xml:space="preserve"> 8-бөлім. Қорытынды тұжырымдар</w:t>
      </w:r>
    </w:p>
    <w:bookmarkEnd w:id="26"/>
    <w:p>
      <w:pPr>
        <w:spacing w:after="0"/>
        <w:ind w:left="0"/>
        <w:jc w:val="left"/>
      </w:pPr>
      <w:r>
        <w:rPr>
          <w:rFonts w:ascii="Times New Roman"/>
          <w:b w:val="false"/>
          <w:i w:val="false"/>
          <w:color w:val="000000"/>
          <w:sz w:val="28"/>
        </w:rPr>
        <w:t>      132. Осы Ережелер меншік түріне және ведомстволық бағыныштылығына қарамастан өз қызметін Оңтүстік Қазақстан облысы елді мекендерінің аумағында жүзеге асырушы жеке және заңды тұлғалар үшін міндетті.</w:t>
      </w:r>
      <w:r>
        <w:br/>
      </w:r>
      <w:r>
        <w:rPr>
          <w:rFonts w:ascii="Times New Roman"/>
          <w:b w:val="false"/>
          <w:i w:val="false"/>
          <w:color w:val="000000"/>
          <w:sz w:val="28"/>
        </w:rPr>
        <w:t>
      133. Осы Ережелерді бұзған кінәлі тұлғалар Қазақстан Республикасының заңнамаларына сәйкес жауапкершілікке тартылады.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