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9295b" w14:textId="fa929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Шымкент қаласының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ОҚО Шымкент қалалық мәслихатының 2006 жылғы 21 желтоқсандағы N 35/318-3с шешімі. ОҚО Шымкент қаласының Әділет басқармасында 2007 жылы 4 қаңтарда N 14-1-43 тіркелді. Қолданылу мерзімінің тоқтатылуына байланысты шешімнің күші жойылды - Оңтүстік Қазақстан облысы Шымкент қалалық мәслихатының 2009 жылғы 30 қарашадағы N 1-314 хатымен</w:t>
      </w:r>
    </w:p>
    <w:p>
      <w:pPr>
        <w:spacing w:after="0"/>
        <w:ind w:left="0"/>
        <w:jc w:val="both"/>
      </w:pPr>
      <w:r>
        <w:rPr>
          <w:rFonts w:ascii="Times New Roman"/>
          <w:b w:val="false"/>
          <w:i w:val="false"/>
          <w:color w:val="ff0000"/>
          <w:sz w:val="28"/>
        </w:rPr>
        <w:t>      Ескерту. Қолданылу мерзімінің тоқтатылуына байланысты күші жойылды - Оңтүстік Қазақстан облысы Шымкент қалалық мәслихатының 2009.11.30 N 1-314 хатымен.</w:t>
      </w:r>
    </w:p>
    <w:bookmarkStart w:name="z1" w:id="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 Оңтүстік Қазақстан облыстық мәслихатының 2006 жылғы 7 желтоқсандағы N 27/305-Ш "2007 жылға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қалалық мәслихат  </w:t>
      </w:r>
      <w:r>
        <w:rPr>
          <w:rFonts w:ascii="Times New Roman"/>
          <w:b/>
          <w:i w:val="false"/>
          <w:color w:val="000000"/>
          <w:sz w:val="28"/>
        </w:rPr>
        <w:t xml:space="preserve">ШЕШТІ: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1. 2007 жылға арналған қала бюджеті 1- қосымшаға сәйкес келесідей көлемде бекітілсін: </w:t>
      </w:r>
      <w:r>
        <w:br/>
      </w:r>
      <w:r>
        <w:rPr>
          <w:rFonts w:ascii="Times New Roman"/>
          <w:b w:val="false"/>
          <w:i w:val="false"/>
          <w:color w:val="000000"/>
          <w:sz w:val="28"/>
        </w:rPr>
        <w:t xml:space="preserve">
      1) кірістер - 36 823 831 мың теңге, оның ішінде: </w:t>
      </w:r>
      <w:r>
        <w:br/>
      </w:r>
      <w:r>
        <w:rPr>
          <w:rFonts w:ascii="Times New Roman"/>
          <w:b w:val="false"/>
          <w:i w:val="false"/>
          <w:color w:val="000000"/>
          <w:sz w:val="28"/>
        </w:rPr>
        <w:t xml:space="preserve">
      салықтық түсімдер - 16 162 455 мың теңге; </w:t>
      </w:r>
      <w:r>
        <w:br/>
      </w:r>
      <w:r>
        <w:rPr>
          <w:rFonts w:ascii="Times New Roman"/>
          <w:b w:val="false"/>
          <w:i w:val="false"/>
          <w:color w:val="000000"/>
          <w:sz w:val="28"/>
        </w:rPr>
        <w:t xml:space="preserve">
      салықтық емес түсімдер - 26 407 мың теңге; </w:t>
      </w:r>
      <w:r>
        <w:br/>
      </w:r>
      <w:r>
        <w:rPr>
          <w:rFonts w:ascii="Times New Roman"/>
          <w:b w:val="false"/>
          <w:i w:val="false"/>
          <w:color w:val="000000"/>
          <w:sz w:val="28"/>
        </w:rPr>
        <w:t xml:space="preserve">
      негізгі капиталды сатудан түсетін түсімдер - 16 827 475 мың теңге; </w:t>
      </w:r>
      <w:r>
        <w:br/>
      </w:r>
      <w:r>
        <w:rPr>
          <w:rFonts w:ascii="Times New Roman"/>
          <w:b w:val="false"/>
          <w:i w:val="false"/>
          <w:color w:val="000000"/>
          <w:sz w:val="28"/>
        </w:rPr>
        <w:t xml:space="preserve">
      ресми трансферттерден түсетін түсімдер - 3 807 494 мың теңге; </w:t>
      </w:r>
      <w:r>
        <w:br/>
      </w:r>
      <w:r>
        <w:rPr>
          <w:rFonts w:ascii="Times New Roman"/>
          <w:b w:val="false"/>
          <w:i w:val="false"/>
          <w:color w:val="000000"/>
          <w:sz w:val="28"/>
        </w:rPr>
        <w:t xml:space="preserve">
      2) шығындар - 32 886 427 мың теңге; </w:t>
      </w:r>
      <w:r>
        <w:br/>
      </w:r>
      <w:r>
        <w:rPr>
          <w:rFonts w:ascii="Times New Roman"/>
          <w:b w:val="false"/>
          <w:i w:val="false"/>
          <w:color w:val="000000"/>
          <w:sz w:val="28"/>
        </w:rPr>
        <w:t xml:space="preserve">
      3) операциялық сальдо - 3 937 404 мың теңге; </w:t>
      </w:r>
      <w:r>
        <w:br/>
      </w:r>
      <w:r>
        <w:rPr>
          <w:rFonts w:ascii="Times New Roman"/>
          <w:b w:val="false"/>
          <w:i w:val="false"/>
          <w:color w:val="000000"/>
          <w:sz w:val="28"/>
        </w:rPr>
        <w:t xml:space="preserve">
      4) таза бюджеттік кредиттер беру - -15 153 мың теңге, оның ішінде бюджеттік кредиттерді өтеу - 15 153 мың теңге; </w:t>
      </w:r>
      <w:r>
        <w:br/>
      </w:r>
      <w:r>
        <w:rPr>
          <w:rFonts w:ascii="Times New Roman"/>
          <w:b w:val="false"/>
          <w:i w:val="false"/>
          <w:color w:val="000000"/>
          <w:sz w:val="28"/>
        </w:rPr>
        <w:t xml:space="preserve">
      5) қаржы активтерімен операция жасаудағы сальдо - 176 700 мың теңге; </w:t>
      </w:r>
      <w:r>
        <w:br/>
      </w:r>
      <w:r>
        <w:rPr>
          <w:rFonts w:ascii="Times New Roman"/>
          <w:b w:val="false"/>
          <w:i w:val="false"/>
          <w:color w:val="000000"/>
          <w:sz w:val="28"/>
        </w:rPr>
        <w:t xml:space="preserve">
      6) бюджеттің профициті - 3 775 857 мың теңге; </w:t>
      </w:r>
      <w:r>
        <w:br/>
      </w:r>
      <w:r>
        <w:rPr>
          <w:rFonts w:ascii="Times New Roman"/>
          <w:b w:val="false"/>
          <w:i w:val="false"/>
          <w:color w:val="000000"/>
          <w:sz w:val="28"/>
        </w:rPr>
        <w:t xml:space="preserve">
      7) бюджет профицитін пайдалану - - 3 775 857 мың теңге, оның ішінде: қарыздың түсуі - 1 565 000 мың теңге, бюджет қаражаты қалдықтарының қозғалысы - 1 469 мың теңге. </w:t>
      </w:r>
      <w:r>
        <w:br/>
      </w:r>
      <w:r>
        <w:rPr>
          <w:rFonts w:ascii="Times New Roman"/>
          <w:b w:val="false"/>
          <w:i w:val="false"/>
          <w:color w:val="000000"/>
          <w:sz w:val="28"/>
        </w:rPr>
        <w:t xml:space="preserve">
      мемлекеттік қаржы активтерін сатудан түсетін түсімдер - 565 000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мен толықтырулар енгізілген - Оңтүстік Қазақстан облыстық мәслихатының 2007 жылғы 8 ақпандағы  </w:t>
      </w:r>
      <w:r>
        <w:rPr>
          <w:rFonts w:ascii="Times New Roman"/>
          <w:b w:val="false"/>
          <w:i w:val="false"/>
          <w:color w:val="000000"/>
          <w:sz w:val="28"/>
        </w:rPr>
        <w:t>N 39/385-3с</w:t>
      </w:r>
      <w:r>
        <w:rPr>
          <w:rFonts w:ascii="Times New Roman"/>
          <w:b w:val="false"/>
          <w:i w:val="false"/>
          <w:color w:val="ff0000"/>
          <w:sz w:val="28"/>
        </w:rPr>
        <w:t>,</w:t>
      </w:r>
      <w:r>
        <w:rPr>
          <w:rFonts w:ascii="Times New Roman"/>
          <w:b w:val="false"/>
          <w:i w:val="false"/>
          <w:color w:val="ff0000"/>
          <w:sz w:val="28"/>
        </w:rPr>
        <w:t xml:space="preserve"> 2007 жылғы 21 мамырдағы  </w:t>
      </w:r>
      <w:r>
        <w:rPr>
          <w:rFonts w:ascii="Times New Roman"/>
          <w:b w:val="false"/>
          <w:i w:val="false"/>
          <w:color w:val="000000"/>
          <w:sz w:val="28"/>
        </w:rPr>
        <w:t>N 39/385-3с</w:t>
      </w:r>
      <w:r>
        <w:rPr>
          <w:rFonts w:ascii="Times New Roman"/>
          <w:b w:val="false"/>
          <w:i w:val="false"/>
          <w:color w:val="ff0000"/>
          <w:sz w:val="28"/>
        </w:rPr>
        <w:t xml:space="preserve">, </w:t>
      </w:r>
      <w:r>
        <w:rPr>
          <w:rFonts w:ascii="Times New Roman"/>
          <w:b w:val="false"/>
          <w:i w:val="false"/>
          <w:color w:val="ff0000"/>
          <w:sz w:val="28"/>
        </w:rPr>
        <w:t xml:space="preserve">2007 жылғы 24 шілдедегі </w:t>
      </w:r>
      <w:r>
        <w:rPr>
          <w:rFonts w:ascii="Times New Roman"/>
          <w:b w:val="false"/>
          <w:i w:val="false"/>
          <w:color w:val="000000"/>
          <w:sz w:val="28"/>
        </w:rPr>
        <w:t>N 41/409-3c</w:t>
      </w:r>
      <w:r>
        <w:rPr>
          <w:rFonts w:ascii="Times New Roman"/>
          <w:b w:val="false"/>
          <w:i w:val="false"/>
          <w:color w:val="ff0000"/>
          <w:sz w:val="28"/>
        </w:rPr>
        <w:t>,</w:t>
      </w:r>
      <w:r>
        <w:rPr>
          <w:rFonts w:ascii="Times New Roman"/>
          <w:b w:val="false"/>
          <w:i w:val="false"/>
          <w:color w:val="000000"/>
          <w:sz w:val="28"/>
        </w:rPr>
        <w:t> </w:t>
      </w:r>
      <w:r>
        <w:rPr>
          <w:rFonts w:ascii="Times New Roman"/>
          <w:b w:val="false"/>
          <w:i w:val="false"/>
          <w:color w:val="ff0000"/>
          <w:sz w:val="28"/>
        </w:rPr>
        <w:t xml:space="preserve">2007 жылғы 31 қазандағы </w:t>
      </w:r>
      <w:r>
        <w:rPr>
          <w:rFonts w:ascii="Times New Roman"/>
          <w:b w:val="false"/>
          <w:i w:val="false"/>
          <w:color w:val="000000"/>
          <w:sz w:val="28"/>
          <w:u w:val="single"/>
        </w:rPr>
        <w:t xml:space="preserve">N 4/34-4c </w:t>
      </w:r>
      <w:r>
        <w:rPr>
          <w:rFonts w:ascii="Times New Roman"/>
          <w:b w:val="false"/>
          <w:i w:val="false"/>
          <w:color w:val="ff0000"/>
          <w:sz w:val="28"/>
        </w:rPr>
        <w:t xml:space="preserve">шешімдерімен.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2. 2007 жылда жоғарыда көрсетілген облыстық мәслихаттың шешімімен бекітілген қала бюджетінің салық түсімдер көлемі жеке табыс салығы және әлеуметтік салық 50 пайыз болып қабылдансын.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3. Қала әкімдігінің 2007 жылға арналған резерві 44 881 мың теңге сомасында бекітілсін, оның ішінде: </w:t>
      </w:r>
      <w:r>
        <w:br/>
      </w:r>
      <w:r>
        <w:rPr>
          <w:rFonts w:ascii="Times New Roman"/>
          <w:b w:val="false"/>
          <w:i w:val="false"/>
          <w:color w:val="000000"/>
          <w:sz w:val="28"/>
        </w:rPr>
        <w:t xml:space="preserve">
      шұғыл шығындарға арналған резерві - 10 305 мың теңге; </w:t>
      </w:r>
      <w:r>
        <w:br/>
      </w:r>
      <w:r>
        <w:rPr>
          <w:rFonts w:ascii="Times New Roman"/>
          <w:b w:val="false"/>
          <w:i w:val="false"/>
          <w:color w:val="000000"/>
          <w:sz w:val="28"/>
        </w:rPr>
        <w:t xml:space="preserve">
      төтенше резерві - 34 311 мың теңге; </w:t>
      </w:r>
      <w:r>
        <w:br/>
      </w:r>
      <w:r>
        <w:rPr>
          <w:rFonts w:ascii="Times New Roman"/>
          <w:b w:val="false"/>
          <w:i w:val="false"/>
          <w:color w:val="000000"/>
          <w:sz w:val="28"/>
        </w:rPr>
        <w:t xml:space="preserve">
      соттардың шешімдері бойынша міндеттемелердін орындау үшін резерві - 265 мың теңге.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енгізілген - Оңтүстік Қазақстан облыстық мәслихатының 2007 жылғы 21 мамырдағы  </w:t>
      </w:r>
      <w:r>
        <w:rPr>
          <w:rFonts w:ascii="Times New Roman"/>
          <w:b w:val="false"/>
          <w:i w:val="false"/>
          <w:color w:val="000000"/>
          <w:sz w:val="28"/>
        </w:rPr>
        <w:t xml:space="preserve">N 39/385-3c, </w:t>
      </w:r>
      <w:r>
        <w:rPr>
          <w:rFonts w:ascii="Times New Roman"/>
          <w:b w:val="false"/>
          <w:i w:val="false"/>
          <w:color w:val="ff0000"/>
          <w:sz w:val="28"/>
        </w:rPr>
        <w:t xml:space="preserve">2007 жылғы 24 шілдедегі  </w:t>
      </w:r>
      <w:r>
        <w:rPr>
          <w:rFonts w:ascii="Times New Roman"/>
          <w:b w:val="false"/>
          <w:i w:val="false"/>
          <w:color w:val="000000"/>
          <w:sz w:val="28"/>
        </w:rPr>
        <w:t xml:space="preserve">N 41/409-3c, </w:t>
      </w:r>
      <w:r>
        <w:rPr>
          <w:rFonts w:ascii="Times New Roman"/>
          <w:b w:val="false"/>
          <w:i w:val="false"/>
          <w:color w:val="ff0000"/>
          <w:sz w:val="28"/>
        </w:rPr>
        <w:t xml:space="preserve">2007 жылғы 31 қазандағы  </w:t>
      </w:r>
      <w:r>
        <w:rPr>
          <w:rFonts w:ascii="Times New Roman"/>
          <w:b w:val="false"/>
          <w:i w:val="false"/>
          <w:color w:val="000000"/>
          <w:sz w:val="28"/>
        </w:rPr>
        <w:t xml:space="preserve">N 4/34-4c  </w:t>
      </w:r>
      <w:r>
        <w:rPr>
          <w:rFonts w:ascii="Times New Roman"/>
          <w:b w:val="false"/>
          <w:i w:val="false"/>
          <w:color w:val="ff0000"/>
          <w:sz w:val="28"/>
        </w:rPr>
        <w:t xml:space="preserve">  шешімдерімен.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4. 2007 жылға арналған қала бюджетінде, облыстық бюджетке бюджеттік алып қоюлар 6 187 743 мың теңге көлемінде ескерілсін. </w:t>
      </w:r>
      <w:r>
        <w:br/>
      </w:r>
      <w:r>
        <w:rPr>
          <w:rFonts w:ascii="Times New Roman"/>
          <w:b w:val="false"/>
          <w:i w:val="false"/>
          <w:color w:val="000000"/>
          <w:sz w:val="28"/>
        </w:rPr>
        <w:t xml:space="preserve">
      5.  </w:t>
      </w:r>
      <w:r>
        <w:rPr>
          <w:rFonts w:ascii="Times New Roman"/>
          <w:b w:val="false"/>
          <w:i w:val="false"/>
          <w:color w:val="ff0000"/>
          <w:sz w:val="28"/>
        </w:rPr>
        <w:t xml:space="preserve">Ескерту: 5-тармақ алынып тасталды - Оңтүстік Қазақстан облыстық мәслихатының 2007 жылғы 21 мамырдағы  </w:t>
      </w:r>
      <w:r>
        <w:rPr>
          <w:rFonts w:ascii="Times New Roman"/>
          <w:b w:val="false"/>
          <w:i w:val="false"/>
          <w:color w:val="000000"/>
          <w:sz w:val="28"/>
          <w:u w:val="single"/>
        </w:rPr>
        <w:t xml:space="preserve">N 39/385-3c  </w:t>
      </w:r>
      <w:r>
        <w:rPr>
          <w:rFonts w:ascii="Times New Roman"/>
          <w:b w:val="false"/>
          <w:i w:val="false"/>
          <w:color w:val="ff0000"/>
          <w:sz w:val="28"/>
        </w:rPr>
        <w:t xml:space="preserve">шешімімен. </w:t>
      </w:r>
      <w:r>
        <w:br/>
      </w:r>
      <w:r>
        <w:rPr>
          <w:rFonts w:ascii="Times New Roman"/>
          <w:b w:val="false"/>
          <w:i w:val="false"/>
          <w:color w:val="000000"/>
          <w:sz w:val="28"/>
        </w:rPr>
        <w:t>
 </w:t>
      </w:r>
    </w:p>
    <w:bookmarkEnd w:id="4"/>
    <w:bookmarkStart w:name="z7" w:id="5"/>
    <w:p>
      <w:pPr>
        <w:spacing w:after="0"/>
        <w:ind w:left="0"/>
        <w:jc w:val="both"/>
      </w:pPr>
      <w:r>
        <w:rPr>
          <w:rFonts w:ascii="Times New Roman"/>
          <w:b w:val="false"/>
          <w:i w:val="false"/>
          <w:color w:val="000000"/>
          <w:sz w:val="28"/>
        </w:rPr>
        <w:t xml:space="preserve">
       6. 2007 жылға арналған қала бюджетінде облыстық бюджеттен ағымдағы мақсатты трансферттер есебінен жалпы орта білім беру мемлекеттік мекемелерінде лингафондық және мультимедиалық кабинеттер құру үшін 11 163 мың теңге қарастырылсын.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енгізілген - Оңтүстік Қазақстан облыстық мәслихатының 2007 жылғы 8 ақпандағы  </w:t>
      </w:r>
      <w:r>
        <w:rPr>
          <w:rFonts w:ascii="Times New Roman"/>
          <w:b w:val="false"/>
          <w:i w:val="false"/>
          <w:color w:val="000000"/>
          <w:sz w:val="28"/>
        </w:rPr>
        <w:t xml:space="preserve">N 36/345-3c, </w:t>
      </w:r>
      <w:r>
        <w:rPr>
          <w:rFonts w:ascii="Times New Roman"/>
          <w:b w:val="false"/>
          <w:i w:val="false"/>
          <w:color w:val="ff0000"/>
          <w:sz w:val="28"/>
        </w:rPr>
        <w:t xml:space="preserve">2007 жылғы 21 мамырдағы  </w:t>
      </w:r>
      <w:r>
        <w:rPr>
          <w:rFonts w:ascii="Times New Roman"/>
          <w:b w:val="false"/>
          <w:i w:val="false"/>
          <w:color w:val="000000"/>
          <w:sz w:val="28"/>
        </w:rPr>
        <w:t xml:space="preserve">N 39/385-3с </w:t>
      </w:r>
      <w:r>
        <w:rPr>
          <w:rFonts w:ascii="Times New Roman"/>
          <w:b w:val="false"/>
          <w:i w:val="false"/>
          <w:color w:val="ff0000"/>
          <w:sz w:val="28"/>
        </w:rPr>
        <w:t xml:space="preserve">шешімдерімен. </w:t>
      </w:r>
      <w:r>
        <w:br/>
      </w:r>
      <w:r>
        <w:rPr>
          <w:rFonts w:ascii="Times New Roman"/>
          <w:b w:val="false"/>
          <w:i w:val="false"/>
          <w:color w:val="000000"/>
          <w:sz w:val="28"/>
        </w:rPr>
        <w:t>
 </w:t>
      </w:r>
    </w:p>
    <w:bookmarkEnd w:id="5"/>
    <w:bookmarkStart w:name="z8" w:id="6"/>
    <w:p>
      <w:pPr>
        <w:spacing w:after="0"/>
        <w:ind w:left="0"/>
        <w:jc w:val="both"/>
      </w:pPr>
      <w:r>
        <w:rPr>
          <w:rFonts w:ascii="Times New Roman"/>
          <w:b w:val="false"/>
          <w:i w:val="false"/>
          <w:color w:val="000000"/>
          <w:sz w:val="28"/>
        </w:rPr>
        <w:t xml:space="preserve">
             7. 2007 жылға арналған қала бюджетінде облыстық бюджеттен ағымдағы мақсатты трансферттер есебінен жалпы орта білім беретін мемлекеттік мекемелердегі физика, химия, биология кабинеттерін оқу жабдығымен жарақтандыруға 20 977 мың теңге қарастырылсын.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мен толықтырулар енгізілген - Оңтүстік Қазақстан облыстық мәслихатының 2007 жылғы 8 ақпандағы  </w:t>
      </w:r>
      <w:r>
        <w:rPr>
          <w:rFonts w:ascii="Times New Roman"/>
          <w:b w:val="false"/>
          <w:i w:val="false"/>
          <w:color w:val="000000"/>
          <w:sz w:val="28"/>
        </w:rPr>
        <w:t xml:space="preserve">N 36/345-3c, </w:t>
      </w:r>
      <w:r>
        <w:rPr>
          <w:rFonts w:ascii="Times New Roman"/>
          <w:b w:val="false"/>
          <w:i w:val="false"/>
          <w:color w:val="ff0000"/>
          <w:sz w:val="28"/>
        </w:rPr>
        <w:t xml:space="preserve">  2007 жылғы 21 мамырдағы  </w:t>
      </w:r>
      <w:r>
        <w:rPr>
          <w:rFonts w:ascii="Times New Roman"/>
          <w:b w:val="false"/>
          <w:i w:val="false"/>
          <w:color w:val="000000"/>
          <w:sz w:val="28"/>
        </w:rPr>
        <w:t xml:space="preserve">N 39/385-3с,  </w:t>
      </w:r>
      <w:r>
        <w:rPr>
          <w:rFonts w:ascii="Times New Roman"/>
          <w:b w:val="false"/>
          <w:i w:val="false"/>
          <w:color w:val="ff0000"/>
          <w:sz w:val="28"/>
        </w:rPr>
        <w:t xml:space="preserve">2007 жылғы 31 қазандағы  </w:t>
      </w:r>
      <w:r>
        <w:rPr>
          <w:rFonts w:ascii="Times New Roman"/>
          <w:b w:val="false"/>
          <w:i w:val="false"/>
          <w:color w:val="000000"/>
          <w:sz w:val="28"/>
        </w:rPr>
        <w:t xml:space="preserve">N 4/34-4c </w:t>
      </w:r>
      <w:r>
        <w:rPr>
          <w:rFonts w:ascii="Times New Roman"/>
          <w:b w:val="false"/>
          <w:i w:val="false"/>
          <w:color w:val="ff0000"/>
          <w:sz w:val="28"/>
        </w:rPr>
        <w:t xml:space="preserve">шешімдерімен. </w:t>
      </w:r>
      <w:r>
        <w:br/>
      </w:r>
      <w:r>
        <w:rPr>
          <w:rFonts w:ascii="Times New Roman"/>
          <w:b w:val="false"/>
          <w:i w:val="false"/>
          <w:color w:val="000000"/>
          <w:sz w:val="28"/>
        </w:rPr>
        <w:t xml:space="preserve">
      7-1. Қала бюджетінде келесідей шығындарға облыстық бюджеттен ағымдағы нысаналы трансферттері қарастырылғаны ескерілсін: </w:t>
      </w:r>
      <w:r>
        <w:br/>
      </w:r>
      <w:r>
        <w:rPr>
          <w:rFonts w:ascii="Times New Roman"/>
          <w:b w:val="false"/>
          <w:i w:val="false"/>
          <w:color w:val="000000"/>
          <w:sz w:val="28"/>
        </w:rPr>
        <w:t xml:space="preserve">
      жалпы орта білім беру мемлекеттік мекемелерінің үлгі штаттарын ұстауды қамтамасыз етуге - 103 677 мың теңге; </w:t>
      </w:r>
      <w:r>
        <w:br/>
      </w:r>
      <w:r>
        <w:rPr>
          <w:rFonts w:ascii="Times New Roman"/>
          <w:b w:val="false"/>
          <w:i w:val="false"/>
          <w:color w:val="000000"/>
          <w:sz w:val="28"/>
        </w:rPr>
        <w:t xml:space="preserve">
      жаңадан іске қосылатын білім беру объектілерін ұстауға - 32 565 мың теңге; </w:t>
      </w:r>
      <w:r>
        <w:br/>
      </w:r>
      <w:r>
        <w:rPr>
          <w:rFonts w:ascii="Times New Roman"/>
          <w:b w:val="false"/>
          <w:i w:val="false"/>
          <w:color w:val="000000"/>
          <w:sz w:val="28"/>
        </w:rPr>
        <w:t xml:space="preserve">
      тамақтануды, тұруды және балаларды тестілеу пунктілеріне жеткізуді ұйымдастыруға - 296 мың теңге; </w:t>
      </w:r>
      <w:r>
        <w:br/>
      </w:r>
      <w:r>
        <w:rPr>
          <w:rFonts w:ascii="Times New Roman"/>
          <w:b w:val="false"/>
          <w:i w:val="false"/>
          <w:color w:val="000000"/>
          <w:sz w:val="28"/>
        </w:rPr>
        <w:t xml:space="preserve">
      жалпы орта білім беру мемлекеттік мекемелерін Интернет желісіне қосуға және олардың трафигін төлеуге - 6 000 мың теңге; </w:t>
      </w:r>
      <w:r>
        <w:br/>
      </w:r>
      <w:r>
        <w:rPr>
          <w:rFonts w:ascii="Times New Roman"/>
          <w:b w:val="false"/>
          <w:i w:val="false"/>
          <w:color w:val="000000"/>
          <w:sz w:val="28"/>
        </w:rPr>
        <w:t xml:space="preserve">
      жалпы орта білім берудің мемлекеттік мекемелеріне кітапханалық қорларын жаңарту үшін оқулық пен оқу-әдістемелік кешенін сатып алуға және жеткізуге - 21 590 мың теңге; </w:t>
      </w:r>
      <w:r>
        <w:br/>
      </w:r>
      <w:r>
        <w:rPr>
          <w:rFonts w:ascii="Times New Roman"/>
          <w:b w:val="false"/>
          <w:i w:val="false"/>
          <w:color w:val="000000"/>
          <w:sz w:val="28"/>
        </w:rPr>
        <w:t xml:space="preserve">
      орта білім беретін мемлекеттік ұйымдардың кітапхана қорларын жаңарту үшін мемлекеттік тілді үйрену жөнінде оқу, анықтамалық және электрондық әдебиеттерді сатып алуға және жеткізуге - 2 436 мың теңге; </w:t>
      </w:r>
      <w:r>
        <w:br/>
      </w:r>
      <w:r>
        <w:rPr>
          <w:rFonts w:ascii="Times New Roman"/>
          <w:b w:val="false"/>
          <w:i w:val="false"/>
          <w:color w:val="000000"/>
          <w:sz w:val="28"/>
        </w:rPr>
        <w:t xml:space="preserve">
      мемлекеттік басқару деңгейлері арасында өкілеттіктердің аражігін ажырату шеңберінде әкімшілік функцияларға - 2 668 мың теңге; </w:t>
      </w:r>
      <w:r>
        <w:br/>
      </w:r>
      <w:r>
        <w:rPr>
          <w:rFonts w:ascii="Times New Roman"/>
          <w:b w:val="false"/>
          <w:i w:val="false"/>
          <w:color w:val="000000"/>
          <w:sz w:val="28"/>
        </w:rPr>
        <w:t xml:space="preserve">
      қалалық телекоммуникация желілерінің абоненттері болып табылатын, әлеуметтік жағынан қорғалатын азаматтардың телефон үшін абоненттік төлем тарифінің көтерілуін өтеуге - 152 мың теңге; </w:t>
      </w:r>
      <w:r>
        <w:br/>
      </w:r>
      <w:r>
        <w:rPr>
          <w:rFonts w:ascii="Times New Roman"/>
          <w:b w:val="false"/>
          <w:i w:val="false"/>
          <w:color w:val="000000"/>
          <w:sz w:val="28"/>
        </w:rPr>
        <w:t xml:space="preserve">
      мұқтаж мүгедектерді арнайы гигиеналық құралдармен қамтамасыз етуге және мүгедекті оңалтудың жеке бағдарламасына сәйкес ымдау тілі мамандарының, жеке көмекшілердің қызметтер көрсетуге - 19 912 мың теңге; </w:t>
      </w:r>
      <w:r>
        <w:br/>
      </w:r>
      <w:r>
        <w:rPr>
          <w:rFonts w:ascii="Times New Roman"/>
          <w:b w:val="false"/>
          <w:i w:val="false"/>
          <w:color w:val="000000"/>
          <w:sz w:val="28"/>
        </w:rPr>
        <w:t xml:space="preserve">
      ВИЧ жұқтырған балалары бар отбасыларға сәбиге қарау бойынша ай сайын өтемақы төлеуге - 5 046 мың теңге; </w:t>
      </w:r>
      <w:r>
        <w:br/>
      </w:r>
      <w:r>
        <w:rPr>
          <w:rFonts w:ascii="Times New Roman"/>
          <w:b w:val="false"/>
          <w:i w:val="false"/>
          <w:color w:val="000000"/>
          <w:sz w:val="28"/>
        </w:rPr>
        <w:t xml:space="preserve">
      бiлiм беру саласындағы мемлекеттiк жүйеге жаңа технологияларды енгiзу - 41 485 мың теңге; </w:t>
      </w:r>
      <w:r>
        <w:br/>
      </w:r>
      <w:r>
        <w:rPr>
          <w:rFonts w:ascii="Times New Roman"/>
          <w:b w:val="false"/>
          <w:i w:val="false"/>
          <w:color w:val="000000"/>
          <w:sz w:val="28"/>
        </w:rPr>
        <w:t xml:space="preserve">
       бюджеттiң түсiмдерiнiң шығынын орнын толтыру - 8 088 мың теңге; </w:t>
      </w:r>
      <w:r>
        <w:br/>
      </w:r>
      <w:r>
        <w:rPr>
          <w:rFonts w:ascii="Times New Roman"/>
          <w:b w:val="false"/>
          <w:i w:val="false"/>
          <w:color w:val="000000"/>
          <w:sz w:val="28"/>
        </w:rPr>
        <w:t xml:space="preserve">
     елдi мекендердiң санитариясын қамтамасыз ету - 182 504 мың теңге; </w:t>
      </w:r>
      <w:r>
        <w:br/>
      </w:r>
      <w:r>
        <w:rPr>
          <w:rFonts w:ascii="Times New Roman"/>
          <w:b w:val="false"/>
          <w:i w:val="false"/>
          <w:color w:val="000000"/>
          <w:sz w:val="28"/>
        </w:rPr>
        <w:t xml:space="preserve">
      елдi мекендердi абаттандыру және көгалдандыру - 137 848 мың теңге; </w:t>
      </w:r>
      <w:r>
        <w:br/>
      </w:r>
      <w:r>
        <w:rPr>
          <w:rFonts w:ascii="Times New Roman"/>
          <w:b w:val="false"/>
          <w:i w:val="false"/>
          <w:color w:val="000000"/>
          <w:sz w:val="28"/>
        </w:rPr>
        <w:t xml:space="preserve">
      елдi мекендердегі көшелердi жарықтандыру - 113 381 мың теңге; </w:t>
      </w:r>
      <w:r>
        <w:br/>
      </w:r>
      <w:r>
        <w:rPr>
          <w:rFonts w:ascii="Times New Roman"/>
          <w:b w:val="false"/>
          <w:i w:val="false"/>
          <w:color w:val="000000"/>
          <w:sz w:val="28"/>
        </w:rPr>
        <w:t xml:space="preserve">
      Абай паркінің жете жобасының жоспарына 8 177 мың теңге; </w:t>
      </w:r>
      <w:r>
        <w:br/>
      </w: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Оңтүстік Қазақстан облыстық мәслихатының 2007 жылғы 21 мамырдағы  </w:t>
      </w:r>
      <w:r>
        <w:rPr>
          <w:rFonts w:ascii="Times New Roman"/>
          <w:b w:val="false"/>
          <w:i w:val="false"/>
          <w:color w:val="000000"/>
          <w:sz w:val="28"/>
        </w:rPr>
        <w:t xml:space="preserve">N 39/385-3с </w:t>
      </w:r>
      <w:r>
        <w:rPr>
          <w:rFonts w:ascii="Times New Roman"/>
          <w:b w:val="false"/>
          <w:i w:val="false"/>
          <w:color w:val="ff0000"/>
          <w:sz w:val="28"/>
        </w:rPr>
        <w:t xml:space="preserve">,  2007 жылғы 24 шілдедегі  </w:t>
      </w:r>
      <w:r>
        <w:rPr>
          <w:rFonts w:ascii="Times New Roman"/>
          <w:b w:val="false"/>
          <w:i w:val="false"/>
          <w:color w:val="000000"/>
          <w:sz w:val="28"/>
        </w:rPr>
        <w:t>N 41/409-3c,</w:t>
      </w:r>
      <w:r>
        <w:rPr>
          <w:rFonts w:ascii="Times New Roman"/>
          <w:b w:val="false"/>
          <w:i w:val="false"/>
          <w:color w:val="000000"/>
          <w:sz w:val="28"/>
        </w:rPr>
        <w:t xml:space="preserve">  </w:t>
      </w:r>
      <w:r>
        <w:rPr>
          <w:rFonts w:ascii="Times New Roman"/>
          <w:b w:val="false"/>
          <w:i w:val="false"/>
          <w:color w:val="ff0000"/>
          <w:sz w:val="28"/>
        </w:rPr>
        <w:t xml:space="preserve">2007 жылғы 31 қазандағы   </w:t>
      </w:r>
      <w:r>
        <w:rPr>
          <w:rFonts w:ascii="Times New Roman"/>
          <w:b w:val="false"/>
          <w:i w:val="false"/>
          <w:color w:val="000000"/>
          <w:sz w:val="28"/>
        </w:rPr>
        <w:t xml:space="preserve">N 4/34-4c </w:t>
      </w:r>
      <w:r>
        <w:rPr>
          <w:rFonts w:ascii="Times New Roman"/>
          <w:b w:val="false"/>
          <w:i w:val="false"/>
          <w:color w:val="ff0000"/>
          <w:sz w:val="28"/>
        </w:rPr>
        <w:t xml:space="preserve">шешімдерімен. </w:t>
      </w:r>
      <w:r>
        <w:br/>
      </w:r>
      <w:r>
        <w:rPr>
          <w:rFonts w:ascii="Times New Roman"/>
          <w:b w:val="false"/>
          <w:i w:val="false"/>
          <w:color w:val="000000"/>
          <w:sz w:val="28"/>
        </w:rPr>
        <w:t xml:space="preserve">
      7-2. Қала бюджетінде келесідей шығындарға облыстық бюджеттен нысаналы даму трансферттері қарастырылғаны ескерілсін: </w:t>
      </w:r>
      <w:r>
        <w:br/>
      </w:r>
      <w:r>
        <w:rPr>
          <w:rFonts w:ascii="Times New Roman"/>
          <w:b w:val="false"/>
          <w:i w:val="false"/>
          <w:color w:val="000000"/>
          <w:sz w:val="28"/>
        </w:rPr>
        <w:t xml:space="preserve">
      инженерлік коммуникациялық инфрақұрылымды дамыту және жайластыруға - 2 212 126 мың теңге; </w:t>
      </w:r>
      <w:r>
        <w:br/>
      </w:r>
      <w:r>
        <w:rPr>
          <w:rFonts w:ascii="Times New Roman"/>
          <w:b w:val="false"/>
          <w:i w:val="false"/>
          <w:color w:val="000000"/>
          <w:sz w:val="28"/>
        </w:rPr>
        <w:t xml:space="preserve">
      білім беру объектілерінің құрылысына және қайта жөндеуге - 772 476 мың теңге; </w:t>
      </w:r>
      <w:r>
        <w:br/>
      </w:r>
      <w:r>
        <w:rPr>
          <w:rFonts w:ascii="Times New Roman"/>
          <w:b w:val="false"/>
          <w:i w:val="false"/>
          <w:color w:val="000000"/>
          <w:sz w:val="28"/>
        </w:rPr>
        <w:t xml:space="preserve">
      электрондық үкімет шеңберіндегі адами капиталды дамытуға - 18 127 мың теңге.       </w:t>
      </w:r>
      <w:r>
        <w:br/>
      </w:r>
      <w:r>
        <w:rPr>
          <w:rFonts w:ascii="Times New Roman"/>
          <w:b w:val="false"/>
          <w:i w:val="false"/>
          <w:color w:val="000000"/>
          <w:sz w:val="28"/>
        </w:rPr>
        <w:t>
</w:t>
      </w:r>
      <w:r>
        <w:rPr>
          <w:rFonts w:ascii="Times New Roman"/>
          <w:b w:val="false"/>
          <w:i w:val="false"/>
          <w:color w:val="ff0000"/>
          <w:sz w:val="28"/>
        </w:rPr>
        <w:t xml:space="preserve">       Ескерту: шешім 7-1, 7-2 тармақтарымен толықтырылды - Оңтүстік Қазақстан облыстық мәслихатының 2007 жылғы 8 ақпандағы  </w:t>
      </w:r>
      <w:r>
        <w:rPr>
          <w:rFonts w:ascii="Times New Roman"/>
          <w:b w:val="false"/>
          <w:i w:val="false"/>
          <w:color w:val="000000"/>
          <w:sz w:val="28"/>
        </w:rPr>
        <w:t xml:space="preserve">N 36/345-3c, </w:t>
      </w:r>
      <w:r>
        <w:rPr>
          <w:rFonts w:ascii="Times New Roman"/>
          <w:b w:val="false"/>
          <w:i w:val="false"/>
          <w:color w:val="ff0000"/>
          <w:sz w:val="28"/>
        </w:rPr>
        <w:t xml:space="preserve">2007 жылғы 24 шілдедегі  </w:t>
      </w:r>
      <w:r>
        <w:rPr>
          <w:rFonts w:ascii="Times New Roman"/>
          <w:b w:val="false"/>
          <w:i w:val="false"/>
          <w:color w:val="000000"/>
          <w:sz w:val="28"/>
        </w:rPr>
        <w:t xml:space="preserve">N 41/409-3c </w:t>
      </w:r>
      <w:r>
        <w:rPr>
          <w:rFonts w:ascii="Times New Roman"/>
          <w:b w:val="false"/>
          <w:i w:val="false"/>
          <w:color w:val="ff0000"/>
          <w:sz w:val="28"/>
        </w:rPr>
        <w:t xml:space="preserve">шешімдерімен. </w:t>
      </w:r>
      <w:r>
        <w:br/>
      </w: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Оңтүстік Қазақстан облыстық мәслихатының 2007 жылғы 21 мамырдағы  </w:t>
      </w:r>
      <w:r>
        <w:rPr>
          <w:rFonts w:ascii="Times New Roman"/>
          <w:b w:val="false"/>
          <w:i w:val="false"/>
          <w:color w:val="000000"/>
          <w:sz w:val="28"/>
        </w:rPr>
        <w:t>N 39/385-3с,</w:t>
      </w:r>
      <w:r>
        <w:rPr>
          <w:rFonts w:ascii="Times New Roman"/>
          <w:b w:val="false"/>
          <w:i w:val="false"/>
          <w:color w:val="000000"/>
          <w:sz w:val="28"/>
        </w:rPr>
        <w:t xml:space="preserve">  </w:t>
      </w:r>
      <w:r>
        <w:rPr>
          <w:rFonts w:ascii="Times New Roman"/>
          <w:b w:val="false"/>
          <w:i w:val="false"/>
          <w:color w:val="ff0000"/>
          <w:sz w:val="28"/>
        </w:rPr>
        <w:t xml:space="preserve">2007 жылғы 31 қазандағы  </w:t>
      </w:r>
      <w:r>
        <w:rPr>
          <w:rFonts w:ascii="Times New Roman"/>
          <w:b w:val="false"/>
          <w:i w:val="false"/>
          <w:color w:val="000000"/>
          <w:sz w:val="28"/>
        </w:rPr>
        <w:t xml:space="preserve">N 4/34-4c </w:t>
      </w:r>
      <w:r>
        <w:rPr>
          <w:rFonts w:ascii="Times New Roman"/>
          <w:b w:val="false"/>
          <w:i w:val="false"/>
          <w:color w:val="ff0000"/>
          <w:sz w:val="28"/>
        </w:rPr>
        <w:t xml:space="preserve">шешімімен. </w:t>
      </w:r>
      <w:r>
        <w:br/>
      </w:r>
      <w:r>
        <w:rPr>
          <w:rFonts w:ascii="Times New Roman"/>
          <w:b w:val="false"/>
          <w:i w:val="false"/>
          <w:color w:val="000000"/>
          <w:sz w:val="28"/>
        </w:rPr>
        <w:t>
 </w:t>
      </w:r>
    </w:p>
    <w:bookmarkEnd w:id="6"/>
    <w:bookmarkStart w:name="z9" w:id="7"/>
    <w:p>
      <w:pPr>
        <w:spacing w:after="0"/>
        <w:ind w:left="0"/>
        <w:jc w:val="both"/>
      </w:pPr>
      <w:r>
        <w:rPr>
          <w:rFonts w:ascii="Times New Roman"/>
          <w:b w:val="false"/>
          <w:i w:val="false"/>
          <w:color w:val="000000"/>
          <w:sz w:val="28"/>
        </w:rPr>
        <w:t xml:space="preserve">
        8. 2007 жылға арналған қала бюджетінде табысы аз отбасылардың 18 жасқа дейінгі балаларына мемлекеттік жәрдемақылар төлеуге 42 782 мың теңге және облыстық бюджеттен ағымдағы мақсатты трансферттер есебінен 86 800 мың теңге қарастырылсын. </w:t>
      </w:r>
      <w:r>
        <w:br/>
      </w:r>
      <w:r>
        <w:rPr>
          <w:rFonts w:ascii="Times New Roman"/>
          <w:b w:val="false"/>
          <w:i w:val="false"/>
          <w:color w:val="000000"/>
          <w:sz w:val="28"/>
        </w:rPr>
        <w:t>
 </w:t>
      </w:r>
    </w:p>
    <w:bookmarkEnd w:id="7"/>
    <w:bookmarkStart w:name="z10" w:id="8"/>
    <w:p>
      <w:pPr>
        <w:spacing w:after="0"/>
        <w:ind w:left="0"/>
        <w:jc w:val="both"/>
      </w:pPr>
      <w:r>
        <w:rPr>
          <w:rFonts w:ascii="Times New Roman"/>
          <w:b w:val="false"/>
          <w:i w:val="false"/>
          <w:color w:val="000000"/>
          <w:sz w:val="28"/>
        </w:rPr>
        <w:t xml:space="preserve">
        9. 2007 жылға арналған қала бюджетінде жүз пайыздық мемлекеттің қатысуымен құрылған заңды тұлғалардың жарғылық капиталын қалыптастыруға немесе ұлғайтуға 741 700 мың теңге қарастырылып, осы қаржының таратылуы қала әкімдігінің қаулысының негізінде таратылсын. </w:t>
      </w:r>
      <w:r>
        <w:br/>
      </w: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Оңтүстік Қазақстан облыстық мәслихатының 2007 жылғы 8 ақпандағы  </w:t>
      </w:r>
      <w:r>
        <w:rPr>
          <w:rFonts w:ascii="Times New Roman"/>
          <w:b w:val="false"/>
          <w:i w:val="false"/>
          <w:color w:val="000000"/>
          <w:sz w:val="28"/>
        </w:rPr>
        <w:t xml:space="preserve">N 36/345-3c </w:t>
      </w:r>
      <w:r>
        <w:rPr>
          <w:rFonts w:ascii="Times New Roman"/>
          <w:b w:val="false"/>
          <w:i w:val="false"/>
          <w:color w:val="ff0000"/>
          <w:sz w:val="28"/>
        </w:rPr>
        <w:t xml:space="preserve">  шешімімен.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мен толықтырулар енгізілген - Оңтүстік Қазақстан облыстық мәслихатының 2007 жылғы 21 мамырдағы  </w:t>
      </w:r>
      <w:r>
        <w:rPr>
          <w:rFonts w:ascii="Times New Roman"/>
          <w:b w:val="false"/>
          <w:i w:val="false"/>
          <w:color w:val="000000"/>
          <w:sz w:val="28"/>
        </w:rPr>
        <w:t xml:space="preserve">N 39/385-3с, </w:t>
      </w:r>
      <w:r>
        <w:rPr>
          <w:rFonts w:ascii="Times New Roman"/>
          <w:b w:val="false"/>
          <w:i w:val="false"/>
          <w:color w:val="ff0000"/>
          <w:sz w:val="28"/>
        </w:rPr>
        <w:t xml:space="preserve">2007 жылғы 24 шілдедегі  </w:t>
      </w:r>
      <w:r>
        <w:rPr>
          <w:rFonts w:ascii="Times New Roman"/>
          <w:b w:val="false"/>
          <w:i w:val="false"/>
          <w:color w:val="000000"/>
          <w:sz w:val="28"/>
        </w:rPr>
        <w:t xml:space="preserve">N 41/409-3c,  </w:t>
      </w:r>
      <w:r>
        <w:rPr>
          <w:rFonts w:ascii="Times New Roman"/>
          <w:b w:val="false"/>
          <w:i w:val="false"/>
          <w:color w:val="ff0000"/>
          <w:sz w:val="28"/>
        </w:rPr>
        <w:t xml:space="preserve">2007 жылғы 31 қазандағы  </w:t>
      </w:r>
      <w:r>
        <w:rPr>
          <w:rFonts w:ascii="Times New Roman"/>
          <w:b w:val="false"/>
          <w:i w:val="false"/>
          <w:color w:val="000000"/>
          <w:sz w:val="28"/>
        </w:rPr>
        <w:t xml:space="preserve">N 4/34-4c </w:t>
      </w:r>
      <w:r>
        <w:rPr>
          <w:rFonts w:ascii="Times New Roman"/>
          <w:b w:val="false"/>
          <w:i w:val="false"/>
          <w:color w:val="ff0000"/>
          <w:sz w:val="28"/>
        </w:rPr>
        <w:t xml:space="preserve">шешімдерімен. </w:t>
      </w:r>
      <w:r>
        <w:br/>
      </w:r>
      <w:r>
        <w:rPr>
          <w:rFonts w:ascii="Times New Roman"/>
          <w:b w:val="false"/>
          <w:i w:val="false"/>
          <w:color w:val="000000"/>
          <w:sz w:val="28"/>
        </w:rPr>
        <w:t>
 </w:t>
      </w:r>
    </w:p>
    <w:bookmarkEnd w:id="8"/>
    <w:bookmarkStart w:name="z11" w:id="9"/>
    <w:p>
      <w:pPr>
        <w:spacing w:after="0"/>
        <w:ind w:left="0"/>
        <w:jc w:val="both"/>
      </w:pPr>
      <w:r>
        <w:rPr>
          <w:rFonts w:ascii="Times New Roman"/>
          <w:b w:val="false"/>
          <w:i w:val="false"/>
          <w:color w:val="000000"/>
          <w:sz w:val="28"/>
        </w:rPr>
        <w:t xml:space="preserve">
         10.  </w:t>
      </w:r>
      <w:r>
        <w:rPr>
          <w:rFonts w:ascii="Times New Roman"/>
          <w:b w:val="false"/>
          <w:i w:val="false"/>
          <w:color w:val="ff0000"/>
          <w:sz w:val="28"/>
        </w:rPr>
        <w:t xml:space="preserve">Ескерту: 10 тармақ алып тасталды - </w:t>
      </w:r>
      <w:r>
        <w:rPr>
          <w:rFonts w:ascii="Times New Roman"/>
          <w:b w:val="false"/>
          <w:i w:val="false"/>
          <w:color w:val="ff0000"/>
          <w:sz w:val="28"/>
        </w:rPr>
        <w:t xml:space="preserve">  Оңтүстік Қазақстан облыстық мәслихатының 2007 жылғы 8 ақпандағы  </w:t>
      </w:r>
      <w:r>
        <w:rPr>
          <w:rFonts w:ascii="Times New Roman"/>
          <w:b w:val="false"/>
          <w:i w:val="false"/>
          <w:color w:val="000000"/>
          <w:sz w:val="28"/>
        </w:rPr>
        <w:t xml:space="preserve">N 36/345-3c </w:t>
      </w:r>
      <w:r>
        <w:rPr>
          <w:rFonts w:ascii="Times New Roman"/>
          <w:b w:val="false"/>
          <w:i w:val="false"/>
          <w:color w:val="ff0000"/>
          <w:sz w:val="28"/>
        </w:rPr>
        <w:t xml:space="preserve">  шешімімен.  </w:t>
      </w:r>
      <w:r>
        <w:br/>
      </w:r>
      <w:r>
        <w:rPr>
          <w:rFonts w:ascii="Times New Roman"/>
          <w:b w:val="false"/>
          <w:i w:val="false"/>
          <w:color w:val="000000"/>
          <w:sz w:val="28"/>
        </w:rPr>
        <w:t>
 </w:t>
      </w:r>
    </w:p>
    <w:bookmarkEnd w:id="9"/>
    <w:bookmarkStart w:name="z12" w:id="10"/>
    <w:p>
      <w:pPr>
        <w:spacing w:after="0"/>
        <w:ind w:left="0"/>
        <w:jc w:val="both"/>
      </w:pPr>
      <w:r>
        <w:rPr>
          <w:rFonts w:ascii="Times New Roman"/>
          <w:b w:val="false"/>
          <w:i w:val="false"/>
          <w:color w:val="000000"/>
          <w:sz w:val="28"/>
        </w:rPr>
        <w:t xml:space="preserve">
         11. 2007 жылға арналған қала бюджетте инвестициялық жобаларды іске асыруға бағытталған даму бюджеттік бағдарламалар және заңды тұлғалардың жарғылық капиталын қалыптастыруға немесе ұлғайтуға қарастырылған тізбесі 2 - қосымшаға сәйкес бекітілсін. </w:t>
      </w:r>
      <w:r>
        <w:br/>
      </w:r>
      <w:r>
        <w:rPr>
          <w:rFonts w:ascii="Times New Roman"/>
          <w:b w:val="false"/>
          <w:i w:val="false"/>
          <w:color w:val="000000"/>
          <w:sz w:val="28"/>
        </w:rPr>
        <w:t>
 </w:t>
      </w:r>
    </w:p>
    <w:bookmarkEnd w:id="10"/>
    <w:bookmarkStart w:name="z13" w:id="11"/>
    <w:p>
      <w:pPr>
        <w:spacing w:after="0"/>
        <w:ind w:left="0"/>
        <w:jc w:val="both"/>
      </w:pPr>
      <w:r>
        <w:rPr>
          <w:rFonts w:ascii="Times New Roman"/>
          <w:b w:val="false"/>
          <w:i w:val="false"/>
          <w:color w:val="000000"/>
          <w:sz w:val="28"/>
        </w:rPr>
        <w:t xml:space="preserve">
         12. 2007 жылға арналған қалалық бюджеттің атқарылуы процессінде секвестрлеуге жатпайтын бюджеттік бағдарламалардың тізбесі 3 -қосымшаға сәйкес бекітілсін. </w:t>
      </w:r>
      <w:r>
        <w:br/>
      </w:r>
      <w:r>
        <w:rPr>
          <w:rFonts w:ascii="Times New Roman"/>
          <w:b w:val="false"/>
          <w:i w:val="false"/>
          <w:color w:val="000000"/>
          <w:sz w:val="28"/>
        </w:rPr>
        <w:t>
 </w:t>
      </w:r>
    </w:p>
    <w:bookmarkEnd w:id="11"/>
    <w:bookmarkStart w:name="z14" w:id="12"/>
    <w:p>
      <w:pPr>
        <w:spacing w:after="0"/>
        <w:ind w:left="0"/>
        <w:jc w:val="both"/>
      </w:pPr>
      <w:r>
        <w:rPr>
          <w:rFonts w:ascii="Times New Roman"/>
          <w:b w:val="false"/>
          <w:i w:val="false"/>
          <w:color w:val="000000"/>
          <w:sz w:val="28"/>
        </w:rPr>
        <w:t xml:space="preserve">
         13. 2007 жылға арналған қаладағы аудандардың бюджеттік бағдарламалары 4 - қосымшаға сәйкес бекітілсін. </w:t>
      </w:r>
      <w:r>
        <w:br/>
      </w:r>
      <w:r>
        <w:rPr>
          <w:rFonts w:ascii="Times New Roman"/>
          <w:b w:val="false"/>
          <w:i w:val="false"/>
          <w:color w:val="000000"/>
          <w:sz w:val="28"/>
        </w:rPr>
        <w:t>
 </w:t>
      </w:r>
    </w:p>
    <w:bookmarkEnd w:id="12"/>
    <w:bookmarkStart w:name="z15" w:id="13"/>
    <w:p>
      <w:pPr>
        <w:spacing w:after="0"/>
        <w:ind w:left="0"/>
        <w:jc w:val="both"/>
      </w:pPr>
      <w:r>
        <w:rPr>
          <w:rFonts w:ascii="Times New Roman"/>
          <w:b w:val="false"/>
          <w:i w:val="false"/>
          <w:color w:val="000000"/>
          <w:sz w:val="28"/>
        </w:rPr>
        <w:t xml:space="preserve">
         14. Осы шешім 2007 жылдың 1 қаңтарынан бастап қолданысқа енгізіледі. </w:t>
      </w:r>
    </w:p>
    <w:bookmarkEnd w:id="13"/>
    <w:p>
      <w:pPr>
        <w:spacing w:after="0"/>
        <w:ind w:left="0"/>
        <w:jc w:val="both"/>
      </w:pPr>
      <w:r>
        <w:rPr>
          <w:rFonts w:ascii="Times New Roman"/>
          <w:b w:val="false"/>
          <w:i/>
          <w:color w:val="000000"/>
          <w:sz w:val="28"/>
        </w:rPr>
        <w:t xml:space="preserve">       Қалалық мәслихат  </w:t>
      </w:r>
      <w:r>
        <w:br/>
      </w:r>
      <w:r>
        <w:rPr>
          <w:rFonts w:ascii="Times New Roman"/>
          <w:b w:val="false"/>
          <w:i w:val="false"/>
          <w:color w:val="000000"/>
          <w:sz w:val="28"/>
        </w:rPr>
        <w:t>
</w:t>
      </w:r>
      <w:r>
        <w:rPr>
          <w:rFonts w:ascii="Times New Roman"/>
          <w:b w:val="false"/>
          <w:i/>
          <w:color w:val="000000"/>
          <w:sz w:val="28"/>
        </w:rPr>
        <w:t xml:space="preserve">      сессиясының төрайымы  </w:t>
      </w:r>
    </w:p>
    <w:p>
      <w:pPr>
        <w:spacing w:after="0"/>
        <w:ind w:left="0"/>
        <w:jc w:val="both"/>
      </w:pPr>
      <w:r>
        <w:rPr>
          <w:rFonts w:ascii="Times New Roman"/>
          <w:b w:val="false"/>
          <w:i/>
          <w:color w:val="000000"/>
          <w:sz w:val="28"/>
        </w:rPr>
        <w:t xml:space="preserve">       Қалалық мәслихат  </w:t>
      </w:r>
      <w:r>
        <w:br/>
      </w:r>
      <w:r>
        <w:rPr>
          <w:rFonts w:ascii="Times New Roman"/>
          <w:b w:val="false"/>
          <w:i w:val="false"/>
          <w:color w:val="000000"/>
          <w:sz w:val="28"/>
        </w:rPr>
        <w:t>
</w:t>
      </w:r>
      <w:r>
        <w:rPr>
          <w:rFonts w:ascii="Times New Roman"/>
          <w:b w:val="false"/>
          <w:i/>
          <w:color w:val="000000"/>
          <w:sz w:val="28"/>
        </w:rPr>
        <w:t xml:space="preserve">      хатшысы </w:t>
      </w:r>
    </w:p>
    <w:bookmarkStart w:name="z16" w:id="14"/>
    <w:p>
      <w:pPr>
        <w:spacing w:after="0"/>
        <w:ind w:left="0"/>
        <w:jc w:val="both"/>
      </w:pPr>
      <w:r>
        <w:rPr>
          <w:rFonts w:ascii="Times New Roman"/>
          <w:b w:val="false"/>
          <w:i w:val="false"/>
          <w:color w:val="000000"/>
          <w:sz w:val="28"/>
        </w:rPr>
        <w:t xml:space="preserve">
                       Шымкент қалалық мәслихатының  </w:t>
      </w:r>
      <w:r>
        <w:br/>
      </w:r>
      <w:r>
        <w:rPr>
          <w:rFonts w:ascii="Times New Roman"/>
          <w:b w:val="false"/>
          <w:i w:val="false"/>
          <w:color w:val="000000"/>
          <w:sz w:val="28"/>
        </w:rPr>
        <w:t xml:space="preserve">
2006 жылғы 21 желтоқсандағы N 35/318-3с </w:t>
      </w:r>
      <w:r>
        <w:br/>
      </w:r>
      <w:r>
        <w:rPr>
          <w:rFonts w:ascii="Times New Roman"/>
          <w:b w:val="false"/>
          <w:i w:val="false"/>
          <w:color w:val="000000"/>
          <w:sz w:val="28"/>
        </w:rPr>
        <w:t xml:space="preserve">
шешіміне 1 қосымша       </w:t>
      </w:r>
    </w:p>
    <w:bookmarkEnd w:id="14"/>
    <w:p>
      <w:pPr>
        <w:spacing w:after="0"/>
        <w:ind w:left="0"/>
        <w:jc w:val="both"/>
      </w:pPr>
      <w:r>
        <w:rPr>
          <w:rFonts w:ascii="Times New Roman"/>
          <w:b w:val="false"/>
          <w:i w:val="false"/>
          <w:color w:val="ff0000"/>
          <w:sz w:val="28"/>
        </w:rPr>
        <w:t xml:space="preserve">       Ескерту: 1 қосымша жаңа редакцияда - Оңтүстік Қазақстан облыстық мәслихатының 2007 жылғы 21 мамырдағы  </w:t>
      </w:r>
      <w:r>
        <w:rPr>
          <w:rFonts w:ascii="Times New Roman"/>
          <w:b w:val="false"/>
          <w:i w:val="false"/>
          <w:color w:val="ff0000"/>
          <w:sz w:val="28"/>
        </w:rPr>
        <w:t xml:space="preserve">N 39/385-3с, </w:t>
      </w:r>
      <w:r>
        <w:rPr>
          <w:rFonts w:ascii="Times New Roman"/>
          <w:b w:val="false"/>
          <w:i w:val="false"/>
          <w:color w:val="ff0000"/>
          <w:sz w:val="28"/>
        </w:rPr>
        <w:t xml:space="preserve">2007 жылғы 24 шілдедегі  </w:t>
      </w:r>
      <w:r>
        <w:rPr>
          <w:rFonts w:ascii="Times New Roman"/>
          <w:b w:val="false"/>
          <w:i w:val="false"/>
          <w:color w:val="ff0000"/>
          <w:sz w:val="28"/>
        </w:rPr>
        <w:t xml:space="preserve">N 41/409-3c,  </w:t>
      </w:r>
      <w:r>
        <w:rPr>
          <w:rFonts w:ascii="Times New Roman"/>
          <w:b w:val="false"/>
          <w:i w:val="false"/>
          <w:color w:val="ff0000"/>
          <w:sz w:val="28"/>
        </w:rPr>
        <w:t xml:space="preserve">2007 жылғы 31 қазандағы </w:t>
      </w:r>
      <w:r>
        <w:rPr>
          <w:rFonts w:ascii="Times New Roman"/>
          <w:b w:val="false"/>
          <w:i w:val="false"/>
          <w:color w:val="ff0000"/>
          <w:sz w:val="28"/>
        </w:rPr>
        <w:t xml:space="preserve">N 4/34-4c </w:t>
      </w:r>
      <w:r>
        <w:rPr>
          <w:rFonts w:ascii="Times New Roman"/>
          <w:b w:val="false"/>
          <w:i w:val="false"/>
          <w:color w:val="ff0000"/>
          <w:sz w:val="28"/>
        </w:rPr>
        <w:t xml:space="preserve">шешімдерімен. </w:t>
      </w:r>
    </w:p>
    <w:p>
      <w:pPr>
        <w:spacing w:after="0"/>
        <w:ind w:left="0"/>
        <w:jc w:val="left"/>
      </w:pPr>
      <w:r>
        <w:rPr>
          <w:rFonts w:ascii="Times New Roman"/>
          <w:b/>
          <w:i w:val="false"/>
          <w:color w:val="000000"/>
        </w:rPr>
        <w:t xml:space="preserve"> 2007 жылға арналған қала бюджеті </w:t>
      </w:r>
    </w:p>
    <w:bookmarkStart w:name="z28"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5060"/>
        <w:gridCol w:w="239"/>
        <w:gridCol w:w="5"/>
        <w:gridCol w:w="236"/>
        <w:gridCol w:w="5061"/>
        <w:gridCol w:w="200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              мың теңге 
</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сыныбы </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 КІРІСТЕР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36 823 831 
</w:t>
            </w:r>
          </w:p>
        </w:tc>
      </w:tr>
      <w:tr>
        <w:trPr>
          <w:trHeight w:val="8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түсімдер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16 162 455 
</w:t>
            </w:r>
          </w:p>
        </w:tc>
      </w:tr>
      <w:tr>
        <w:trPr>
          <w:trHeight w:val="5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2 954 366 </w:t>
            </w:r>
          </w:p>
        </w:tc>
      </w:tr>
      <w:tr>
        <w:trPr>
          <w:trHeight w:val="4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2 954 366 </w:t>
            </w:r>
          </w:p>
        </w:tc>
      </w:tr>
      <w:tr>
        <w:trPr>
          <w:trHeight w:val="4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4 333 821 </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4 333 821 </w:t>
            </w:r>
          </w:p>
        </w:tc>
      </w:tr>
      <w:tr>
        <w:trPr>
          <w:trHeight w:val="4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Меншiкке салынатын салықтар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1 625 741 </w:t>
            </w:r>
          </w:p>
        </w:tc>
      </w:tr>
      <w:tr>
        <w:trPr>
          <w:trHeight w:val="5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Мүлiкке салынатын салықтар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840 944 </w:t>
            </w:r>
          </w:p>
        </w:tc>
      </w:tr>
      <w:tr>
        <w:trPr>
          <w:trHeight w:val="4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391 782 </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құралдарына салынатын салық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392 930 </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жер салығы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7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iшкi салықтар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7 098 502 </w:t>
            </w:r>
          </w:p>
        </w:tc>
      </w:tr>
      <w:tr>
        <w:trPr>
          <w:trHeight w:val="5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6 654 392 </w:t>
            </w:r>
          </w:p>
        </w:tc>
      </w:tr>
      <w:tr>
        <w:trPr>
          <w:trHeight w:val="5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155 881 </w:t>
            </w:r>
          </w:p>
        </w:tc>
      </w:tr>
      <w:tr>
        <w:trPr>
          <w:trHeight w:val="6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кәсiби қызметтi жүргiзгенi үшiн алынатын алымдар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288 229 </w:t>
            </w:r>
          </w:p>
        </w:tc>
      </w:tr>
      <w:tr>
        <w:trPr>
          <w:trHeight w:val="4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Басқада салықтар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Басқада салықтар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12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p>
        </w:tc>
      </w:tr>
      <w:tr>
        <w:trPr>
          <w:trHeight w:val="4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емес түсiмдер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26 407 
</w:t>
            </w:r>
          </w:p>
        </w:tc>
      </w:tr>
      <w:tr>
        <w:trPr>
          <w:trHeight w:val="5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8 659 </w:t>
            </w:r>
          </w:p>
        </w:tc>
      </w:tr>
      <w:tr>
        <w:trPr>
          <w:trHeight w:val="5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кәсіпорындардың таза кірісі бөлігіндегі түсімдер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1 553 </w:t>
            </w:r>
          </w:p>
        </w:tc>
      </w:tr>
      <w:tr>
        <w:trPr>
          <w:trHeight w:val="4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акциялардың мемлекеттік пакетіне дивиденттер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              мың теңге 
</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Атауы </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сыныбы </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6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меншіктегі заңды тұлғаларға қатысу үлесіне кірістер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1 037 </w:t>
            </w:r>
          </w:p>
        </w:tc>
      </w:tr>
      <w:tr>
        <w:trPr>
          <w:trHeight w:val="5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өзге де кірістер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w:t>
            </w:r>
          </w:p>
        </w:tc>
      </w:tr>
      <w:tr>
        <w:trPr>
          <w:trHeight w:val="8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13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бюджетінен қаржыландырылатын  мемлекеттік мекемелердің тауарларды (жұмыстарды, қызметтер көрсетуді) өткізуінен түсетін түсімдер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12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бюджетінен қаржыландырылатын  мемлекеттік мекемелердің тауарларды (жұмыстарды, қызметтер көрсетуді) өткізуінен түсетін түсімдер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13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бюджетінен қаржыландырылатын  мемлекеттік мекемелер ұйымдастыратын мемлекеттік сатып алуды өткізуден түсетін ақша түсімдер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r>
        <w:trPr>
          <w:trHeight w:val="13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бюджетінен қаржыландырылатын  мемлекеттік мекемелер ұйымдастыратын мемлекеттік сатып алуды өткізуден түсетін ақша түсімдер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r>
        <w:trPr>
          <w:trHeight w:val="16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15 187 </w:t>
            </w:r>
          </w:p>
        </w:tc>
      </w:tr>
      <w:tr>
        <w:trPr>
          <w:trHeight w:val="16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15 187 </w:t>
            </w:r>
          </w:p>
        </w:tc>
      </w:tr>
      <w:tr>
        <w:trPr>
          <w:trHeight w:val="5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2 413 </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2 413 </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капиталды сатудан түсетін түсімдер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16 827 475 
</w:t>
            </w:r>
          </w:p>
        </w:tc>
      </w:tr>
      <w:tr>
        <w:trPr>
          <w:trHeight w:val="4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6 968 745 </w:t>
            </w:r>
          </w:p>
        </w:tc>
      </w:tr>
      <w:tr>
        <w:trPr>
          <w:trHeight w:val="4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6 968 745 </w:t>
            </w:r>
          </w:p>
        </w:tc>
      </w:tr>
      <w:tr>
        <w:trPr>
          <w:trHeight w:val="4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және материалдық емес активтердi сату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9 858 730 </w:t>
            </w:r>
          </w:p>
        </w:tc>
      </w:tr>
      <w:tr>
        <w:trPr>
          <w:trHeight w:val="4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9 858 450 </w:t>
            </w:r>
          </w:p>
        </w:tc>
      </w:tr>
      <w:tr>
        <w:trPr>
          <w:trHeight w:val="5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r>
      <w:tr>
        <w:trPr>
          <w:trHeight w:val="5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Трансферттерден түсетін түсімдер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3 807 494 
</w:t>
            </w:r>
          </w:p>
        </w:tc>
      </w:tr>
      <w:tr>
        <w:trPr>
          <w:trHeight w:val="8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3 807 494 </w:t>
            </w:r>
          </w:p>
        </w:tc>
      </w:tr>
      <w:tr>
        <w:trPr>
          <w:trHeight w:val="4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түсетiн трансферттер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3 807 494 </w:t>
            </w:r>
          </w:p>
        </w:tc>
      </w:tr>
    </w:tbl>
    <w:bookmarkEnd w:id="15"/>
    <w:p>
      <w:pPr>
        <w:spacing w:after="0"/>
        <w:ind w:left="0"/>
        <w:jc w:val="both"/>
      </w:pPr>
      <w:r>
        <w:rPr>
          <w:rFonts w:ascii="Times New Roman"/>
          <w:b w:val="false"/>
          <w:i w:val="false"/>
          <w:color w:val="000000"/>
          <w:sz w:val="28"/>
        </w:rPr>
        <w:t xml:space="preserve">Функционалдық топ                 </w:t>
      </w:r>
      <w:r>
        <w:rPr>
          <w:rFonts w:ascii="Times New Roman"/>
          <w:b/>
          <w:i w:val="false"/>
          <w:color w:val="000000"/>
          <w:sz w:val="28"/>
        </w:rPr>
        <w:t xml:space="preserve">Атауы        Сомасы ,   </w:t>
      </w:r>
      <w:r>
        <w:br/>
      </w:r>
      <w:r>
        <w:rPr>
          <w:rFonts w:ascii="Times New Roman"/>
          <w:b w:val="false"/>
          <w:i w:val="false"/>
          <w:color w:val="000000"/>
          <w:sz w:val="28"/>
        </w:rPr>
        <w:t xml:space="preserve">
     Кіші функция                               </w:t>
      </w:r>
      <w:r>
        <w:rPr>
          <w:rFonts w:ascii="Times New Roman"/>
          <w:b/>
          <w:i w:val="false"/>
          <w:color w:val="000000"/>
          <w:sz w:val="28"/>
        </w:rPr>
        <w:t xml:space="preserve">мың теңге </w:t>
      </w:r>
      <w:r>
        <w:br/>
      </w:r>
      <w:r>
        <w:rPr>
          <w:rFonts w:ascii="Times New Roman"/>
          <w:b w:val="false"/>
          <w:i w:val="false"/>
          <w:color w:val="000000"/>
          <w:sz w:val="28"/>
        </w:rPr>
        <w:t xml:space="preserve">
          Бюджеттік бағдарламалардың әкiмшiсi </w:t>
      </w:r>
      <w:r>
        <w:br/>
      </w:r>
      <w:r>
        <w:rPr>
          <w:rFonts w:ascii="Times New Roman"/>
          <w:b w:val="false"/>
          <w:i w:val="false"/>
          <w:color w:val="000000"/>
          <w:sz w:val="28"/>
        </w:rPr>
        <w:t xml:space="preserve">
               Бағдарлама  </w:t>
      </w:r>
    </w:p>
    <w:bookmarkStart w:name="z29"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2337"/>
        <w:gridCol w:w="1293"/>
        <w:gridCol w:w="1351"/>
        <w:gridCol w:w="689"/>
        <w:gridCol w:w="2361"/>
        <w:gridCol w:w="2391"/>
        <w:gridCol w:w="1786"/>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ІІ.ШЫҒЫНДАР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32 886 427 
</w:t>
            </w:r>
          </w:p>
        </w:tc>
      </w:tr>
      <w:tr>
        <w:trPr>
          <w:trHeight w:val="6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252 688 
</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басқарудың жалпы функцияларын орындайтын өкiлдi, атқарушы және басқа органдар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196 217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8 560 </w:t>
            </w:r>
          </w:p>
        </w:tc>
      </w:tr>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8 560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107 920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107 920 </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79 737 </w:t>
            </w:r>
          </w:p>
        </w:tc>
      </w:tr>
      <w:tr>
        <w:trPr>
          <w:trHeight w:val="12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ауданның, аудандық маңызы бар қаланың, кенттің, ауылдың (селоның), ауылдық (селолық) округтің әкімі аппаратының қызметін қамтамасыз 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79 737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Қаржылық қызмет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38 980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38 980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бөлімінің қызметін қамтамасыз 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22 580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6 400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Жоспарлау және статистикалық қызмет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17 491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17 491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бөлімнің қызметін қамтамасыз 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17 491 </w:t>
            </w:r>
          </w:p>
        </w:tc>
      </w:tr>
      <w:tr>
        <w:trPr>
          <w:trHeight w:val="54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19 772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Әскери мұқтаждар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19 772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19 772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19 772 </w:t>
            </w:r>
          </w:p>
        </w:tc>
      </w:tr>
      <w:tr>
        <w:trPr>
          <w:trHeight w:val="78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441 679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Құқық қорғау қызметi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441 679 </w:t>
            </w:r>
          </w:p>
        </w:tc>
      </w:tr>
      <w:tr>
        <w:trPr>
          <w:trHeight w:val="11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441 679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жол жүру қозғалысын реттеу бойынша жабдықтар мен құралдарды пайдалану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441 679 </w:t>
            </w:r>
          </w:p>
        </w:tc>
      </w:tr>
      <w:tr>
        <w:trPr>
          <w:trHeight w:val="157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rPr>
                <w:rFonts w:ascii="Times New Roman"/>
                <w:b/>
                <w:i w:val="false"/>
                <w:color w:val="000000"/>
                <w:sz w:val="20"/>
              </w:rPr>
              <w:t xml:space="preserve">Атауы            Сомасы ,  </w:t>
            </w:r>
            <w:r>
              <w:br/>
            </w:r>
            <w:r>
              <w:rPr>
                <w:rFonts w:ascii="Times New Roman"/>
                <w:b w:val="false"/>
                <w:i w:val="false"/>
                <w:color w:val="000000"/>
                <w:sz w:val="20"/>
              </w:rPr>
              <w:t xml:space="preserve">
      Кіші функция                             </w:t>
            </w:r>
            <w:r>
              <w:rPr>
                <w:rFonts w:ascii="Times New Roman"/>
                <w:b/>
                <w:i w:val="false"/>
                <w:color w:val="000000"/>
                <w:sz w:val="20"/>
              </w:rPr>
              <w:t xml:space="preserve">мың теңге </w:t>
            </w:r>
            <w:r>
              <w:br/>
            </w:r>
            <w:r>
              <w:rPr>
                <w:rFonts w:ascii="Times New Roman"/>
                <w:b w:val="false"/>
                <w:i w:val="false"/>
                <w:color w:val="000000"/>
                <w:sz w:val="20"/>
              </w:rPr>
              <w:t xml:space="preserve">
         Бюджеттік бағдарламалардың әкiмшiсi  </w:t>
            </w:r>
            <w:r>
              <w:br/>
            </w:r>
            <w:r>
              <w:rPr>
                <w:rFonts w:ascii="Times New Roman"/>
                <w:b w:val="false"/>
                <w:i w:val="false"/>
                <w:color w:val="000000"/>
                <w:sz w:val="20"/>
              </w:rPr>
              <w:t xml:space="preserve">
           Бағдарлама </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6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7 456 587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Мектепке дейiнгi тәрбие және оқыту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917 946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917 946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ұйымдарынің қызметін қамтамасыз 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917 946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бастауыш, жалпы негізгі, жалпы орта бiлiм беру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5 554 962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5 554 962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5 221 952 </w:t>
            </w:r>
          </w:p>
        </w:tc>
      </w:tr>
      <w:tr>
        <w:trPr>
          <w:trHeight w:val="12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ұйымдары үшін оқулықтармен оқу-әдістемелік кешендерді сатып алу және жеткізу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50 032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 өспірімдер үшін қосымша білім беру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241 493 </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мемлекеттік жүйеге жаңа технологияларды енгізу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41 485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Бiлiм беру саласындағы өзге де қызметтер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983 679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35 356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бөлімінің қызметін қамтамасыз 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17 229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шеңберіндегі адами капиталды дамыту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18 127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948 323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948 323 </w:t>
            </w:r>
          </w:p>
        </w:tc>
      </w:tr>
      <w:tr>
        <w:trPr>
          <w:trHeight w:val="76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Әлеуметтiк көмек және әлеуметтiк қамсыздандыру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454 624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Әлеуметтiк көмек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377 978 </w:t>
            </w:r>
          </w:p>
        </w:tc>
      </w:tr>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13 586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13 586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314 392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54 408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48 227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17 952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азаматтардың жекелеген топтарына әлеуметтік көмек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28 029 </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1 282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дейіні балаларға мемлекеттік жәрдемақылар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133 582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rPr>
                <w:rFonts w:ascii="Times New Roman"/>
                <w:b/>
                <w:i w:val="false"/>
                <w:color w:val="000000"/>
                <w:sz w:val="20"/>
              </w:rPr>
              <w:t xml:space="preserve">Атауы               Сомасы   </w:t>
            </w:r>
            <w:r>
              <w:br/>
            </w:r>
            <w:r>
              <w:rPr>
                <w:rFonts w:ascii="Times New Roman"/>
                <w:b w:val="false"/>
                <w:i w:val="false"/>
                <w:color w:val="000000"/>
                <w:sz w:val="20"/>
              </w:rPr>
              <w:t xml:space="preserve">
     Кіші функция                               </w:t>
            </w:r>
            <w:r>
              <w:rPr>
                <w:rFonts w:ascii="Times New Roman"/>
                <w:b/>
                <w:i w:val="false"/>
                <w:color w:val="000000"/>
                <w:sz w:val="20"/>
              </w:rPr>
              <w:t xml:space="preserve">мың теңге </w:t>
            </w:r>
            <w:r>
              <w:br/>
            </w:r>
            <w:r>
              <w:rPr>
                <w:rFonts w:ascii="Times New Roman"/>
                <w:b w:val="false"/>
                <w:i w:val="false"/>
                <w:color w:val="000000"/>
                <w:sz w:val="20"/>
              </w:rPr>
              <w:t xml:space="preserve">
          Бюджеттік бағдарламалардың әкiмшiсi </w:t>
            </w:r>
            <w:r>
              <w:br/>
            </w:r>
            <w:r>
              <w:rPr>
                <w:rFonts w:ascii="Times New Roman"/>
                <w:b w:val="false"/>
                <w:i w:val="false"/>
                <w:color w:val="000000"/>
                <w:sz w:val="20"/>
              </w:rPr>
              <w:t xml:space="preserve">
               Бағдарлама </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15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30 912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ұйымдарының күндізгі оқу нысанының оқушылары мен тәрбиеленушілерін әлеуметтік қолдау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76 646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76 646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және әлеуметтік бағдарламалар бөлімінің қызметін қамтамасыз 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45 748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1 517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тұрғылықты жері  жоқ тұлғаларды әлеуметтік бейімдеу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29 381 </w:t>
            </w:r>
          </w:p>
        </w:tc>
      </w:tr>
      <w:tr>
        <w:trPr>
          <w:trHeight w:val="73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12 386 539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Тұрғын үй шаруашылығы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7 283 893 </w:t>
            </w:r>
          </w:p>
        </w:tc>
      </w:tr>
      <w:tr>
        <w:trPr>
          <w:trHeight w:val="12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701 650 </w:t>
            </w:r>
          </w:p>
        </w:tc>
      </w:tr>
      <w:tr>
        <w:trPr>
          <w:trHeight w:val="11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қажеттіліктер үшін жер учаскелерін алып қою, соның ішінде сатып алу жолымен қою және осыған байланысты жылжымайтын мүлікті иеліктен айыру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620 470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кейбір санаттарын тұрғын үймен қамтамасыз 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81 180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6 582 243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3 628 425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2 953 818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Коммуналдық шаруашылық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773 867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коммуналдық меншігіндегі жылу жүйелерін қолдануды ұйымдастыру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538 326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коммуналдық меншігіндегі жылу жүйелерін қолдануды ұйымдастыру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538 326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235 541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106 000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129 541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Елді-мекендерді көркейту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4 328 779 </w:t>
            </w:r>
          </w:p>
        </w:tc>
      </w:tr>
      <w:tr>
        <w:trPr>
          <w:trHeight w:val="37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r>
              <w:rPr>
                <w:rFonts w:ascii="Times New Roman"/>
                <w:b/>
                <w:i w:val="false"/>
                <w:color w:val="000000"/>
                <w:sz w:val="20"/>
              </w:rPr>
              <w:t xml:space="preserve">Атауы               Сомасы ,   </w:t>
            </w:r>
            <w:r>
              <w:br/>
            </w:r>
            <w:r>
              <w:rPr>
                <w:rFonts w:ascii="Times New Roman"/>
                <w:b w:val="false"/>
                <w:i w:val="false"/>
                <w:color w:val="000000"/>
                <w:sz w:val="20"/>
              </w:rPr>
              <w:t xml:space="preserve">
     Кіші функция                              </w:t>
            </w:r>
            <w:r>
              <w:rPr>
                <w:rFonts w:ascii="Times New Roman"/>
                <w:b/>
                <w:i w:val="false"/>
                <w:color w:val="000000"/>
                <w:sz w:val="20"/>
              </w:rPr>
              <w:t xml:space="preserve">мың теңге </w:t>
            </w:r>
            <w:r>
              <w:br/>
            </w:r>
            <w:r>
              <w:rPr>
                <w:rFonts w:ascii="Times New Roman"/>
                <w:b w:val="false"/>
                <w:i w:val="false"/>
                <w:color w:val="000000"/>
                <w:sz w:val="20"/>
              </w:rPr>
              <w:t xml:space="preserve">
       Бюджеттік бағдарламалардың әкiмшiсi </w:t>
            </w:r>
            <w:r>
              <w:br/>
            </w:r>
            <w:r>
              <w:rPr>
                <w:rFonts w:ascii="Times New Roman"/>
                <w:b w:val="false"/>
                <w:i w:val="false"/>
                <w:color w:val="000000"/>
                <w:sz w:val="20"/>
              </w:rPr>
              <w:t xml:space="preserve">
          Бағдарлама </w:t>
            </w:r>
          </w:p>
        </w:tc>
      </w:tr>
      <w:tr>
        <w:trPr>
          <w:trHeight w:val="3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60 997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60 997 </w:t>
            </w:r>
          </w:p>
        </w:tc>
      </w:tr>
      <w:tr>
        <w:trPr>
          <w:trHeight w:val="12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3 040 297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мекендердегі көшелердi жарықтандыру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271 601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мекендердiң санитариясын қамтамасыз 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709 676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 орындарын күтiп-ұстау және туысы жоқтарды жерлеу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20 094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 абаттандыру және көгалдандыру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2 038 926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1 227 485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Көркейту объектілерін дамыту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1 227 485 </w:t>
            </w:r>
          </w:p>
        </w:tc>
      </w:tr>
      <w:tr>
        <w:trPr>
          <w:trHeight w:val="9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кеңістiк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628 444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Мәдениет саласындағы қызмет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149 239 </w:t>
            </w:r>
          </w:p>
        </w:tc>
      </w:tr>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126 771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58 111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Зоопарктер мен дендропарктердiң жұмыс iстеуiн қамтамасыз 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68 660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22 468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объктілерін дамыту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22 468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355 221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спорт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328 941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және бұқаралық спорт түрлерін дамыту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298 125 </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өткiзу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30 816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26 280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26 280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Ақпараттық кеңiстiк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81 320 </w:t>
            </w:r>
          </w:p>
        </w:tc>
      </w:tr>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68 020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кiтапханалардың жұмыс iстеуi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50 690 </w:t>
            </w:r>
          </w:p>
        </w:tc>
      </w:tr>
      <w:tr>
        <w:trPr>
          <w:trHeight w:val="9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17 330 </w:t>
            </w:r>
          </w:p>
        </w:tc>
      </w:tr>
      <w:tr>
        <w:trPr>
          <w:trHeight w:val="3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rPr>
                <w:rFonts w:ascii="Times New Roman"/>
                <w:b/>
                <w:i w:val="false"/>
                <w:color w:val="000000"/>
                <w:sz w:val="20"/>
              </w:rPr>
              <w:t xml:space="preserve">Атауы               Сомасы ,  </w:t>
            </w:r>
            <w:r>
              <w:br/>
            </w:r>
            <w:r>
              <w:rPr>
                <w:rFonts w:ascii="Times New Roman"/>
                <w:b w:val="false"/>
                <w:i w:val="false"/>
                <w:color w:val="000000"/>
                <w:sz w:val="20"/>
              </w:rPr>
              <w:t xml:space="preserve">
     Кіші функция                               </w:t>
            </w:r>
            <w:r>
              <w:rPr>
                <w:rFonts w:ascii="Times New Roman"/>
                <w:b/>
                <w:i w:val="false"/>
                <w:color w:val="000000"/>
                <w:sz w:val="20"/>
              </w:rPr>
              <w:t xml:space="preserve">мың теңге </w:t>
            </w:r>
            <w:r>
              <w:br/>
            </w:r>
            <w:r>
              <w:rPr>
                <w:rFonts w:ascii="Times New Roman"/>
                <w:b w:val="false"/>
                <w:i w:val="false"/>
                <w:color w:val="000000"/>
                <w:sz w:val="20"/>
              </w:rPr>
              <w:t xml:space="preserve">
          Бюджеттік бағдарламалардың әкiмшiсi </w:t>
            </w:r>
            <w:r>
              <w:br/>
            </w:r>
            <w:r>
              <w:rPr>
                <w:rFonts w:ascii="Times New Roman"/>
                <w:b w:val="false"/>
                <w:i w:val="false"/>
                <w:color w:val="000000"/>
                <w:sz w:val="20"/>
              </w:rPr>
              <w:t xml:space="preserve">
               Бағдарлама </w:t>
            </w:r>
          </w:p>
        </w:tc>
      </w:tr>
      <w:tr>
        <w:trPr>
          <w:trHeight w:val="3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13 300 </w:t>
            </w:r>
          </w:p>
        </w:tc>
      </w:tr>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мемлекеттiк ақпарат саясатын жүргізу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13 300 </w:t>
            </w:r>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Мәдениет, спорт, туризм және ақпараттық кеңiстiктi ұйымдастыру жөнiндегi өзге де қызметтер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42 664 </w:t>
            </w:r>
          </w:p>
        </w:tc>
      </w:tr>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11 166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тілдерді дамыту бөлімінің қызметін қамтамасыз 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11 166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25 490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22 690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саласындағы өңірлік бағдарламаларды iске асыру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2 800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спорт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6 008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бөлімінің қызметін қамтамасыз 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6 008 </w:t>
            </w:r>
          </w:p>
        </w:tc>
      </w:tr>
      <w:tr>
        <w:trPr>
          <w:trHeight w:val="99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кешені және жер қойнауын пайдалану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48 447 
</w:t>
            </w:r>
          </w:p>
        </w:tc>
      </w:tr>
      <w:tr>
        <w:trPr>
          <w:trHeight w:val="9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Отын-энергетика кешені және жер қойнауын пайдалану саласындағы өзге де қызметтер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48 447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48 447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48 447 </w:t>
            </w:r>
          </w:p>
        </w:tc>
      </w:tr>
      <w:tr>
        <w:trPr>
          <w:trHeight w:val="14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59 051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шаруашылығы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7 757 </w:t>
            </w:r>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шаруашылық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7 757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бөлімінің қызметін қамтамасыз 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5 257 </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көмінділерінің (биотермиялық шұңқырлардың) жұмыс істеуін қамтамасыз 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 жануарларды санитарлық союды ұйымдастыру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 қатынастары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51 294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 қатынастары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51 294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бөлімінің қызметін қамтамасыз 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25 271 </w:t>
            </w:r>
          </w:p>
        </w:tc>
      </w:tr>
      <w:tr>
        <w:trPr>
          <w:trHeight w:val="34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rPr>
                <w:rFonts w:ascii="Times New Roman"/>
                <w:b/>
                <w:i w:val="false"/>
                <w:color w:val="000000"/>
                <w:sz w:val="20"/>
              </w:rPr>
              <w:t xml:space="preserve">Атауы               Сомасы ,  </w:t>
            </w:r>
            <w:r>
              <w:br/>
            </w:r>
            <w:r>
              <w:rPr>
                <w:rFonts w:ascii="Times New Roman"/>
                <w:b w:val="false"/>
                <w:i w:val="false"/>
                <w:color w:val="000000"/>
                <w:sz w:val="20"/>
              </w:rPr>
              <w:t xml:space="preserve">
   Кіші функция                                 </w:t>
            </w:r>
            <w:r>
              <w:rPr>
                <w:rFonts w:ascii="Times New Roman"/>
                <w:b/>
                <w:i w:val="false"/>
                <w:color w:val="000000"/>
                <w:sz w:val="20"/>
              </w:rPr>
              <w:t xml:space="preserve">мың теңге </w:t>
            </w:r>
            <w:r>
              <w:br/>
            </w:r>
            <w:r>
              <w:rPr>
                <w:rFonts w:ascii="Times New Roman"/>
                <w:b w:val="false"/>
                <w:i w:val="false"/>
                <w:color w:val="000000"/>
                <w:sz w:val="20"/>
              </w:rPr>
              <w:t xml:space="preserve">
     Бюджеттік бағдарламалардың әкiмшiсi </w:t>
            </w:r>
            <w:r>
              <w:br/>
            </w:r>
            <w:r>
              <w:rPr>
                <w:rFonts w:ascii="Times New Roman"/>
                <w:b w:val="false"/>
                <w:i w:val="false"/>
                <w:color w:val="000000"/>
                <w:sz w:val="20"/>
              </w:rPr>
              <w:t xml:space="preserve">
          Бағдарлама </w:t>
            </w:r>
          </w:p>
        </w:tc>
      </w:tr>
      <w:tr>
        <w:trPr>
          <w:trHeight w:val="3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аймақтарға бөлу жөніндегі жұмыстарды ұйымдастыру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5 341 </w:t>
            </w:r>
          </w:p>
        </w:tc>
      </w:tr>
      <w:tr>
        <w:trPr>
          <w:trHeight w:val="12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20 682 </w:t>
            </w:r>
          </w:p>
        </w:tc>
      </w:tr>
      <w:tr>
        <w:trPr>
          <w:trHeight w:val="6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206 262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Сәулет, қала құрылысы және құрылыс қызметі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206 262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14 952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бөлімінің қызметін қамтамасыз 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14 952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және қала құрылысы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191 310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құрылысы және сәулет бөлімінің қызметін қамтамасыз 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133 498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мекендердiң құрылысының бас жоспарларын құру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57 812 </w:t>
            </w:r>
          </w:p>
        </w:tc>
      </w:tr>
      <w:tr>
        <w:trPr>
          <w:trHeight w:val="6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Көлiк және коммуникация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4 548 482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Автомобиль көлiгi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4 548 482 </w:t>
            </w:r>
          </w:p>
        </w:tc>
      </w:tr>
      <w:tr>
        <w:trPr>
          <w:trHeight w:val="12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4 548 482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85 630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4 462 852 </w:t>
            </w:r>
          </w:p>
        </w:tc>
      </w:tr>
      <w:tr>
        <w:trPr>
          <w:trHeight w:val="6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160 035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Кәсiпкерлiк қызметтi қолдау және бәсекелестікті қорғау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8 167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8 167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бөлімі қызметін қамтамасыз 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8 167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Басқалар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151 868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44 881 </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10 305 </w:t>
            </w:r>
          </w:p>
        </w:tc>
      </w:tr>
      <w:tr>
        <w:trPr>
          <w:trHeight w:val="11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ауданның (облыстық маңызы бар қаланың) жергілікті атқарушы органының төтенше резерві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34 311 </w:t>
            </w:r>
          </w:p>
        </w:tc>
      </w:tr>
      <w:tr>
        <w:trPr>
          <w:trHeight w:val="12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шешімдері бойынша міндеттемелердін орындау үшін ауданның (облыстық маңызы бар қаланың) жергілікті атқарушы органының төтенше резерві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39 590 </w:t>
            </w:r>
          </w:p>
        </w:tc>
      </w:tr>
      <w:tr>
        <w:trPr>
          <w:trHeight w:val="3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rPr>
                <w:rFonts w:ascii="Times New Roman"/>
                <w:b/>
                <w:i w:val="false"/>
                <w:color w:val="000000"/>
                <w:sz w:val="20"/>
              </w:rPr>
              <w:t xml:space="preserve">Атауы               Сомасы ,  </w:t>
            </w:r>
            <w:r>
              <w:br/>
            </w:r>
            <w:r>
              <w:rPr>
                <w:rFonts w:ascii="Times New Roman"/>
                <w:b w:val="false"/>
                <w:i w:val="false"/>
                <w:color w:val="000000"/>
                <w:sz w:val="20"/>
              </w:rPr>
              <w:t xml:space="preserve">
   Кіші функция                                 </w:t>
            </w:r>
            <w:r>
              <w:rPr>
                <w:rFonts w:ascii="Times New Roman"/>
                <w:b/>
                <w:i w:val="false"/>
                <w:color w:val="000000"/>
                <w:sz w:val="20"/>
              </w:rPr>
              <w:t xml:space="preserve">мың теңге </w:t>
            </w:r>
            <w:r>
              <w:br/>
            </w:r>
            <w:r>
              <w:rPr>
                <w:rFonts w:ascii="Times New Roman"/>
                <w:b w:val="false"/>
                <w:i w:val="false"/>
                <w:color w:val="000000"/>
                <w:sz w:val="20"/>
              </w:rPr>
              <w:t xml:space="preserve">
     Бюджеттік бағдарламалардың әкiмшiсi </w:t>
            </w:r>
            <w:r>
              <w:br/>
            </w:r>
            <w:r>
              <w:rPr>
                <w:rFonts w:ascii="Times New Roman"/>
                <w:b w:val="false"/>
                <w:i w:val="false"/>
                <w:color w:val="000000"/>
                <w:sz w:val="20"/>
              </w:rPr>
              <w:t xml:space="preserve">
          Бағдарлама </w:t>
            </w:r>
          </w:p>
        </w:tc>
      </w:tr>
      <w:tr>
        <w:trPr>
          <w:trHeight w:val="39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189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жасауатқарушы  органы резервнің қаражаты есебінен соттардың шешімдері бойынша  жергілікті  атқарушы органдардың міндеттемелерін орындау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39 590 </w:t>
            </w:r>
          </w:p>
        </w:tc>
      </w:tr>
      <w:tr>
        <w:trPr>
          <w:trHeight w:val="118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67 397 </w:t>
            </w:r>
          </w:p>
        </w:tc>
      </w:tr>
      <w:tr>
        <w:trPr>
          <w:trHeight w:val="84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 жолаушылар көлігі және автомобиль жолдары бөлімінің қызметін қамтамасыз ету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67 397 </w:t>
            </w:r>
          </w:p>
        </w:tc>
      </w:tr>
      <w:tr>
        <w:trPr>
          <w:trHeight w:val="49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Ресми трансферттер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6 223 817 
</w:t>
            </w:r>
          </w:p>
        </w:tc>
      </w:tr>
      <w:tr>
        <w:trPr>
          <w:trHeight w:val="43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Ресми трансферттер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6 223 817 </w:t>
            </w:r>
          </w:p>
        </w:tc>
      </w:tr>
      <w:tr>
        <w:trPr>
          <w:trHeight w:val="42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6 223 817 </w:t>
            </w:r>
          </w:p>
        </w:tc>
      </w:tr>
      <w:tr>
        <w:trPr>
          <w:trHeight w:val="42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тарнсферттерді қайтару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36 074 </w:t>
            </w:r>
          </w:p>
        </w:tc>
      </w:tr>
      <w:tr>
        <w:trPr>
          <w:trHeight w:val="39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6 187 743 </w:t>
            </w:r>
          </w:p>
        </w:tc>
      </w:tr>
      <w:tr>
        <w:trPr>
          <w:trHeight w:val="39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Операциялық сальдо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3 937 404 
</w:t>
            </w:r>
          </w:p>
        </w:tc>
      </w:tr>
      <w:tr>
        <w:trPr>
          <w:trHeight w:val="39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Таза бюджеттiк кредит беру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-15 153 
</w:t>
            </w:r>
          </w:p>
        </w:tc>
      </w:tr>
      <w:tr>
        <w:trPr>
          <w:trHeight w:val="3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              мың теңге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Атауы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r>
      <w:tr>
        <w:trPr>
          <w:trHeight w:val="3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43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кредиттерді өтеу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15 153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15 153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15 153 </w:t>
            </w:r>
          </w:p>
        </w:tc>
      </w:tr>
      <w:tr>
        <w:trPr>
          <w:trHeight w:val="3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rPr>
                <w:rFonts w:ascii="Times New Roman"/>
                <w:b/>
                <w:i w:val="false"/>
                <w:color w:val="000000"/>
                <w:sz w:val="20"/>
              </w:rPr>
              <w:t xml:space="preserve">Атауы               Сомасы ,   </w:t>
            </w:r>
            <w:r>
              <w:br/>
            </w:r>
            <w:r>
              <w:rPr>
                <w:rFonts w:ascii="Times New Roman"/>
                <w:b w:val="false"/>
                <w:i w:val="false"/>
                <w:color w:val="000000"/>
                <w:sz w:val="20"/>
              </w:rPr>
              <w:t xml:space="preserve">
     Кіші функция                               </w:t>
            </w:r>
            <w:r>
              <w:rPr>
                <w:rFonts w:ascii="Times New Roman"/>
                <w:b/>
                <w:i w:val="false"/>
                <w:color w:val="000000"/>
                <w:sz w:val="20"/>
              </w:rPr>
              <w:t xml:space="preserve">мың теңге </w:t>
            </w:r>
            <w:r>
              <w:br/>
            </w:r>
            <w:r>
              <w:rPr>
                <w:rFonts w:ascii="Times New Roman"/>
                <w:b w:val="false"/>
                <w:i w:val="false"/>
                <w:color w:val="000000"/>
                <w:sz w:val="20"/>
              </w:rPr>
              <w:t xml:space="preserve">
          Бюджеттік бағдарламалардың әкiмшiсi </w:t>
            </w:r>
            <w:r>
              <w:br/>
            </w:r>
            <w:r>
              <w:rPr>
                <w:rFonts w:ascii="Times New Roman"/>
                <w:b w:val="false"/>
                <w:i w:val="false"/>
                <w:color w:val="000000"/>
                <w:sz w:val="20"/>
              </w:rPr>
              <w:t xml:space="preserve">
               Бағдарлама </w:t>
            </w:r>
          </w:p>
        </w:tc>
      </w:tr>
      <w:tr>
        <w:trPr>
          <w:trHeight w:val="36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V.Қаржы активтерімен операция жасаудағы сальдо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176 700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активтерін сатып алу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741 700 
</w:t>
            </w:r>
          </w:p>
        </w:tc>
      </w:tr>
      <w:tr>
        <w:trPr>
          <w:trHeight w:val="3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741 700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741 700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741 700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741 700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Мемлекеттің қаржы активтерін сатудан түсетін түсімдер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565 000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565 000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ел ішінде сатудан түсетін түсімдер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565 000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Бюджеттің профициті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3 775 857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VII. Бюджет профицитін пайдалану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-3 775 857 
</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   мың теңге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Атауы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58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Қарыздың түсуі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1 565 000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мемлекеттік қарыз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1 565 000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келісім-шарттары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1 565 000 </w:t>
            </w:r>
          </w:p>
        </w:tc>
      </w:tr>
      <w:tr>
        <w:trPr>
          <w:trHeight w:val="42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rPr>
                <w:rFonts w:ascii="Times New Roman"/>
                <w:b/>
                <w:i w:val="false"/>
                <w:color w:val="000000"/>
                <w:sz w:val="20"/>
              </w:rPr>
              <w:t xml:space="preserve">Атауы               Сомасы ,   </w:t>
            </w:r>
            <w:r>
              <w:br/>
            </w:r>
            <w:r>
              <w:rPr>
                <w:rFonts w:ascii="Times New Roman"/>
                <w:b w:val="false"/>
                <w:i w:val="false"/>
                <w:color w:val="000000"/>
                <w:sz w:val="20"/>
              </w:rPr>
              <w:t xml:space="preserve">
     Кіші функция                              </w:t>
            </w:r>
            <w:r>
              <w:rPr>
                <w:rFonts w:ascii="Times New Roman"/>
                <w:b/>
                <w:i w:val="false"/>
                <w:color w:val="000000"/>
                <w:sz w:val="20"/>
              </w:rPr>
              <w:t xml:space="preserve">мың теңге </w:t>
            </w:r>
            <w:r>
              <w:br/>
            </w:r>
            <w:r>
              <w:rPr>
                <w:rFonts w:ascii="Times New Roman"/>
                <w:b w:val="false"/>
                <w:i w:val="false"/>
                <w:color w:val="000000"/>
                <w:sz w:val="20"/>
              </w:rPr>
              <w:t xml:space="preserve">
          Бюджеттік бағдарламалардың әкiмшiсi </w:t>
            </w:r>
            <w:r>
              <w:br/>
            </w:r>
            <w:r>
              <w:rPr>
                <w:rFonts w:ascii="Times New Roman"/>
                <w:b w:val="false"/>
                <w:i w:val="false"/>
                <w:color w:val="000000"/>
                <w:sz w:val="20"/>
              </w:rPr>
              <w:t xml:space="preserve">
               Бағдарлама </w:t>
            </w:r>
          </w:p>
        </w:tc>
      </w:tr>
      <w:tr>
        <w:trPr>
          <w:trHeight w:val="42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49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Қарыздарды өтеу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5 342 326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Қарыздарды өтеу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5 342 326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5 342 326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 өтеу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5 342 326 </w:t>
            </w:r>
          </w:p>
        </w:tc>
      </w:tr>
      <w:tr>
        <w:trPr>
          <w:trHeight w:val="6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қаражаты қалдықтарының қозғалысы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1 469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қалдықтары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1 469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1 469 </w:t>
            </w:r>
          </w:p>
        </w:tc>
      </w:tr>
    </w:tbl>
    <w:bookmarkEnd w:id="16"/>
    <w:bookmarkStart w:name="z17" w:id="17"/>
    <w:p>
      <w:pPr>
        <w:spacing w:after="0"/>
        <w:ind w:left="0"/>
        <w:jc w:val="both"/>
      </w:pPr>
      <w:r>
        <w:rPr>
          <w:rFonts w:ascii="Times New Roman"/>
          <w:b w:val="false"/>
          <w:i w:val="false"/>
          <w:color w:val="000000"/>
          <w:sz w:val="28"/>
        </w:rPr>
        <w:t xml:space="preserve">
Шымкент қалалық мәслихатының  </w:t>
      </w:r>
      <w:r>
        <w:br/>
      </w:r>
      <w:r>
        <w:rPr>
          <w:rFonts w:ascii="Times New Roman"/>
          <w:b w:val="false"/>
          <w:i w:val="false"/>
          <w:color w:val="000000"/>
          <w:sz w:val="28"/>
        </w:rPr>
        <w:t xml:space="preserve">
2006 жылғы 21 желтоқсандағы </w:t>
      </w:r>
      <w:r>
        <w:br/>
      </w:r>
      <w:r>
        <w:rPr>
          <w:rFonts w:ascii="Times New Roman"/>
          <w:b w:val="false"/>
          <w:i w:val="false"/>
          <w:color w:val="000000"/>
          <w:sz w:val="28"/>
        </w:rPr>
        <w:t xml:space="preserve">
N 35/318-3с шешіміне 2 қосымша </w:t>
      </w:r>
    </w:p>
    <w:bookmarkEnd w:id="17"/>
    <w:p>
      <w:pPr>
        <w:spacing w:after="0"/>
        <w:ind w:left="0"/>
        <w:jc w:val="both"/>
      </w:pPr>
      <w:r>
        <w:rPr>
          <w:rFonts w:ascii="Times New Roman"/>
          <w:b w:val="false"/>
          <w:i w:val="false"/>
          <w:color w:val="ff0000"/>
          <w:sz w:val="28"/>
        </w:rPr>
        <w:t xml:space="preserve">      Ескерту: 2 қосымша жаңа редакцияда - Оңтүстік Қазақстан облыстық мәслихатының 2007 жылғы 21 мамырдағы  </w:t>
      </w:r>
      <w:r>
        <w:rPr>
          <w:rFonts w:ascii="Times New Roman"/>
          <w:b w:val="false"/>
          <w:i w:val="false"/>
          <w:color w:val="ff0000"/>
          <w:sz w:val="28"/>
        </w:rPr>
        <w:t xml:space="preserve">N 39/385-3с </w:t>
      </w:r>
      <w:r>
        <w:rPr>
          <w:rFonts w:ascii="Times New Roman"/>
          <w:b w:val="false"/>
          <w:i w:val="false"/>
          <w:color w:val="ff0000"/>
          <w:sz w:val="28"/>
        </w:rPr>
        <w:t xml:space="preserve">, 2007 жылғы 24 шілдедегі  </w:t>
      </w:r>
      <w:r>
        <w:rPr>
          <w:rFonts w:ascii="Times New Roman"/>
          <w:b w:val="false"/>
          <w:i w:val="false"/>
          <w:color w:val="ff0000"/>
          <w:sz w:val="28"/>
        </w:rPr>
        <w:t xml:space="preserve">N 41/409-3c </w:t>
      </w:r>
      <w:r>
        <w:rPr>
          <w:rFonts w:ascii="Times New Roman"/>
          <w:b w:val="false"/>
          <w:i w:val="false"/>
          <w:color w:val="ff0000"/>
          <w:sz w:val="28"/>
        </w:rPr>
        <w:t xml:space="preserve">шешімдерімен. </w:t>
      </w:r>
    </w:p>
    <w:p>
      <w:pPr>
        <w:spacing w:after="0"/>
        <w:ind w:left="0"/>
        <w:jc w:val="left"/>
      </w:pPr>
      <w:r>
        <w:rPr>
          <w:rFonts w:ascii="Times New Roman"/>
          <w:b/>
          <w:i w:val="false"/>
          <w:color w:val="000000"/>
        </w:rPr>
        <w:t xml:space="preserve"> Бюджеттік инвестициялық жобаларды жүзеге асыруға бағытталған, 2007 жылғы қалалық даму бюджетінің бюджеттік бағдарламалар және заңды тұлғалардың жарғылық капиталын қалыптастыруға немесе ұлғайтуға қарастырылған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5423"/>
        <w:gridCol w:w="727"/>
        <w:gridCol w:w="727"/>
        <w:gridCol w:w="5429"/>
      </w:tblGrid>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Инвестициялық жобалар </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w:t>
            </w:r>
          </w:p>
        </w:tc>
      </w:tr>
      <w:tr>
        <w:trPr>
          <w:trHeight w:val="3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саласындағы өзге де қызметтер </w:t>
            </w:r>
          </w:p>
        </w:tc>
      </w:tr>
      <w:tr>
        <w:trPr>
          <w:trHeight w:val="3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білім беру бөлімі </w:t>
            </w:r>
          </w:p>
        </w:tc>
      </w:tr>
      <w:tr>
        <w:trPr>
          <w:trHeight w:val="3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щеңберіндегі адами капиталды дамыту </w:t>
            </w:r>
          </w:p>
        </w:tc>
      </w:tr>
      <w:tr>
        <w:trPr>
          <w:trHeight w:val="58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қала құрылысы және құрылыс бөлімі </w:t>
            </w:r>
          </w:p>
        </w:tc>
      </w:tr>
      <w:tr>
        <w:trPr>
          <w:trHeight w:val="3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r>
      <w:tr>
        <w:trPr>
          <w:trHeight w:val="36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r>
      <w:tr>
        <w:trPr>
          <w:trHeight w:val="36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 шаруашылығы </w:t>
            </w:r>
          </w:p>
        </w:tc>
      </w:tr>
      <w:tr>
        <w:trPr>
          <w:trHeight w:val="3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3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r>
      <w:tr>
        <w:trPr>
          <w:trHeight w:val="3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Коммуналдық шаруашылық </w:t>
            </w:r>
          </w:p>
        </w:tc>
      </w:tr>
      <w:tr>
        <w:trPr>
          <w:trHeight w:val="40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3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r>
      <w:tr>
        <w:trPr>
          <w:trHeight w:val="3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3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Елді-мекендерді көркейту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r>
      <w:tr>
        <w:trPr>
          <w:trHeight w:val="3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Көркейту объектілерін дамыту </w:t>
            </w:r>
          </w:p>
        </w:tc>
      </w:tr>
      <w:tr>
        <w:trPr>
          <w:trHeight w:val="3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кеңістiк </w:t>
            </w:r>
          </w:p>
        </w:tc>
      </w:tr>
      <w:tr>
        <w:trPr>
          <w:trHeight w:val="3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r>
      <w:tr>
        <w:trPr>
          <w:trHeight w:val="3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3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r>
      <w:tr>
        <w:trPr>
          <w:trHeight w:val="3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Спорт </w:t>
            </w:r>
          </w:p>
        </w:tc>
      </w:tr>
      <w:tr>
        <w:trPr>
          <w:trHeight w:val="3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r>
      <w:tr>
        <w:trPr>
          <w:trHeight w:val="40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r>
      <w:tr>
        <w:trPr>
          <w:trHeight w:val="3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кешені және жер қойнауын пайдалану </w:t>
            </w:r>
          </w:p>
        </w:tc>
      </w:tr>
      <w:tr>
        <w:trPr>
          <w:trHeight w:val="70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кешені және жер қойнауын пайдалану саласындағы өзге де қызметтер </w:t>
            </w:r>
          </w:p>
        </w:tc>
      </w:tr>
      <w:tr>
        <w:trPr>
          <w:trHeight w:val="3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r>
      <w:tr>
        <w:trPr>
          <w:trHeight w:val="3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Көлiк және коммуникациялар </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Автомобиль көлiгi </w:t>
            </w:r>
          </w:p>
        </w:tc>
      </w:tr>
      <w:tr>
        <w:trPr>
          <w:trHeight w:val="6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 (облыстық маңызы бар қала) тұрғын үй-коммуналдық шаруашылығы, жолаушылар көлігі және автомобиль жолдары бөлімі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қаржы бөлімі </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bl>
    <w:bookmarkStart w:name="z18" w:id="18"/>
    <w:p>
      <w:pPr>
        <w:spacing w:after="0"/>
        <w:ind w:left="0"/>
        <w:jc w:val="both"/>
      </w:pPr>
      <w:r>
        <w:rPr>
          <w:rFonts w:ascii="Times New Roman"/>
          <w:b w:val="false"/>
          <w:i w:val="false"/>
          <w:color w:val="000000"/>
          <w:sz w:val="28"/>
        </w:rPr>
        <w:t xml:space="preserve">
Шымкент қалалық мәслихатының   </w:t>
      </w:r>
      <w:r>
        <w:br/>
      </w:r>
      <w:r>
        <w:rPr>
          <w:rFonts w:ascii="Times New Roman"/>
          <w:b w:val="false"/>
          <w:i w:val="false"/>
          <w:color w:val="000000"/>
          <w:sz w:val="28"/>
        </w:rPr>
        <w:t xml:space="preserve">
2006 жылғы 21 желтоқсандағы   </w:t>
      </w:r>
      <w:r>
        <w:br/>
      </w:r>
      <w:r>
        <w:rPr>
          <w:rFonts w:ascii="Times New Roman"/>
          <w:b w:val="false"/>
          <w:i w:val="false"/>
          <w:color w:val="000000"/>
          <w:sz w:val="28"/>
        </w:rPr>
        <w:t>
</w:t>
      </w:r>
      <w:r>
        <w:rPr>
          <w:rFonts w:ascii="Times New Roman"/>
          <w:b w:val="false"/>
          <w:i w:val="false"/>
          <w:color w:val="000000"/>
          <w:sz w:val="28"/>
        </w:rPr>
        <w:t>N 35/318-3с</w:t>
      </w:r>
      <w:r>
        <w:rPr>
          <w:rFonts w:ascii="Times New Roman"/>
          <w:b w:val="false"/>
          <w:i w:val="false"/>
          <w:color w:val="000000"/>
          <w:sz w:val="28"/>
        </w:rPr>
        <w:t xml:space="preserve"> шешіміне 3 қосымша </w:t>
      </w:r>
    </w:p>
    <w:bookmarkEnd w:id="18"/>
    <w:p>
      <w:pPr>
        <w:spacing w:after="0"/>
        <w:ind w:left="0"/>
        <w:jc w:val="left"/>
      </w:pPr>
      <w:r>
        <w:rPr>
          <w:rFonts w:ascii="Times New Roman"/>
          <w:b/>
          <w:i w:val="false"/>
          <w:color w:val="000000"/>
        </w:rPr>
        <w:t xml:space="preserve">       2007 жылға арналған қала бюджетінің атқарылуы процессінде секвестірлеуге жатпайтын бюджеттік бағдарламалар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93"/>
        <w:gridCol w:w="2633"/>
        <w:gridCol w:w="2633"/>
        <w:gridCol w:w="571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бастауыш, жалпы негізгі, жалпы орта білім беру </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 (облыстық маңызы бар қала) білім беру бөлімі </w:t>
            </w:r>
          </w:p>
        </w:tc>
      </w:tr>
      <w:tr>
        <w:trPr>
          <w:trHeight w:val="4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r>
    </w:tbl>
    <w:bookmarkStart w:name="z19" w:id="19"/>
    <w:p>
      <w:pPr>
        <w:spacing w:after="0"/>
        <w:ind w:left="0"/>
        <w:jc w:val="both"/>
      </w:pPr>
      <w:r>
        <w:rPr>
          <w:rFonts w:ascii="Times New Roman"/>
          <w:b w:val="false"/>
          <w:i w:val="false"/>
          <w:color w:val="000000"/>
          <w:sz w:val="28"/>
        </w:rPr>
        <w:t xml:space="preserve">
Шымкент қалалық мәслихатының  </w:t>
      </w:r>
      <w:r>
        <w:br/>
      </w:r>
      <w:r>
        <w:rPr>
          <w:rFonts w:ascii="Times New Roman"/>
          <w:b w:val="false"/>
          <w:i w:val="false"/>
          <w:color w:val="000000"/>
          <w:sz w:val="28"/>
        </w:rPr>
        <w:t xml:space="preserve">
2006 жылғы 21 желтоқсандағы </w:t>
      </w:r>
      <w:r>
        <w:br/>
      </w:r>
      <w:r>
        <w:rPr>
          <w:rFonts w:ascii="Times New Roman"/>
          <w:b w:val="false"/>
          <w:i w:val="false"/>
          <w:color w:val="000000"/>
          <w:sz w:val="28"/>
        </w:rPr>
        <w:t xml:space="preserve">
N 35/318-3с шешіміне 4 қосымша </w:t>
      </w:r>
    </w:p>
    <w:bookmarkEnd w:id="19"/>
    <w:p>
      <w:pPr>
        <w:spacing w:after="0"/>
        <w:ind w:left="0"/>
        <w:jc w:val="both"/>
      </w:pPr>
      <w:r>
        <w:rPr>
          <w:rFonts w:ascii="Times New Roman"/>
          <w:b w:val="false"/>
          <w:i w:val="false"/>
          <w:color w:val="ff0000"/>
          <w:sz w:val="28"/>
        </w:rPr>
        <w:t xml:space="preserve">      Ескерту: 4 қосымша жаңа редакцияда - Оңтүстік Қазақстан облыстық мәслихатының 2007 жылғы 21 мамырдағы  </w:t>
      </w:r>
      <w:r>
        <w:rPr>
          <w:rFonts w:ascii="Times New Roman"/>
          <w:b w:val="false"/>
          <w:i w:val="false"/>
          <w:color w:val="ff0000"/>
          <w:sz w:val="28"/>
        </w:rPr>
        <w:t>N 39/385-3с</w:t>
      </w:r>
      <w:r>
        <w:rPr>
          <w:rFonts w:ascii="Times New Roman"/>
          <w:b w:val="false"/>
          <w:i w:val="false"/>
          <w:color w:val="ff0000"/>
          <w:sz w:val="28"/>
        </w:rPr>
        <w:t xml:space="preserve">, 2007 жылғы 24 шілдедегі </w:t>
      </w:r>
      <w:r>
        <w:rPr>
          <w:rFonts w:ascii="Times New Roman"/>
          <w:b w:val="false"/>
          <w:i w:val="false"/>
          <w:color w:val="ff0000"/>
          <w:sz w:val="28"/>
        </w:rPr>
        <w:t>N 41/409-3c</w:t>
      </w:r>
      <w:r>
        <w:rPr>
          <w:rFonts w:ascii="Times New Roman"/>
          <w:b w:val="false"/>
          <w:i w:val="false"/>
          <w:color w:val="ff0000"/>
          <w:sz w:val="28"/>
        </w:rPr>
        <w:t xml:space="preserve">,  2007 жылғы 31 қазандағы </w:t>
      </w:r>
      <w:r>
        <w:rPr>
          <w:rFonts w:ascii="Times New Roman"/>
          <w:b w:val="false"/>
          <w:i w:val="false"/>
          <w:color w:val="ff0000"/>
          <w:sz w:val="28"/>
        </w:rPr>
        <w:t xml:space="preserve">N 4/34-4c </w:t>
      </w:r>
      <w:r>
        <w:rPr>
          <w:rFonts w:ascii="Times New Roman"/>
          <w:b w:val="false"/>
          <w:i w:val="false"/>
          <w:color w:val="ff0000"/>
          <w:sz w:val="28"/>
        </w:rPr>
        <w:t xml:space="preserve">шешімдерімен. </w:t>
      </w:r>
    </w:p>
    <w:p>
      <w:pPr>
        <w:spacing w:after="0"/>
        <w:ind w:left="0"/>
        <w:jc w:val="left"/>
      </w:pPr>
      <w:r>
        <w:rPr>
          <w:rFonts w:ascii="Times New Roman"/>
          <w:b/>
          <w:i w:val="false"/>
          <w:color w:val="000000"/>
        </w:rPr>
        <w:t xml:space="preserve">   2007 жылға арналған қаладағы аудандардың бюджеттік бағдарламалары </w:t>
      </w:r>
    </w:p>
    <w:bookmarkStart w:name="z30"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520"/>
        <w:gridCol w:w="735"/>
        <w:gridCol w:w="780"/>
        <w:gridCol w:w="913"/>
        <w:gridCol w:w="3272"/>
        <w:gridCol w:w="3309"/>
        <w:gridCol w:w="454"/>
        <w:gridCol w:w="2266"/>
      </w:tblGrid>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rPr>
                <w:rFonts w:ascii="Times New Roman"/>
                <w:b/>
                <w:i w:val="false"/>
                <w:color w:val="000000"/>
                <w:sz w:val="20"/>
              </w:rPr>
              <w:t xml:space="preserve">Атауы               Сомасы ,   </w:t>
            </w:r>
            <w:r>
              <w:br/>
            </w:r>
            <w:r>
              <w:rPr>
                <w:rFonts w:ascii="Times New Roman"/>
                <w:b w:val="false"/>
                <w:i w:val="false"/>
                <w:color w:val="000000"/>
                <w:sz w:val="20"/>
              </w:rPr>
              <w:t xml:space="preserve">
   Кіші функция                            </w:t>
            </w:r>
            <w:r>
              <w:rPr>
                <w:rFonts w:ascii="Times New Roman"/>
                <w:b/>
                <w:i w:val="false"/>
                <w:color w:val="000000"/>
                <w:sz w:val="20"/>
              </w:rPr>
              <w:t xml:space="preserve">мың теңге </w:t>
            </w:r>
            <w:r>
              <w:br/>
            </w:r>
            <w:r>
              <w:rPr>
                <w:rFonts w:ascii="Times New Roman"/>
                <w:b w:val="false"/>
                <w:i w:val="false"/>
                <w:color w:val="000000"/>
                <w:sz w:val="20"/>
              </w:rPr>
              <w:t xml:space="preserve">
     Бюджеттік бағдарламалардың әкiмшiсi </w:t>
            </w:r>
            <w:r>
              <w:br/>
            </w:r>
            <w:r>
              <w:rPr>
                <w:rFonts w:ascii="Times New Roman"/>
                <w:b w:val="false"/>
                <w:i w:val="false"/>
                <w:color w:val="000000"/>
                <w:sz w:val="20"/>
              </w:rPr>
              <w:t xml:space="preserve">
          Бағдарлама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Шығындар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1 072 266 
</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көрсету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79 737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Абай ауданы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26 808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басқарудың жалпы функцияларын орындайтын өкiлдi, атқарушы және басқа органдар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26 808 </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 аппаратының жұмыс істеуі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26 808 </w:t>
            </w:r>
          </w:p>
        </w:tc>
      </w:tr>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ауданның, аудандық маңызы бар қаланың, кенттің, ауылдың (селоның), ауылдық (селолық) округтің әкімі аппаратының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26 808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Әл-Фараби ауданы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25 803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басқарудың жалпы функцияларын орындайтын өкiлдi, атқарушы және басқа органдар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25 803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 аппаратының жұмыс істеуі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25 803 </w:t>
            </w:r>
          </w:p>
        </w:tc>
      </w:tr>
      <w:tr>
        <w:trPr>
          <w:trHeight w:val="11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ауданның, аудандық маңызы бар қаланың, кенттің, ауылдың (селоның), ауылдық (селолық) округтің әкімі аппаратының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25 803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Еңбекші ауданы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27 126 
</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басқарудың жалпы функцияларын орындайтын өкiлдi, атқарушы және басқа органдар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27 126 </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 аппаратының жұмыс істеуі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27 126 </w:t>
            </w:r>
          </w:p>
        </w:tc>
      </w:tr>
      <w:tr>
        <w:trPr>
          <w:trHeight w:val="11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ауданның, аудандық маңызы бар қаланың, кенттің, ауылдың (селоның), ауылдық (селолық) округтің әкімі аппаратының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27 126 </w:t>
            </w:r>
          </w:p>
        </w:tc>
      </w:tr>
      <w:tr>
        <w:trPr>
          <w:trHeight w:val="5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917 946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Абай ауданы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213 544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Мектепке дейіңгі тәрбие және оқыту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213 544 </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213 544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дейіңгі тәрбие ұйымдарының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213 544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 Фараби ауданы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335 566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Мектепке дейіңгі тәрбие және оқыту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335 566 </w:t>
            </w:r>
          </w:p>
        </w:tc>
      </w:tr>
      <w:tr>
        <w:trPr>
          <w:trHeight w:val="7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335 566 </w:t>
            </w:r>
          </w:p>
        </w:tc>
      </w:tr>
      <w:tr>
        <w:trPr>
          <w:trHeight w:val="4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дейіңгі тәрбие ұйымдарының қызметін қамтамасыз ету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335 566 </w:t>
            </w:r>
          </w:p>
        </w:tc>
      </w:tr>
      <w:tr>
        <w:trPr>
          <w:trHeight w:val="4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Еңбекші ауданы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368 836 
</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Мектепке дейіңгі тәрбие және оқыту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368 836 </w:t>
            </w:r>
          </w:p>
        </w:tc>
      </w:tr>
      <w:tr>
        <w:trPr>
          <w:trHeight w:val="75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368 836 </w:t>
            </w:r>
          </w:p>
        </w:tc>
      </w:tr>
      <w:tr>
        <w:trPr>
          <w:trHeight w:val="45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дейіңгі тәрбие ұйымдарының қызметін қамтамасыз ету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368 836 </w:t>
            </w:r>
          </w:p>
        </w:tc>
      </w:tr>
      <w:tr>
        <w:trPr>
          <w:trHeight w:val="5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 көмек және әлеуметтік қамсыздандыру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13 586 
</w:t>
            </w:r>
          </w:p>
        </w:tc>
      </w:tr>
      <w:tr>
        <w:trPr>
          <w:trHeight w:val="40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Абай ауданы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4 876 
</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4 876 </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4 876 </w:t>
            </w:r>
          </w:p>
        </w:tc>
      </w:tr>
      <w:tr>
        <w:trPr>
          <w:trHeight w:val="51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4 876 </w:t>
            </w:r>
          </w:p>
        </w:tc>
      </w:tr>
      <w:tr>
        <w:trPr>
          <w:trHeight w:val="4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Әл-Фараби ауданы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4 308 
</w:t>
            </w:r>
          </w:p>
        </w:tc>
      </w:tr>
      <w:tr>
        <w:trPr>
          <w:trHeight w:val="45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4 308 </w:t>
            </w:r>
          </w:p>
        </w:tc>
      </w:tr>
      <w:tr>
        <w:trPr>
          <w:trHeight w:val="81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4 308 </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4 308 </w:t>
            </w:r>
          </w:p>
        </w:tc>
      </w:tr>
      <w:tr>
        <w:trPr>
          <w:trHeight w:val="4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Еңбекші ауданы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4 402 
</w:t>
            </w:r>
          </w:p>
        </w:tc>
      </w:tr>
      <w:tr>
        <w:trPr>
          <w:trHeight w:val="40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4 402 </w:t>
            </w:r>
          </w:p>
        </w:tc>
      </w:tr>
      <w:tr>
        <w:trPr>
          <w:trHeight w:val="81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4 402 </w:t>
            </w:r>
          </w:p>
        </w:tc>
      </w:tr>
      <w:tr>
        <w:trPr>
          <w:trHeight w:val="51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4 402 </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Тұрғын-үй-коммуналдық шаруашылық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60 997 
</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Абай ауданы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23 045 
</w:t>
            </w:r>
          </w:p>
        </w:tc>
      </w:tr>
      <w:tr>
        <w:trPr>
          <w:trHeight w:val="3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Елді - мекендерді көркейту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23 045 </w:t>
            </w:r>
          </w:p>
        </w:tc>
      </w:tr>
      <w:tr>
        <w:trPr>
          <w:trHeight w:val="75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23 045 </w:t>
            </w:r>
          </w:p>
        </w:tc>
      </w:tr>
      <w:tr>
        <w:trPr>
          <w:trHeight w:val="45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санитариямен қамтамасыз ету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23 045 </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Әл-Фараби ауданы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18 632 
</w:t>
            </w:r>
          </w:p>
        </w:tc>
      </w:tr>
      <w:tr>
        <w:trPr>
          <w:trHeight w:val="45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Елді - мекендерді көркейту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18 632 </w:t>
            </w:r>
          </w:p>
        </w:tc>
      </w:tr>
      <w:tr>
        <w:trPr>
          <w:trHeight w:val="75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18 632 </w:t>
            </w:r>
          </w:p>
        </w:tc>
      </w:tr>
      <w:tr>
        <w:trPr>
          <w:trHeight w:val="4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санитариямен қамтамасыз ету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18 632 </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Еңбекші ауданы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19 320 
</w:t>
            </w:r>
          </w:p>
        </w:tc>
      </w:tr>
      <w:tr>
        <w:trPr>
          <w:trHeight w:val="34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Елді - мекендерді көркейту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19 320 </w:t>
            </w:r>
          </w:p>
        </w:tc>
      </w:tr>
      <w:tr>
        <w:trPr>
          <w:trHeight w:val="81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19 320 </w:t>
            </w:r>
          </w:p>
        </w:tc>
      </w:tr>
      <w:tr>
        <w:trPr>
          <w:trHeight w:val="45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санитариямен қамтамасыз ету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19 320 </w:t>
            </w:r>
          </w:p>
        </w:tc>
      </w:tr>
    </w:tbl>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