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a39d4" w14:textId="e0a39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"Шығыс Қазақстан облысының мемлекеттік органдарында ақпараттық-
коммуникациялық технологияларды енгізу жөніндегі облыстық Ведомствоаралық комиссия құру туралы" 2005 жылғы 1 наурыздағы N 101 қаулыға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әкімдігінің 2006 жылғы 2 наурыздағы N 545 қаулысы. Шығыс Қазақстан облысының Әділет департаментінде 2006 жылғы 10 наурызда N 2416 тіркелді. Күші жойылды - Шығыс Қазақстан облысы әкімдігінің 2009 жылғы 8 маусымдағы N 91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Ескерту. Күші жойылды - Шығыс Қазақстан облысы әкімдігінің 2009.06.08 N 91 қаулысымен.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Шығыс Қазақстан облысы прокуратурасының 2006 жылғы 20 ақпандағы N 7-7-57-06 наразылығы негізінде Шығыс Қазақстан облысының әкімдігі 
</w:t>
      </w:r>
      <w:r>
        <w:rPr>
          <w:rFonts w:ascii="Times New Roman"/>
          <w:b/>
          <w:i w:val="false"/>
          <w:color w:val="000000"/>
          <w:sz w:val="28"/>
        </w:rPr>
        <w:t>
ҚАУЛЫ ЕТЕДІ: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"Шығыс Қазақстан облысының мемлекеттік органдарында ақпараттық-коммуникациялық технологияларды енгізу жөніндегі облыстық Ведомствоаралық комиссия құру туралы" Шығыс Қазақстан облысы әкімдігінің 2005 жылғы 1 наурыздағы N 101 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</w:t>
      </w:r>
      <w:r>
        <w:rPr>
          <w:rFonts w:ascii="Times New Roman"/>
          <w:b w:val="false"/>
          <w:i w:val="false"/>
          <w:color w:val="000000"/>
          <w:sz w:val="28"/>
        </w:rPr>
        <w:t>
 (тіркеу нөмірі 2212, 2005 жылғы 26 наурызда "Рудный Алтай", 2005 жылғы 26 наурызда "Дидар" газеттерінде жарияланды) мынадай өзгерістер енгізілсін: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Шығыс Қазақстан облысының мемлекеттік органдарында ақпараттық-коммуникациялық технологияларды енгізу жөніндегі облыстық Ведомствоаралық комиссия туралы ережедегі: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5-тармақтың 5) тармақшасы алынып тасталсын;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11-тармақтың 4) тармақшасы мынадай редакцияда жазылсын: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"Комиссия отырыстарын дайындау үшін жергілікті бюджеттен қаржыландырылатын атқарушы органдардан, мүдделі ұйымдар мен лауазымды тұлғалардан ақпараттар сұрау және алу".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Облыс әкімі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