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f1bd" w14:textId="862f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III шақырылған Шығыс Қазақстан облыстық мәслихатының XХ сессиясының 2006 жылғы 5 желтоқсандағы N 20/304-III шешімі. Шығыс Қазақстан облысының Әділет департаментінде 2006 жылғы 15 желтоқсанда N 2434 тіркелді. Қолданылу мерзімінің аяқталуына байланысты күші жойылды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 кодексінің </w:t>
      </w:r>
      <w:r>
        <w:rPr>
          <w:rFonts w:ascii="Times New Roman"/>
          <w:b w:val="false"/>
          <w:i w:val="false"/>
          <w:color w:val="000000"/>
          <w:sz w:val="28"/>
        </w:rPr>
        <w:t>
 80, 
</w:t>
      </w:r>
      <w:r>
        <w:rPr>
          <w:rFonts w:ascii="Times New Roman"/>
          <w:b w:val="false"/>
          <w:i w:val="false"/>
          <w:color w:val="000000"/>
          <w:sz w:val="28"/>
        </w:rPr>
        <w:t xml:space="preserve"> 85-баптарына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6-бабына </w:t>
      </w:r>
      <w:r>
        <w:rPr>
          <w:rFonts w:ascii="Times New Roman"/>
          <w:b w:val="false"/>
          <w:i w:val="false"/>
          <w:color w:val="000000"/>
          <w:sz w:val="28"/>
        </w:rPr>
        <w:t>
, "Республикалық және облыстық бюджеттер, республикалық маңызы бар қала, астана бюджеттері арасындағы 2005-2007 жылдарға арналған жалпы сипаттағы ресми трансферттердің көлемі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облыстық мәслихат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- 73156227,8 мың теңге, соның ішінде: 
</w:t>
      </w:r>
      <w:r>
        <w:br/>
      </w:r>
      <w:r>
        <w:rPr>
          <w:rFonts w:ascii="Times New Roman"/>
          <w:b w:val="false"/>
          <w:i w:val="false"/>
          <w:color w:val="000000"/>
          <w:sz w:val="28"/>
        </w:rPr>
        <w:t>
      салықтық түсімдер - 19664829 мың теңге; 
</w:t>
      </w:r>
      <w:r>
        <w:br/>
      </w:r>
      <w:r>
        <w:rPr>
          <w:rFonts w:ascii="Times New Roman"/>
          <w:b w:val="false"/>
          <w:i w:val="false"/>
          <w:color w:val="000000"/>
          <w:sz w:val="28"/>
        </w:rPr>
        <w:t>
      салықтық емес түсімдер - 804062 мың теңге; 
</w:t>
      </w:r>
      <w:r>
        <w:br/>
      </w:r>
      <w:r>
        <w:rPr>
          <w:rFonts w:ascii="Times New Roman"/>
          <w:b w:val="false"/>
          <w:i w:val="false"/>
          <w:color w:val="000000"/>
          <w:sz w:val="28"/>
        </w:rPr>
        <w:t>
      трансферттердің түсімі - 52687336,8 мың теңге;
</w:t>
      </w:r>
      <w:r>
        <w:br/>
      </w:r>
      <w:r>
        <w:rPr>
          <w:rFonts w:ascii="Times New Roman"/>
          <w:b w:val="false"/>
          <w:i w:val="false"/>
          <w:color w:val="000000"/>
          <w:sz w:val="28"/>
        </w:rPr>
        <w:t>
      2) шығындар - 74284233,8 мың теңге; 
</w:t>
      </w:r>
      <w:r>
        <w:br/>
      </w:r>
      <w:r>
        <w:rPr>
          <w:rFonts w:ascii="Times New Roman"/>
          <w:b w:val="false"/>
          <w:i w:val="false"/>
          <w:color w:val="000000"/>
          <w:sz w:val="28"/>
        </w:rPr>
        <w:t>
      3) операциялық сальдо - -1128006 мың теңге; 
</w:t>
      </w:r>
      <w:r>
        <w:br/>
      </w:r>
      <w:r>
        <w:rPr>
          <w:rFonts w:ascii="Times New Roman"/>
          <w:b w:val="false"/>
          <w:i w:val="false"/>
          <w:color w:val="000000"/>
          <w:sz w:val="28"/>
        </w:rPr>
        <w:t>
      4) таза бюджеттік кредит беру - -1861516 мың теңге, соның ішінде: 
</w:t>
      </w:r>
      <w:r>
        <w:br/>
      </w:r>
      <w:r>
        <w:rPr>
          <w:rFonts w:ascii="Times New Roman"/>
          <w:b w:val="false"/>
          <w:i w:val="false"/>
          <w:color w:val="000000"/>
          <w:sz w:val="28"/>
        </w:rPr>
        <w:t>
      бюджеттік кредиттер - 1072000 мың теңге; 
</w:t>
      </w:r>
      <w:r>
        <w:br/>
      </w:r>
      <w:r>
        <w:rPr>
          <w:rFonts w:ascii="Times New Roman"/>
          <w:b w:val="false"/>
          <w:i w:val="false"/>
          <w:color w:val="000000"/>
          <w:sz w:val="28"/>
        </w:rPr>
        <w:t>
      бюджеттік кредиттерді өтеу - 2933516 мың теңге; 
</w:t>
      </w:r>
      <w:r>
        <w:br/>
      </w:r>
      <w:r>
        <w:rPr>
          <w:rFonts w:ascii="Times New Roman"/>
          <w:b w:val="false"/>
          <w:i w:val="false"/>
          <w:color w:val="000000"/>
          <w:sz w:val="28"/>
        </w:rPr>
        <w:t>
      5) қаржы активтерімен жасалатын операциялар бойынша сальдо - 155600: 
</w:t>
      </w:r>
      <w:r>
        <w:br/>
      </w:r>
      <w:r>
        <w:rPr>
          <w:rFonts w:ascii="Times New Roman"/>
          <w:b w:val="false"/>
          <w:i w:val="false"/>
          <w:color w:val="000000"/>
          <w:sz w:val="28"/>
        </w:rPr>
        <w:t>
      қаржы активтерін сатып алу - 155600;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тапшылығы (профицит) - 577910 мың теңге; 
</w:t>
      </w:r>
      <w:r>
        <w:br/>
      </w:r>
      <w:r>
        <w:rPr>
          <w:rFonts w:ascii="Times New Roman"/>
          <w:b w:val="false"/>
          <w:i w:val="false"/>
          <w:color w:val="000000"/>
          <w:sz w:val="28"/>
        </w:rPr>
        <w:t>
      7) бюджет тапшылығын (профицитін пайдалану) қаржыландыру - -577910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бюджетке және қалалар мен аудандардың бюджеттерiне салықтық түсімдерді аудару "Облыстық бюджет пен облыстың қалалары мен аудандары бюджеттері арасындағы 2005-2007 жылдарға арналған жалпы сипаттағы ресми трансферттердің көлемі туралы" Шығыс Қазақстан облыстық мәслихатының 2004 жылғы 22 желтоқсандағы N 9/104-ІІІ 
</w:t>
      </w:r>
      <w:r>
        <w:rPr>
          <w:rFonts w:ascii="Times New Roman"/>
          <w:b w:val="false"/>
          <w:i w:val="false"/>
          <w:color w:val="000000"/>
          <w:sz w:val="28"/>
        </w:rPr>
        <w:t xml:space="preserve"> шешімінің </w:t>
      </w:r>
      <w:r>
        <w:rPr>
          <w:rFonts w:ascii="Times New Roman"/>
          <w:b w:val="false"/>
          <w:i w:val="false"/>
          <w:color w:val="000000"/>
          <w:sz w:val="28"/>
        </w:rPr>
        <w:t>
 4, 
</w:t>
      </w:r>
      <w:r>
        <w:rPr>
          <w:rFonts w:ascii="Times New Roman"/>
          <w:b w:val="false"/>
          <w:i w:val="false"/>
          <w:color w:val="000000"/>
          <w:sz w:val="28"/>
        </w:rPr>
        <w:t xml:space="preserve"> 5-тармақтарына </w:t>
      </w:r>
      <w:r>
        <w:rPr>
          <w:rFonts w:ascii="Times New Roman"/>
          <w:b w:val="false"/>
          <w:i w:val="false"/>
          <w:color w:val="000000"/>
          <w:sz w:val="28"/>
        </w:rPr>
        <w:t>
 сәйкес кірістерді бөлу нормативтері бойынша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қазынашылық департаменті белгіленген нормативтер бойынша тиісті бюджеттерге 2007 жылғы 1 қаңтардан бастап кірістер сомасын есепке алуды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бюджеттен қалалар мен аудандар бюджеттерiне берілетін 2007 жылға арналған бюджеттік субвенциялар көлемi 9648938 мың теңге сомасында белгiленсiн, соның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3993"/>
      </w:tblGrid>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374739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747636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541665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393301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444307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657438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ауданына - Зырян қаласына -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227482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585797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728436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Күршiм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806841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Көкпектi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786511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183544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14560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1180500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ауданына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516716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ауданына -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1164178 мың теңге;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ауданына -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295287 мың теңге.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5. 2007 жылға арналған облыстық бюджетке аудандар (облыстық маңызы бар қалалар) бюджеттерінен 227994 мың теңге көлемінде бюджеттік алулар көлемі көзделсін, соның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4053"/>
      </w:tblGrid>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бойынша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116634 мың теңге;
</w:t>
            </w:r>
          </w:p>
        </w:tc>
      </w:tr>
      <w:tr>
        <w:trPr>
          <w:trHeight w:val="450" w:hRule="atLeast"/>
        </w:trPr>
        <w:tc>
          <w:tcPr>
            <w:tcW w:w="6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бойынша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111360 мың теңге.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Облыстық бюджеттің шығыстарында тегін медициналық көмектің кепілді көлемін көрсетуге 15649733 мың теңгеден кем емес шығындар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бюджеттің шығыстарында:
</w:t>
      </w:r>
      <w:r>
        <w:br/>
      </w:r>
      <w:r>
        <w:rPr>
          <w:rFonts w:ascii="Times New Roman"/>
          <w:b w:val="false"/>
          <w:i w:val="false"/>
          <w:color w:val="000000"/>
          <w:sz w:val="28"/>
        </w:rPr>
        <w:t>
      1) 2004 жылы республикалық бюджеттен берілген нысаналы трансферттер есебінен қаржыландырылған 85246 мың теңге сомасындағы тұрақты сипаттағы шығындар, соның ішінде: 
</w:t>
      </w:r>
      <w:r>
        <w:br/>
      </w:r>
      <w:r>
        <w:rPr>
          <w:rFonts w:ascii="Times New Roman"/>
          <w:b w:val="false"/>
          <w:i w:val="false"/>
          <w:color w:val="000000"/>
          <w:sz w:val="28"/>
        </w:rPr>
        <w:t>
      білім берудің жаңадан енгізілетін объектілерін ұстауға - 2966 мың теңге;
</w:t>
      </w:r>
      <w:r>
        <w:br/>
      </w:r>
      <w:r>
        <w:rPr>
          <w:rFonts w:ascii="Times New Roman"/>
          <w:b w:val="false"/>
          <w:i w:val="false"/>
          <w:color w:val="000000"/>
          <w:sz w:val="28"/>
        </w:rPr>
        <w:t>
      полиция учаскелік инспекторларының ақша үлесін ұлғайтуға және материалдық-техникалық жабдықтауға - 62588 мың теңге;
</w:t>
      </w:r>
      <w:r>
        <w:br/>
      </w:r>
      <w:r>
        <w:rPr>
          <w:rFonts w:ascii="Times New Roman"/>
          <w:b w:val="false"/>
          <w:i w:val="false"/>
          <w:color w:val="000000"/>
          <w:sz w:val="28"/>
        </w:rPr>
        <w:t>
      мемлекеттік тапсырыс негізінде орта кәсіптік білім беру орындарында оқып жатқан студенттер стипендиясының мөлшерін көбейтуге - 19692 мың теңге; 
</w:t>
      </w:r>
      <w:r>
        <w:br/>
      </w:r>
      <w:r>
        <w:rPr>
          <w:rFonts w:ascii="Times New Roman"/>
          <w:b w:val="false"/>
          <w:i w:val="false"/>
          <w:color w:val="000000"/>
          <w:sz w:val="28"/>
        </w:rPr>
        <w:t>
      2) Қазақстан Республикасының Бюджет кодексінде анықталған бюджеттер деңгейлері арасындағы шығыстар бөлінісіне сәйкес 144458 мың теңге сомасындағы берілетін шығындар, соның ішінде:
</w:t>
      </w:r>
      <w:r>
        <w:br/>
      </w:r>
      <w:r>
        <w:rPr>
          <w:rFonts w:ascii="Times New Roman"/>
          <w:b w:val="false"/>
          <w:i w:val="false"/>
          <w:color w:val="000000"/>
          <w:sz w:val="28"/>
        </w:rPr>
        <w:t>
      ардагерлер мен мүгедектерді оңалтуға және оларға әлеуметтік көмек көрсетуге - 10208 мың теңге; 
</w:t>
      </w:r>
      <w:r>
        <w:br/>
      </w:r>
      <w:r>
        <w:rPr>
          <w:rFonts w:ascii="Times New Roman"/>
          <w:b w:val="false"/>
          <w:i w:val="false"/>
          <w:color w:val="000000"/>
          <w:sz w:val="28"/>
        </w:rPr>
        <w:t>
      протездеу бойынша медициналық қызметтер көрсетуге және протездік-ортопедиялық жабдықтармен қамтамасыз етуге - 66830 мың теңге;
</w:t>
      </w:r>
      <w:r>
        <w:br/>
      </w:r>
      <w:r>
        <w:rPr>
          <w:rFonts w:ascii="Times New Roman"/>
          <w:b w:val="false"/>
          <w:i w:val="false"/>
          <w:color w:val="000000"/>
          <w:sz w:val="28"/>
        </w:rPr>
        <w:t>
      мүгедектерді сурдоқұралдармен және сурдокөмекпен қамтамасыз етуге- 25252 мың теңге; 
</w:t>
      </w:r>
      <w:r>
        <w:br/>
      </w:r>
      <w:r>
        <w:rPr>
          <w:rFonts w:ascii="Times New Roman"/>
          <w:b w:val="false"/>
          <w:i w:val="false"/>
          <w:color w:val="000000"/>
          <w:sz w:val="28"/>
        </w:rPr>
        <w:t>
      мүгедектерді тифлоқұралдармен қамтамасыз етуге - 5226 мың теңге;
</w:t>
      </w:r>
      <w:r>
        <w:br/>
      </w:r>
      <w:r>
        <w:rPr>
          <w:rFonts w:ascii="Times New Roman"/>
          <w:b w:val="false"/>
          <w:i w:val="false"/>
          <w:color w:val="000000"/>
          <w:sz w:val="28"/>
        </w:rPr>
        <w:t>
      ішкі істер органдарының жекелеген бөлімшелерін ұстауға - 36942 мың теңге; 
</w:t>
      </w:r>
      <w:r>
        <w:br/>
      </w:r>
      <w:r>
        <w:rPr>
          <w:rFonts w:ascii="Times New Roman"/>
          <w:b w:val="false"/>
          <w:i w:val="false"/>
          <w:color w:val="000000"/>
          <w:sz w:val="28"/>
        </w:rPr>
        <w:t>
      3) "Мүмкіндігі шектеулі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асыруға арналған 44023 мың теңге сомасындағы қаражат; 
</w:t>
      </w:r>
      <w:r>
        <w:br/>
      </w:r>
      <w:r>
        <w:rPr>
          <w:rFonts w:ascii="Times New Roman"/>
          <w:b w:val="false"/>
          <w:i w:val="false"/>
          <w:color w:val="000000"/>
          <w:sz w:val="28"/>
        </w:rPr>
        <w:t>
      4) "Неке және отбасы туралы" Қазақстан Республикасының 1998 жылғы 17 желтоқсандағы 
</w:t>
      </w:r>
      <w:r>
        <w:rPr>
          <w:rFonts w:ascii="Times New Roman"/>
          <w:b w:val="false"/>
          <w:i w:val="false"/>
          <w:color w:val="000000"/>
          <w:sz w:val="28"/>
        </w:rPr>
        <w:t xml:space="preserve"> Заңының </w:t>
      </w:r>
      <w:r>
        <w:rPr>
          <w:rFonts w:ascii="Times New Roman"/>
          <w:b w:val="false"/>
          <w:i w:val="false"/>
          <w:color w:val="000000"/>
          <w:sz w:val="28"/>
        </w:rPr>
        <w:t>
 патронат тәрбиешілерге берілген балаларды (баланы) ұстауға ақша қаражаттарын төлеуге арналған бөлігін іске асыруға 5834 мың теңге сомасындағы қаражат; 
</w:t>
      </w:r>
      <w:r>
        <w:br/>
      </w:r>
      <w:r>
        <w:rPr>
          <w:rFonts w:ascii="Times New Roman"/>
          <w:b w:val="false"/>
          <w:i w:val="false"/>
          <w:color w:val="000000"/>
          <w:sz w:val="28"/>
        </w:rPr>
        <w:t>
      5) білім беру ұйымдарын күрделі жөндеуге және материалдық-техникалық базасын нығайтуға бағытталатын 210743 мың теңге сомасындағы шығыстар; 
</w:t>
      </w:r>
      <w:r>
        <w:br/>
      </w:r>
      <w:r>
        <w:rPr>
          <w:rFonts w:ascii="Times New Roman"/>
          <w:b w:val="false"/>
          <w:i w:val="false"/>
          <w:color w:val="000000"/>
          <w:sz w:val="28"/>
        </w:rPr>
        <w:t>
      6) денсаулық сақтау ұйымдарын күрделі жөндеуге және материалдық-техникалық базасын нығайтуға бағытталатын 1298597 мың теңге сомасындағы шығыстар; 
</w:t>
      </w:r>
      <w:r>
        <w:br/>
      </w:r>
      <w:r>
        <w:rPr>
          <w:rFonts w:ascii="Times New Roman"/>
          <w:b w:val="false"/>
          <w:i w:val="false"/>
          <w:color w:val="000000"/>
          <w:sz w:val="28"/>
        </w:rPr>
        <w:t>
      7) "Қазақстан Республикасындағы жергілікті мемлекеттік басқару туралы" Қазақстан Республикасы Заңын іске асыруға арналған, соның ішінде облыстық мәслихат аппаратының қызметкерлері санын ұлғайтуға 3975 мың теңге, мәслихат хатшысының еңбекақысын көтеруге 169 мың теңге сомасындағы қаражаттар ескерілді.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Облыстық бюджетте республикалық бюджеттен берілетін мынадай мөлшердегі нысаналы ағымдағы трансферттер қарастырылсын:
</w:t>
      </w:r>
      <w:r>
        <w:br/>
      </w:r>
      <w:r>
        <w:rPr>
          <w:rFonts w:ascii="Times New Roman"/>
          <w:b w:val="false"/>
          <w:i w:val="false"/>
          <w:color w:val="000000"/>
          <w:sz w:val="28"/>
        </w:rPr>
        <w:t>
      мемлекеттік қызметшілерге, мемлекеттік мекемелердің мемлекеттік қызметші емес қызметкерлеріне және қазыналық кәсіпорындар қызметкерлеріне еңбекақы төлеуге - 7338533 мың теңге;
</w:t>
      </w:r>
      <w:r>
        <w:br/>
      </w:r>
      <w:r>
        <w:rPr>
          <w:rFonts w:ascii="Times New Roman"/>
          <w:b w:val="false"/>
          <w:i w:val="false"/>
          <w:color w:val="000000"/>
          <w:sz w:val="28"/>
        </w:rPr>
        <w:t>
      табысы аз отбасыларының 18 жасқа дейінгі балаларына мемлекеттік жәрдемақылар төлеуге - 125000 мың теңге;
</w:t>
      </w:r>
      <w:r>
        <w:br/>
      </w:r>
      <w:r>
        <w:rPr>
          <w:rFonts w:ascii="Times New Roman"/>
          <w:b w:val="false"/>
          <w:i w:val="false"/>
          <w:color w:val="000000"/>
          <w:sz w:val="28"/>
        </w:rPr>
        <w:t>
      жалпы орта білім беру мемлекеттік мекемелерінің физика, химия, биология кабинеттерін оқу жабдықтарымен жарақтандыруға 321483 мың теңге;
</w:t>
      </w:r>
      <w:r>
        <w:br/>
      </w:r>
      <w:r>
        <w:rPr>
          <w:rFonts w:ascii="Times New Roman"/>
          <w:b w:val="false"/>
          <w:i w:val="false"/>
          <w:color w:val="000000"/>
          <w:sz w:val="28"/>
        </w:rPr>
        <w:t>
      білім берудің арнайы (түзеу) ұйымдарын арнайы техникалық және теңгеру құралдармен қамтамасыз етуге 20323 мың теңге;
</w:t>
      </w:r>
      <w:r>
        <w:br/>
      </w:r>
      <w:r>
        <w:rPr>
          <w:rFonts w:ascii="Times New Roman"/>
          <w:b w:val="false"/>
          <w:i w:val="false"/>
          <w:color w:val="000000"/>
          <w:sz w:val="28"/>
        </w:rPr>
        <w:t>
      жалпы орта білім беру мемлекеттік мекемелерінің үлгі штаттарын ұстауды қамтамасыз етуге 1011206 мың теңге;
</w:t>
      </w:r>
      <w:r>
        <w:br/>
      </w:r>
      <w:r>
        <w:rPr>
          <w:rFonts w:ascii="Times New Roman"/>
          <w:b w:val="false"/>
          <w:i w:val="false"/>
          <w:color w:val="000000"/>
          <w:sz w:val="28"/>
        </w:rPr>
        <w:t>
      жаңадан іске қосылатын білім беру нысандарын ұстауға 78028 мың теңге;
</w:t>
      </w:r>
      <w:r>
        <w:br/>
      </w:r>
      <w:r>
        <w:rPr>
          <w:rFonts w:ascii="Times New Roman"/>
          <w:b w:val="false"/>
          <w:i w:val="false"/>
          <w:color w:val="000000"/>
          <w:sz w:val="28"/>
        </w:rPr>
        <w:t>
      тамақтануды, тұруды ұйымдастыруға және балаларды тестілеу пункттеріне жеткізуге 9541 мың теңге;
</w:t>
      </w:r>
      <w:r>
        <w:br/>
      </w:r>
      <w:r>
        <w:rPr>
          <w:rFonts w:ascii="Times New Roman"/>
          <w:b w:val="false"/>
          <w:i w:val="false"/>
          <w:color w:val="000000"/>
          <w:sz w:val="28"/>
        </w:rPr>
        <w:t>
      жалпы орта білім беру мемлекеттік мекемелерін Интернет желісіне қосуға және олардың трафигін төлеуге 50351 мың теңге;
</w:t>
      </w:r>
      <w:r>
        <w:br/>
      </w:r>
      <w:r>
        <w:rPr>
          <w:rFonts w:ascii="Times New Roman"/>
          <w:b w:val="false"/>
          <w:i w:val="false"/>
          <w:color w:val="000000"/>
          <w:sz w:val="28"/>
        </w:rPr>
        <w:t>
      жалпы орта білім беру мемлекеттік мекемелерінің кітапхана қорларын жаңарту үшін оқулық пен оқу-әдістемелік кешенін сатып алуға және жеткізуге 90712 мың теңге; 
</w:t>
      </w:r>
      <w:r>
        <w:br/>
      </w:r>
      <w:r>
        <w:rPr>
          <w:rFonts w:ascii="Times New Roman"/>
          <w:b w:val="false"/>
          <w:i w:val="false"/>
          <w:color w:val="000000"/>
          <w:sz w:val="28"/>
        </w:rPr>
        <w:t>
      жалпы орта білім беру мемлекеттік мекемелерінде лингафондық және мультимедиялық кабинеттер құруға 133174 мың теңге;
</w:t>
      </w:r>
      <w:r>
        <w:br/>
      </w:r>
      <w:r>
        <w:rPr>
          <w:rFonts w:ascii="Times New Roman"/>
          <w:b w:val="false"/>
          <w:i w:val="false"/>
          <w:color w:val="000000"/>
          <w:sz w:val="28"/>
        </w:rPr>
        <w:t>
      бастауыш кәсіптік білім беру мемлекеттік мекемелерінің материалдық-техникалық базасын нығайтуға 17882 мың теңге;
</w:t>
      </w:r>
      <w:r>
        <w:br/>
      </w:r>
      <w:r>
        <w:rPr>
          <w:rFonts w:ascii="Times New Roman"/>
          <w:b w:val="false"/>
          <w:i w:val="false"/>
          <w:color w:val="000000"/>
          <w:sz w:val="28"/>
        </w:rPr>
        <w:t>
      облыстық (қалалық) педагог кадрлардың біліктілігін арттыру институттарында педагог қызметкерлерді қайта даярлауға және олардың біліктілігін арттыруға 38976 мың теңге; 
</w:t>
      </w:r>
      <w:r>
        <w:br/>
      </w:r>
      <w:r>
        <w:rPr>
          <w:rFonts w:ascii="Times New Roman"/>
          <w:b w:val="false"/>
          <w:i w:val="false"/>
          <w:color w:val="000000"/>
          <w:sz w:val="28"/>
        </w:rPr>
        <w:t>
      облыстық (қалалық) педагог кадрлардың біліктілігін арттыру институттарының материалдық-техникалық базасын нығайтуға 6000 мың теңге;
</w:t>
      </w:r>
      <w:r>
        <w:br/>
      </w:r>
      <w:r>
        <w:rPr>
          <w:rFonts w:ascii="Times New Roman"/>
          <w:b w:val="false"/>
          <w:i w:val="false"/>
          <w:color w:val="000000"/>
          <w:sz w:val="28"/>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21358 мың теңге; 
</w:t>
      </w:r>
      <w:r>
        <w:br/>
      </w:r>
      <w:r>
        <w:rPr>
          <w:rFonts w:ascii="Times New Roman"/>
          <w:b w:val="false"/>
          <w:i w:val="false"/>
          <w:color w:val="000000"/>
          <w:sz w:val="28"/>
        </w:rPr>
        <w:t>
      жергілікті атқарушы органдардың мемлекеттік тапсырысы негізінде орта кәсіптік орта оқу орындарында оқитын студенттерге стипендия төлеуге 127294 мың теңге, соның ішінде:
</w:t>
      </w:r>
      <w:r>
        <w:br/>
      </w:r>
      <w:r>
        <w:rPr>
          <w:rFonts w:ascii="Times New Roman"/>
          <w:b w:val="false"/>
          <w:i w:val="false"/>
          <w:color w:val="000000"/>
          <w:sz w:val="28"/>
        </w:rPr>
        <w:t>
      Қазақстан Республикасы Білім және ғылым министрлігі - 107463 мың теңге;
</w:t>
      </w:r>
      <w:r>
        <w:br/>
      </w:r>
      <w:r>
        <w:rPr>
          <w:rFonts w:ascii="Times New Roman"/>
          <w:b w:val="false"/>
          <w:i w:val="false"/>
          <w:color w:val="000000"/>
          <w:sz w:val="28"/>
        </w:rPr>
        <w:t>
      Қазақстан Республикасы Денсаулық сақтау министрлігі - 19831 мың теңге;
</w:t>
      </w:r>
      <w:r>
        <w:br/>
      </w:r>
      <w:r>
        <w:rPr>
          <w:rFonts w:ascii="Times New Roman"/>
          <w:b w:val="false"/>
          <w:i w:val="false"/>
          <w:color w:val="000000"/>
          <w:sz w:val="28"/>
        </w:rPr>
        <w:t>
      жергілікті атқарушы органдардың мемлекеттік тапсырысы негізінде кәсіптік орта оқу орындарында оқып жатқандар үшін жол жүруге өтемақы төлеуге 18079 мың теңге, соның ішінде:
</w:t>
      </w:r>
      <w:r>
        <w:br/>
      </w:r>
      <w:r>
        <w:rPr>
          <w:rFonts w:ascii="Times New Roman"/>
          <w:b w:val="false"/>
          <w:i w:val="false"/>
          <w:color w:val="000000"/>
          <w:sz w:val="28"/>
        </w:rPr>
        <w:t>
      Қазақстан Республикасы Білім және ғылым министрлігі - 15260 мың теңге;
</w:t>
      </w:r>
      <w:r>
        <w:br/>
      </w:r>
      <w:r>
        <w:rPr>
          <w:rFonts w:ascii="Times New Roman"/>
          <w:b w:val="false"/>
          <w:i w:val="false"/>
          <w:color w:val="000000"/>
          <w:sz w:val="28"/>
        </w:rPr>
        <w:t>
      Қазақстан Республикасы Денсаулық сақтау министрлігі - 2819 мың теңге;
</w:t>
      </w:r>
      <w:r>
        <w:br/>
      </w:r>
      <w:r>
        <w:rPr>
          <w:rFonts w:ascii="Times New Roman"/>
          <w:b w:val="false"/>
          <w:i w:val="false"/>
          <w:color w:val="000000"/>
          <w:sz w:val="28"/>
        </w:rPr>
        <w:t>
      дәрілік заттар, вакциналар және басқа да иммундық-биологиялық препараттар сатып алуға 903838 мың теңге, соның ішінде:
</w:t>
      </w:r>
      <w:r>
        <w:br/>
      </w:r>
      <w:r>
        <w:rPr>
          <w:rFonts w:ascii="Times New Roman"/>
          <w:b w:val="false"/>
          <w:i w:val="false"/>
          <w:color w:val="000000"/>
          <w:sz w:val="28"/>
        </w:rPr>
        <w:t>
      халыққа иммунопрофилактика жүргізу үшін вакциналар және басқа да иммундық-биологиялық препараттар сатып алуға 92123 мың теңге;
</w:t>
      </w:r>
      <w:r>
        <w:br/>
      </w:r>
      <w:r>
        <w:rPr>
          <w:rFonts w:ascii="Times New Roman"/>
          <w:b w:val="false"/>
          <w:i w:val="false"/>
          <w:color w:val="000000"/>
          <w:sz w:val="28"/>
        </w:rPr>
        <w:t>
      туберкулезге қарсы препараттар сатып алуға 118291 мың теңге;
</w:t>
      </w:r>
      <w:r>
        <w:br/>
      </w:r>
      <w:r>
        <w:rPr>
          <w:rFonts w:ascii="Times New Roman"/>
          <w:b w:val="false"/>
          <w:i w:val="false"/>
          <w:color w:val="000000"/>
          <w:sz w:val="28"/>
        </w:rPr>
        <w:t>
      диабетке қарсы препараттар сатып алуға 287194 мың теңге;
</w:t>
      </w:r>
      <w:r>
        <w:br/>
      </w:r>
      <w:r>
        <w:rPr>
          <w:rFonts w:ascii="Times New Roman"/>
          <w:b w:val="false"/>
          <w:i w:val="false"/>
          <w:color w:val="000000"/>
          <w:sz w:val="28"/>
        </w:rPr>
        <w:t>
      онкологиялық ауруларға химиялық препараттар сатып алуға 313698 мың теңге;
</w:t>
      </w:r>
      <w:r>
        <w:br/>
      </w:r>
      <w:r>
        <w:rPr>
          <w:rFonts w:ascii="Times New Roman"/>
          <w:b w:val="false"/>
          <w:i w:val="false"/>
          <w:color w:val="000000"/>
          <w:sz w:val="28"/>
        </w:rPr>
        <w:t>
      бүйрек қызметінің жеткіліксіздігімен ауыратындарды дәрі-дәрмек құралдарымен, диализаторлармен, шығыс материалдарымен және бүйрегі алмастырылған ауруларға дәрі-дәрмек құралдарын сатып алуға 92532 мың теңге;
</w:t>
      </w:r>
      <w:r>
        <w:br/>
      </w:r>
      <w:r>
        <w:rPr>
          <w:rFonts w:ascii="Times New Roman"/>
          <w:b w:val="false"/>
          <w:i w:val="false"/>
          <w:color w:val="000000"/>
          <w:sz w:val="28"/>
        </w:rPr>
        <w:t>
      Қазақстан Республикасында ЖҚТБ-ның алдын алу және күрес шараларын іске асыруға 9409 мың теңге;
</w:t>
      </w:r>
      <w:r>
        <w:br/>
      </w:r>
      <w:r>
        <w:rPr>
          <w:rFonts w:ascii="Times New Roman"/>
          <w:b w:val="false"/>
          <w:i w:val="false"/>
          <w:color w:val="000000"/>
          <w:sz w:val="28"/>
        </w:rPr>
        <w:t>
      жергілікті деңгейдегі қан орталықтарын материалдық-техникалық жарақтандыруға 68487 мың теңге;
</w:t>
      </w:r>
      <w:r>
        <w:br/>
      </w:r>
      <w:r>
        <w:rPr>
          <w:rFonts w:ascii="Times New Roman"/>
          <w:b w:val="false"/>
          <w:i w:val="false"/>
          <w:color w:val="000000"/>
          <w:sz w:val="28"/>
        </w:rPr>
        <w:t>
      мемлекеттік тапсырыс шеңберінде орта кәсіптік білім беру ұйымдарында оқыту құнын ұлғайту және қосымша қабылдау бойынша шығыстарды өтеуге 2748 мың теңге; 
</w:t>
      </w:r>
      <w:r>
        <w:br/>
      </w:r>
      <w:r>
        <w:rPr>
          <w:rFonts w:ascii="Times New Roman"/>
          <w:b w:val="false"/>
          <w:i w:val="false"/>
          <w:color w:val="000000"/>
          <w:sz w:val="28"/>
        </w:rPr>
        <w:t>
      медицина кадрларының, сондай-ақ денсаулық сақтау саласындағы менеджерлердің біліктілігін арттыруға және қайта даярлауға 12611 мың теңге; 
</w:t>
      </w:r>
      <w:r>
        <w:br/>
      </w:r>
      <w:r>
        <w:rPr>
          <w:rFonts w:ascii="Times New Roman"/>
          <w:b w:val="false"/>
          <w:i w:val="false"/>
          <w:color w:val="000000"/>
          <w:sz w:val="28"/>
        </w:rPr>
        <w:t>
      созылмалы ауруларды амбулаториялық емдеу кезінде диспансерлік есепте тұрған балалар мен жасөспірімдерді дәрілік заттармен қамтамасыз етуге 100154 мың теңге; 
</w:t>
      </w:r>
      <w:r>
        <w:br/>
      </w:r>
      <w:r>
        <w:rPr>
          <w:rFonts w:ascii="Times New Roman"/>
          <w:b w:val="false"/>
          <w:i w:val="false"/>
          <w:color w:val="000000"/>
          <w:sz w:val="28"/>
        </w:rPr>
        <w:t>
      азаматтардың жекелеген санаттарын амбулаториялық емдеу деңгейінде жеңілдікті жағдайларда дәрілік заттармен қамтамасыз етуге 251764 мың теңге; 
</w:t>
      </w:r>
      <w:r>
        <w:br/>
      </w:r>
      <w:r>
        <w:rPr>
          <w:rFonts w:ascii="Times New Roman"/>
          <w:b w:val="false"/>
          <w:i w:val="false"/>
          <w:color w:val="000000"/>
          <w:sz w:val="28"/>
        </w:rPr>
        <w:t>
      бастапқы медициналық санитарлық көмек көрсету медициналық ұйымдарын штаттық нормативтерге сәйкес медициналық кадрлармен қамтамасыз ету және жалпы практикалық дәрігерлер жүйесін дамытуға 477252 мың теңге; 
</w:t>
      </w:r>
      <w:r>
        <w:br/>
      </w:r>
      <w:r>
        <w:rPr>
          <w:rFonts w:ascii="Times New Roman"/>
          <w:b w:val="false"/>
          <w:i w:val="false"/>
          <w:color w:val="000000"/>
          <w:sz w:val="28"/>
        </w:rPr>
        <w:t>
      шолғыншы эпидемиологиялық қадағалау жүргізу үшін тест-жүйелер сатып алуға 718 мың теңге;
</w:t>
      </w:r>
      <w:r>
        <w:br/>
      </w:r>
      <w:r>
        <w:rPr>
          <w:rFonts w:ascii="Times New Roman"/>
          <w:b w:val="false"/>
          <w:i w:val="false"/>
          <w:color w:val="000000"/>
          <w:sz w:val="28"/>
        </w:rPr>
        <w:t>
      5 жасқа дейінгі балаларды амбулаториялық емдеу деңгейінде дәрі-дәрмекпен қамтамасыз етуге 52130 мың теңге; 
</w:t>
      </w:r>
      <w:r>
        <w:br/>
      </w:r>
      <w:r>
        <w:rPr>
          <w:rFonts w:ascii="Times New Roman"/>
          <w:b w:val="false"/>
          <w:i w:val="false"/>
          <w:color w:val="000000"/>
          <w:sz w:val="28"/>
        </w:rPr>
        <w:t>
      жүкті әйелдерді құрамында темір және йод бар препараттармен қамтамасыз етуге 47857 мың теңге; 
</w:t>
      </w:r>
      <w:r>
        <w:br/>
      </w:r>
      <w:r>
        <w:rPr>
          <w:rFonts w:ascii="Times New Roman"/>
          <w:b w:val="false"/>
          <w:i w:val="false"/>
          <w:color w:val="000000"/>
          <w:sz w:val="28"/>
        </w:rPr>
        <w:t>
      азаматтардың жекелеген санаттарын профилактикалық медициналық тексеруден өткізуге 309798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жергілікті деңгейдегі денсаулық сақтау медицина ұйымдарын материалдық-техникалық жарақтандыруға 1261651 мың теңге;
</w:t>
      </w:r>
      <w:r>
        <w:br/>
      </w:r>
      <w:r>
        <w:rPr>
          <w:rFonts w:ascii="Times New Roman"/>
          <w:b w:val="false"/>
          <w:i w:val="false"/>
          <w:color w:val="000000"/>
          <w:sz w:val="28"/>
        </w:rPr>
        <w:t>
      мемлекеттік басқару деңгейлері арасындағы өкілеттіліктердің ара-жігін ажырату шеңберінде берілетін әкімшілік міндеттерге 63582 мың теңге, соның ішінде:
</w:t>
      </w:r>
      <w:r>
        <w:br/>
      </w:r>
      <w:r>
        <w:rPr>
          <w:rFonts w:ascii="Times New Roman"/>
          <w:b w:val="false"/>
          <w:i w:val="false"/>
          <w:color w:val="000000"/>
          <w:sz w:val="28"/>
        </w:rPr>
        <w:t>
      Қазақстан Республикасы Ауыл шаруашылығы министрлігі - 16783 мың теңге;
</w:t>
      </w:r>
      <w:r>
        <w:br/>
      </w:r>
      <w:r>
        <w:rPr>
          <w:rFonts w:ascii="Times New Roman"/>
          <w:b w:val="false"/>
          <w:i w:val="false"/>
          <w:color w:val="000000"/>
          <w:sz w:val="28"/>
        </w:rPr>
        <w:t>
      Қазақстан Республикасы Индустрия және сауда министрлігі - 6756 мың теңге;
</w:t>
      </w:r>
      <w:r>
        <w:br/>
      </w:r>
      <w:r>
        <w:rPr>
          <w:rFonts w:ascii="Times New Roman"/>
          <w:b w:val="false"/>
          <w:i w:val="false"/>
          <w:color w:val="000000"/>
          <w:sz w:val="28"/>
        </w:rPr>
        <w:t>
      Қазақстан Республикасы Жер қатынастарын басқару жөніндегі агенттігі - 40043 мың теңге;
</w:t>
      </w:r>
      <w:r>
        <w:br/>
      </w:r>
      <w:r>
        <w:rPr>
          <w:rFonts w:ascii="Times New Roman"/>
          <w:b w:val="false"/>
          <w:i w:val="false"/>
          <w:color w:val="000000"/>
          <w:sz w:val="28"/>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1741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43014 мың теңге, соның ішінде:
</w:t>
      </w:r>
      <w:r>
        <w:br/>
      </w:r>
      <w:r>
        <w:rPr>
          <w:rFonts w:ascii="Times New Roman"/>
          <w:b w:val="false"/>
          <w:i w:val="false"/>
          <w:color w:val="000000"/>
          <w:sz w:val="28"/>
        </w:rPr>
        <w:t>
      міндетті гигиеналық құралдарға - 16443 мың теңге;
</w:t>
      </w:r>
      <w:r>
        <w:br/>
      </w:r>
      <w:r>
        <w:rPr>
          <w:rFonts w:ascii="Times New Roman"/>
          <w:b w:val="false"/>
          <w:i w:val="false"/>
          <w:color w:val="000000"/>
          <w:sz w:val="28"/>
        </w:rPr>
        <w:t>
      жеке көмекшілердің қызмет көрсетуіне - 18144 мың теңге;
</w:t>
      </w:r>
      <w:r>
        <w:br/>
      </w:r>
      <w:r>
        <w:rPr>
          <w:rFonts w:ascii="Times New Roman"/>
          <w:b w:val="false"/>
          <w:i w:val="false"/>
          <w:color w:val="000000"/>
          <w:sz w:val="28"/>
        </w:rPr>
        <w:t>
      ымдау тілі мамандарының қызмет көрсетуіне - 8427 мың теңге;
</w:t>
      </w:r>
      <w:r>
        <w:br/>
      </w:r>
      <w:r>
        <w:rPr>
          <w:rFonts w:ascii="Times New Roman"/>
          <w:b w:val="false"/>
          <w:i w:val="false"/>
          <w:color w:val="000000"/>
          <w:sz w:val="28"/>
        </w:rPr>
        <w:t>
      облыстық және аудандық маңызы бар автомобиль жолдарын күрделі жөндеуге 872000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көші-қон полициясының 2006 жылы бөлінген қосымша штат санын ұстауға 21649 мың теңге; 
</w:t>
      </w:r>
      <w:r>
        <w:br/>
      </w:r>
      <w:r>
        <w:rPr>
          <w:rFonts w:ascii="Times New Roman"/>
          <w:b w:val="false"/>
          <w:i w:val="false"/>
          <w:color w:val="000000"/>
          <w:sz w:val="28"/>
        </w:rPr>
        <w:t>
      тұқым шаруашылығын дамытуды қолдауға 68516 мың теңге;
</w:t>
      </w:r>
      <w:r>
        <w:br/>
      </w:r>
      <w:r>
        <w:rPr>
          <w:rFonts w:ascii="Times New Roman"/>
          <w:b w:val="false"/>
          <w:i w:val="false"/>
          <w:color w:val="000000"/>
          <w:sz w:val="28"/>
        </w:rPr>
        <w:t>
      асыл тұқымды мал шаруашылығын дамытуға 126090 мың теңге;
</w:t>
      </w:r>
      <w:r>
        <w:br/>
      </w:r>
      <w:r>
        <w:rPr>
          <w:rFonts w:ascii="Times New Roman"/>
          <w:b w:val="false"/>
          <w:i w:val="false"/>
          <w:color w:val="000000"/>
          <w:sz w:val="28"/>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арзандауына 739000 мың теңге;
</w:t>
      </w:r>
      <w:r>
        <w:br/>
      </w:r>
      <w:r>
        <w:rPr>
          <w:rFonts w:ascii="Times New Roman"/>
          <w:b w:val="false"/>
          <w:i w:val="false"/>
          <w:color w:val="000000"/>
          <w:sz w:val="28"/>
        </w:rPr>
        <w:t>
      ауыл шаруашылығы тауарларын өндірушілерге су жеткізу жөніндегі қызметтердің құнын субсидиялауға 17720 мың теңге;
</w:t>
      </w:r>
      <w:r>
        <w:br/>
      </w:r>
      <w:r>
        <w:rPr>
          <w:rFonts w:ascii="Times New Roman"/>
          <w:b w:val="false"/>
          <w:i w:val="false"/>
          <w:color w:val="000000"/>
          <w:sz w:val="28"/>
        </w:rPr>
        <w:t>
      мал шаруашылығы өнімділігін және өндірілетін өнімнің сапасын көтеруді субсидиялауға 607160 мың теңге;
</w:t>
      </w:r>
      <w:r>
        <w:br/>
      </w:r>
      <w:r>
        <w:rPr>
          <w:rFonts w:ascii="Times New Roman"/>
          <w:b w:val="false"/>
          <w:i w:val="false"/>
          <w:color w:val="000000"/>
          <w:sz w:val="28"/>
        </w:rPr>
        <w:t>
      Жергілікті бюджетке түсетін ойын бизнесіне арналған акциздің жойылуына байланысты бюджеттік түсетін түсімдердің шығасыларын өтеуге 13258 мың теңге; 
</w:t>
      </w:r>
      <w:r>
        <w:br/>
      </w:r>
      <w:r>
        <w:rPr>
          <w:rFonts w:ascii="Times New Roman"/>
          <w:b w:val="false"/>
          <w:i w:val="false"/>
          <w:color w:val="000000"/>
          <w:sz w:val="28"/>
        </w:rPr>
        <w:t>
      мемлекеттік жалпы орта білім жүйесіне интерактивтік оқыту жүйесін енгізуге 76597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төртінші - елу бесінші абзацтармен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өзгерістер мен толықтырулар енгізілген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отыз сегізінші абзацқа өзгерту енгізілді -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Облыстық бюджетте республикалық бюджеттен дамуға мынадай мөлшерде нысаналы трансферттер көзделсін:
</w:t>
      </w:r>
      <w:r>
        <w:br/>
      </w:r>
      <w:r>
        <w:rPr>
          <w:rFonts w:ascii="Times New Roman"/>
          <w:b w:val="false"/>
          <w:i w:val="false"/>
          <w:color w:val="000000"/>
          <w:sz w:val="28"/>
        </w:rPr>
        <w:t>
      "Шығыс Қазақстан облысы Семей қаласында Ертіс өзені арқылы өтетін көпір құрылысы" жобасы бойынша қосылған құн салығын өтеуге 752 201 мың теңге;
</w:t>
      </w:r>
      <w:r>
        <w:br/>
      </w:r>
      <w:r>
        <w:rPr>
          <w:rFonts w:ascii="Times New Roman"/>
          <w:b w:val="false"/>
          <w:i w:val="false"/>
          <w:color w:val="000000"/>
          <w:sz w:val="28"/>
        </w:rPr>
        <w:t>
      инженерлік-коммуникациялық инфрақұрылымды дамытуға және жайластыруға 1140000 мың теңге;
</w:t>
      </w:r>
      <w:r>
        <w:br/>
      </w:r>
      <w:r>
        <w:rPr>
          <w:rFonts w:ascii="Times New Roman"/>
          <w:b w:val="false"/>
          <w:i w:val="false"/>
          <w:color w:val="000000"/>
          <w:sz w:val="28"/>
        </w:rPr>
        <w:t>
      электрондық үкімет аясында адам капиталын дамытуға 165937 мың теңге;
</w:t>
      </w:r>
      <w:r>
        <w:br/>
      </w:r>
      <w:r>
        <w:rPr>
          <w:rFonts w:ascii="Times New Roman"/>
          <w:b w:val="false"/>
          <w:i w:val="false"/>
          <w:color w:val="000000"/>
          <w:sz w:val="28"/>
        </w:rPr>
        <w:t>
      білім беру нысандары құрылысына және қайта жаңғыртуға 1542710 мың теңге;
</w:t>
      </w:r>
      <w:r>
        <w:br/>
      </w:r>
      <w:r>
        <w:rPr>
          <w:rFonts w:ascii="Times New Roman"/>
          <w:b w:val="false"/>
          <w:i w:val="false"/>
          <w:color w:val="000000"/>
          <w:sz w:val="28"/>
        </w:rPr>
        <w:t>
      денсаулық сақтау нысандары құрылысына және қайта жаңғыртуға 1758323 мың теңге;      
</w:t>
      </w:r>
      <w:r>
        <w:br/>
      </w:r>
      <w:r>
        <w:rPr>
          <w:rFonts w:ascii="Times New Roman"/>
          <w:b w:val="false"/>
          <w:i w:val="false"/>
          <w:color w:val="000000"/>
          <w:sz w:val="28"/>
        </w:rPr>
        <w:t>
      сумен қамтамасыз ету жүйесін дамытуға 1218791 мың теңге;
</w:t>
      </w:r>
      <w:r>
        <w:br/>
      </w:r>
      <w:r>
        <w:rPr>
          <w:rFonts w:ascii="Times New Roman"/>
          <w:b w:val="false"/>
          <w:i w:val="false"/>
          <w:color w:val="000000"/>
          <w:sz w:val="28"/>
        </w:rPr>
        <w:t>
      қоршаған ортаны қорғау нысандары құрылысына және қайта жаңғыртуға 150000 мың теңге; 
</w:t>
      </w:r>
      <w:r>
        <w:br/>
      </w:r>
      <w:r>
        <w:rPr>
          <w:rFonts w:ascii="Times New Roman"/>
          <w:b w:val="false"/>
          <w:i w:val="false"/>
          <w:color w:val="000000"/>
          <w:sz w:val="28"/>
        </w:rPr>
        <w:t>
      "Риддер қаласын айналып өтетін жол" автомобиль жолын салуға 153000 мың теңге;
</w:t>
      </w:r>
      <w:r>
        <w:br/>
      </w:r>
      <w:r>
        <w:rPr>
          <w:rFonts w:ascii="Times New Roman"/>
          <w:b w:val="false"/>
          <w:i w:val="false"/>
          <w:color w:val="000000"/>
          <w:sz w:val="28"/>
        </w:rPr>
        <w:t>
      Семей қаласының орталықтан жылумен қамтамасыз ету сұлбасында сақталған қазандықтар мен ЖЭО-ы қуаттарын жаңартуға, жылу жүйелерін қайта жаңғыртуға 7100000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алынып тасталды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халықты, объектілерді және аумақтарды табиғи және дүлей зілзалардан инженерлік қорғау жөнінде жұмыстарын жүргізуге 681689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өзгерістер мен толықтырулар енгізілген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9-1. 2007 жылға арналған облыстық бюджетте Қазақстан Республикасында тұрғын үй құрылысын дамытудың 2005-2007 жылдарға арналған мемлекеттік бағдарламасына сәйкес тұрғын үй салуға нөлдік ставка сыйақы (мүдде) бойынша 882000 мың теңге сомасында кредит қарастырылсын.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9-1 - тармақпен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2007 жылға арналған облыстық бюджетте аудандар (облыстық маңызы бар қалалар) бюджеттеріне мынадай мөлшердегі нысаналы ағымдағы трансферттер көзделгендігі ескерілсін:
</w:t>
      </w:r>
      <w:r>
        <w:br/>
      </w:r>
      <w:r>
        <w:rPr>
          <w:rFonts w:ascii="Times New Roman"/>
          <w:b w:val="false"/>
          <w:i w:val="false"/>
          <w:color w:val="000000"/>
          <w:sz w:val="28"/>
        </w:rPr>
        <w:t>
      2-қосымшаға сәйкес мемлекеттік қызметшілерге, мемлекеттік мекемелердің мемлекеттік қызметші емес қызметкерлеріне және қазыналық кәсіпорындар қызметкерлеріне еңбекақы төлеуге - 2972062 мың теңге;
</w:t>
      </w:r>
      <w:r>
        <w:br/>
      </w:r>
      <w:r>
        <w:rPr>
          <w:rFonts w:ascii="Times New Roman"/>
          <w:b w:val="false"/>
          <w:i w:val="false"/>
          <w:color w:val="000000"/>
          <w:sz w:val="28"/>
        </w:rPr>
        <w:t>
      3-қосымшаға сәйкес үйде тәрбиеленетін және білім алатын мүгедек балаларды материалдық қамтамасыз етуге - 104519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табысы аз отбасыларының 18 жасқа дейінгі балаларына мемлекеттік жәрдемақыларды төлеуге - 125000 мың теңге.
</w:t>
      </w:r>
      <w:r>
        <w:br/>
      </w:r>
      <w:r>
        <w:rPr>
          <w:rFonts w:ascii="Times New Roman"/>
          <w:b w:val="false"/>
          <w:i w:val="false"/>
          <w:color w:val="000000"/>
          <w:sz w:val="28"/>
        </w:rPr>
        <w:t>
      4-қосымшаға сәйкес жергілікті бюджеттерде мемлекеттік атаулы әлеуметтік көмек төлеуге көзделетін қаражаттар есебінен табысы аз отбасыларының 18 жасқа дейінгі балаларына мемлекеттік жәрдемақы төлеуге 441400 мың теңгеден кем емес сомада шығыстар көзделуі қажеттігі ескерілсін.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10-1. 2007 жылға арналған облыстық бюджетте республикалық бюджеттен түсетін трансферттер есебінен аудандар (облыстық маңызы бар қалалар) бюджеттеріне мынадай мөлшерде нысаналы ағымдағы трансферттеркөзделгендігі ескерілсін: 
</w:t>
      </w:r>
      <w:r>
        <w:br/>
      </w:r>
      <w:r>
        <w:rPr>
          <w:rFonts w:ascii="Times New Roman"/>
          <w:b w:val="false"/>
          <w:i w:val="false"/>
          <w:color w:val="000000"/>
          <w:sz w:val="28"/>
        </w:rPr>
        <w:t>
      9 қосымшаға сәйкес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43014 мың теңге;
</w:t>
      </w:r>
      <w:r>
        <w:br/>
      </w:r>
      <w:r>
        <w:rPr>
          <w:rFonts w:ascii="Times New Roman"/>
          <w:b w:val="false"/>
          <w:i w:val="false"/>
          <w:color w:val="000000"/>
          <w:sz w:val="28"/>
        </w:rPr>
        <w:t>
      10 қосымшаға сәйкес мемлекеттік басқару деңгейлері арасындағы өкілеттіліктердің ара-жігін ажырату шеңберінде берілетін әкімшілік міндеттерге 51463 мың теңге; 
</w:t>
      </w:r>
      <w:r>
        <w:br/>
      </w:r>
      <w:r>
        <w:rPr>
          <w:rFonts w:ascii="Times New Roman"/>
          <w:b w:val="false"/>
          <w:i w:val="false"/>
          <w:color w:val="000000"/>
          <w:sz w:val="28"/>
        </w:rPr>
        <w:t>
      11 қосымшаға сәйкес Қазақстан Республикасында білім беруді дамытудың 2005-2010 жылдарға арналған мемлекеттік бағдарламасын іске асыруға 1640375 мың теңге;
</w:t>
      </w:r>
      <w:r>
        <w:br/>
      </w:r>
      <w:r>
        <w:rPr>
          <w:rFonts w:ascii="Times New Roman"/>
          <w:b w:val="false"/>
          <w:i w:val="false"/>
          <w:color w:val="000000"/>
          <w:sz w:val="28"/>
        </w:rPr>
        <w:t>
      12 қосымшаға сәйкес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21018 мың теңге; 
</w:t>
      </w:r>
      <w:r>
        <w:br/>
      </w:r>
      <w:r>
        <w:rPr>
          <w:rFonts w:ascii="Times New Roman"/>
          <w:b w:val="false"/>
          <w:i w:val="false"/>
          <w:color w:val="000000"/>
          <w:sz w:val="28"/>
        </w:rPr>
        <w:t>
      13 қосымшаға сәйкес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1741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қосымшаға сәйкес мемлекеттік жалпы орта білім жүйесіне интерактивтік оқыту жүйесін енгізуге 65194 мың теңге;
</w:t>
      </w:r>
      <w:r>
        <w:br/>
      </w:r>
      <w:r>
        <w:rPr>
          <w:rFonts w:ascii="Times New Roman"/>
          <w:b w:val="false"/>
          <w:i w:val="false"/>
          <w:color w:val="000000"/>
          <w:sz w:val="28"/>
        </w:rPr>
        <w:t>
      18- қосымшаға сәйкес жергілікті бюджетке түсетін ойын бизнесіне арналған акциздің жойылуына байланысты бюджеттік түсетін түсімдердің шығасыларын өтеуге 13258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10-1 - тармақпен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өзгерістер мен толықтырулар енгізілген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2007 жылға арналған облыстық бюджетте Семей қаласының бюджетіне дамуға трансферттер көзделгендігі ескерілсін:
</w:t>
      </w:r>
      <w:r>
        <w:br/>
      </w:r>
      <w:r>
        <w:rPr>
          <w:rFonts w:ascii="Times New Roman"/>
          <w:b w:val="false"/>
          <w:i w:val="false"/>
          <w:color w:val="000000"/>
          <w:sz w:val="28"/>
        </w:rPr>
        <w:t>
      "Шығыс Қазақстан облысы Семей қаласында Ертіс өзені арқылы өтетін көпір құрылысы" жобасы бойынша қосылған құн салығын өтеуге 752 201 мың теңге. 
</w:t>
      </w:r>
      <w:r>
        <w:br/>
      </w:r>
      <w:r>
        <w:rPr>
          <w:rFonts w:ascii="Times New Roman"/>
          <w:b w:val="false"/>
          <w:i w:val="false"/>
          <w:color w:val="000000"/>
          <w:sz w:val="28"/>
        </w:rPr>
        <w:t>
      Қосылған құн салығын өтеу қосылған құн салығының төленгенін растайтын құжаттар көрсетілген кездегі дерек бойынша жүргізіледі.
</w:t>
      </w:r>
      <w:r>
        <w:br/>
      </w:r>
      <w:r>
        <w:rPr>
          <w:rFonts w:ascii="Times New Roman"/>
          <w:b w:val="false"/>
          <w:i w:val="false"/>
          <w:color w:val="000000"/>
          <w:sz w:val="28"/>
        </w:rPr>
        <w:t>
      Семей қаласының орталықтан жылумен қамтамасыз ету сұлбасында сақталған жұмыс істеп тұрған қазандықтар мен ЖЭО-ы қуаттарын жаңартуға, жылу жүйелерін қайта жаңғыртуға 2100000 мың теңге; 
</w:t>
      </w:r>
      <w:r>
        <w:br/>
      </w:r>
      <w:r>
        <w:rPr>
          <w:rFonts w:ascii="Times New Roman"/>
          <w:b w:val="false"/>
          <w:i w:val="false"/>
          <w:color w:val="000000"/>
          <w:sz w:val="28"/>
        </w:rPr>
        <w:t>
</w:t>
      </w:r>
      <w:r>
        <w:rPr>
          <w:rFonts w:ascii="Times New Roman"/>
          <w:b w:val="false"/>
          <w:i w:val="false"/>
          <w:color w:val="000000"/>
          <w:sz w:val="28"/>
        </w:rPr>
        <w:t xml:space="preserve"> абзац алып тасталды.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- 2007 жылғы 10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22/342-III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11-1. 2007 жылға арналған облыстық бюджетте республикалық бюджеттен түсетін трансферттер есебінен аудандар (облыстық маңызы бар қалалар) бюджеттеріне дамуға мынадай мөлшерде нысаналы трансферттер көзделгендігі ескерілсін:
</w:t>
      </w:r>
      <w:r>
        <w:br/>
      </w:r>
      <w:r>
        <w:rPr>
          <w:rFonts w:ascii="Times New Roman"/>
          <w:b w:val="false"/>
          <w:i w:val="false"/>
          <w:color w:val="000000"/>
          <w:sz w:val="28"/>
        </w:rPr>
        <w:t>
      14 қосымшаға сәйкес сумен қамтамасыз ету жүйесін дамытуға 1218791 мың теңге; 
</w:t>
      </w:r>
      <w:r>
        <w:br/>
      </w:r>
      <w:r>
        <w:rPr>
          <w:rFonts w:ascii="Times New Roman"/>
          <w:b w:val="false"/>
          <w:i w:val="false"/>
          <w:color w:val="000000"/>
          <w:sz w:val="28"/>
        </w:rPr>
        <w:t>
      15 қосымшаға сәйкес электрондық үкімет аясында адам капиталын дамытуға 79068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11-1-тармаққа өзгерту енгізілді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11-2. 2007 жылға арналған облыстық бюджетте Өскемен қаласының бюджетіне дамуға инженерлік-коммуникациялық инфрақұрылымды дамытуға және жайластыруға 1140000 мың теңге сомасында нысаналы трансферттер көзделгендігі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11-3. 16 қосымшаға сәйкес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Қазақстан Республикасындағы тұрғын үй құрылысын дамытудың 2005-2007 жылдарға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арналған мемлекеттік бағдарламасына сәйкес нөлдік мөлшердегі сыйақымен кредит беруге қарастырылған 882000 мың теңге сомасы 2007 жылға арналған облыстық бюджетте ескерілсін.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11-1 - 11-3 тармақтармен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11-3 тармақ жаңа редакцияда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5-қосымшаға сәйкес 2007 жылға арналған облыстық бюджетте аудандар (облыстық маңызы бар қалалар) бюджеттеріне 2695315 мың теңге сомасында нысаналы ағымдағы трансферттер көзделгендігі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өзгерістер енгізілді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22/342-III,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"Агроөнеркәсіп кешені мен ауылдық аумақтардың дамуын мемлекеттік реттеу туралы" Қазақстан Республикасының 2005 жылғы 8 шілдедегі N 66 Заңының 
</w:t>
      </w:r>
      <w:r>
        <w:rPr>
          <w:rFonts w:ascii="Times New Roman"/>
          <w:b w:val="false"/>
          <w:i w:val="false"/>
          <w:color w:val="000000"/>
          <w:sz w:val="28"/>
        </w:rPr>
        <w:t xml:space="preserve"> 18-бабына </w:t>
      </w:r>
      <w:r>
        <w:rPr>
          <w:rFonts w:ascii="Times New Roman"/>
          <w:b w:val="false"/>
          <w:i w:val="false"/>
          <w:color w:val="000000"/>
          <w:sz w:val="28"/>
        </w:rPr>
        <w:t>
 және "Денсаулық сақтау жүйесі туралы" Қазақстан Республикасының 2003 жылғы 4 маусымдағы N 430 
</w:t>
      </w:r>
      <w:r>
        <w:rPr>
          <w:rFonts w:ascii="Times New Roman"/>
          <w:b w:val="false"/>
          <w:i w:val="false"/>
          <w:color w:val="000000"/>
          <w:sz w:val="28"/>
        </w:rPr>
        <w:t xml:space="preserve"> Заңына </w:t>
      </w:r>
      <w:r>
        <w:rPr>
          <w:rFonts w:ascii="Times New Roman"/>
          <w:b w:val="false"/>
          <w:i w:val="false"/>
          <w:color w:val="000000"/>
          <w:sz w:val="28"/>
        </w:rPr>
        <w:t>
 сәйкес ауылдық жерлерде жұмыс істейтін білім беру, әлеуметтік қамсыздандыру, мәдениет және спорт салалары қызметкерлеріне, ауылдық жерлерде және қала үлгісіндегі кенттерде жұмыс істейтін және мемлекеттік қызметші емес мемлекеттік денсаулық сақтау секторы ұйымдарының медицина және фармацевтика қызметкерлеріне қызметтің осы түрлерімен қалалық жағдайларда шұғылданатын мамандардың ставкаларымен салыстырғанда еңбекақылары (тарифтік ставкалары) 25 пайызға көбейтіліп төленсін.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2007 жылдың 31 желтоқсанына облыстың жергілікті атқарушы органдарының 5219688 мың теңге қарыз лимиті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өзгерістер енгізілді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Облыстың жергілікті атқарушы органының 2007 жылға арналған резерві 335000 мың теңге сомасында бекітілсін, соның ішінде:
</w:t>
      </w:r>
      <w:r>
        <w:br/>
      </w:r>
      <w:r>
        <w:rPr>
          <w:rFonts w:ascii="Times New Roman"/>
          <w:b w:val="false"/>
          <w:i w:val="false"/>
          <w:color w:val="000000"/>
          <w:sz w:val="28"/>
        </w:rPr>
        <w:t>
      төтенше резерв - 125 000 мың теңге;
</w:t>
      </w:r>
      <w:r>
        <w:br/>
      </w:r>
      <w:r>
        <w:rPr>
          <w:rFonts w:ascii="Times New Roman"/>
          <w:b w:val="false"/>
          <w:i w:val="false"/>
          <w:color w:val="000000"/>
          <w:sz w:val="28"/>
        </w:rPr>
        <w:t>
      шұғыл шығындарға арналған резерв - 180 000 мың теңге;
</w:t>
      </w:r>
      <w:r>
        <w:br/>
      </w:r>
      <w:r>
        <w:rPr>
          <w:rFonts w:ascii="Times New Roman"/>
          <w:b w:val="false"/>
          <w:i w:val="false"/>
          <w:color w:val="000000"/>
          <w:sz w:val="28"/>
        </w:rPr>
        <w:t>
      соттар шешімі бойынша міндеттемелерді орындауға арналған резерв - 30000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өзгерістер енгізілді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2007 жылға арналған облыстық бюджетте жергілікті атқарушы органның қарызын өтеуге 2754000 мың теңге сомасындағы шығындар көлемі көзделсін.
</w:t>
      </w:r>
      <w:r>
        <w:br/>
      </w:r>
      <w:r>
        <w:rPr>
          <w:rFonts w:ascii="Times New Roman"/>
          <w:b w:val="false"/>
          <w:i w:val="false"/>
          <w:color w:val="000000"/>
          <w:sz w:val="28"/>
        </w:rPr>
        <w:t>
      17. 6 қосымшаға сәйкес 2007 жылға арналған облыстық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даму бюджеті бағдарламаларының тізбесі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7-қосымшаға сәйкес 2007 жылға арналған облыстық бюджетті атқару барысында секвестрлеуге жатпайтын бюджеттік бағдарламалар тізбесі бекітілсін. 
</w:t>
      </w:r>
      <w:r>
        <w:br/>
      </w:r>
      <w:r>
        <w:rPr>
          <w:rFonts w:ascii="Times New Roman"/>
          <w:b w:val="false"/>
          <w:i w:val="false"/>
          <w:color w:val="000000"/>
          <w:sz w:val="28"/>
        </w:rPr>
        <w:t>
      8-қосымшаға сәйкес қалалар мен аудандар бюджеттерінің атқарылу барысында секвестрлеуге жатпайтын жергілікті бюджеттік бағдарламалар белгіленсін. 
</w:t>
      </w:r>
      <w:r>
        <w:br/>
      </w:r>
      <w:r>
        <w:rPr>
          <w:rFonts w:ascii="Times New Roman"/>
          <w:b w:val="false"/>
          <w:i w:val="false"/>
          <w:color w:val="000000"/>
          <w:sz w:val="28"/>
        </w:rPr>
        <w:t>
      19. Осы шешім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N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93"/>
        <w:gridCol w:w="993"/>
        <w:gridCol w:w="1293"/>
        <w:gridCol w:w="5453"/>
        <w:gridCol w:w="271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
</w:t>
            </w:r>
            <w:r>
              <w:rPr>
                <w:rFonts w:ascii="Times New Roman"/>
                <w:b w:val="false"/>
                <w:i w:val="false"/>
                <w:color w:val="000000"/>
                <w:sz w:val="20"/>
              </w:rPr>
              <w:t>
</w:t>
            </w:r>
            <w:r>
              <w:rPr>
                <w:rFonts w:ascii="Times New Roman"/>
                <w:b/>
                <w:i w:val="false"/>
                <w:color w:val="000000"/>
                <w:sz w:val="20"/>
              </w:rPr>
              <w:t>
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73156227,8
</w:t>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түсімдер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19664829,0
</w:t>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6922327,0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11591349,0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11591349,0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11591349,0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жұмыстарға және 
</w:t>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rPr>
                <w:rFonts w:ascii="Times New Roman"/>
                <w:b/>
                <w:i w:val="false"/>
                <w:color w:val="000000"/>
                <w:sz w:val="20"/>
              </w:rPr>
              <w:t>
тер көрсетуге 
</w:t>
            </w:r>
            <w:r>
              <w:rPr>
                <w:rFonts w:ascii="Times New Roman"/>
                <w:b w:val="false"/>
                <w:i w:val="false"/>
                <w:color w:val="000000"/>
                <w:sz w:val="20"/>
              </w:rPr>
              <w:t>
</w:t>
            </w:r>
            <w:r>
              <w:rPr>
                <w:rFonts w:ascii="Times New Roman"/>
                <w:b/>
                <w:i w:val="false"/>
                <w:color w:val="000000"/>
                <w:sz w:val="20"/>
              </w:rPr>
              <w:t>
салынатын ішкі салықтар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1151153,0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1151153,0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83106,0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13320,0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эмиссия  үшін төленетін төлем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1054727,0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804062,0
</w:t>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
</w:t>
            </w:r>
            <w:r>
              <w:rPr>
                <w:rFonts w:ascii="Times New Roman"/>
                <w:b w:val="false"/>
                <w:i w:val="false"/>
                <w:color w:val="000000"/>
                <w:sz w:val="20"/>
              </w:rPr>
              <w:t>
</w:t>
            </w:r>
            <w:r>
              <w:rPr>
                <w:rFonts w:ascii="Times New Roman"/>
                <w:b/>
                <w:i w:val="false"/>
                <w:color w:val="000000"/>
                <w:sz w:val="20"/>
              </w:rPr>
              <w:t>
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70917,0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13190,0
</w:t>
            </w:r>
          </w:p>
        </w:tc>
      </w:tr>
      <w:tr>
        <w:trPr>
          <w:trHeight w:val="15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2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13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22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Б
</w:t>
            </w:r>
            <w:r>
              <w:rPr>
                <w:rFonts w:ascii="Times New Roman"/>
                <w:b w:val="false"/>
                <w:i w:val="false"/>
                <w:color w:val="000000"/>
                <w:sz w:val="20"/>
              </w:rPr>
              <w:t>
</w:t>
            </w:r>
            <w:r>
              <w:rPr>
                <w:rFonts w:ascii="Times New Roman"/>
                <w:b/>
                <w:i w:val="false"/>
                <w:color w:val="000000"/>
                <w:sz w:val="20"/>
              </w:rPr>
              <w:t>
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258031,0
</w:t>
            </w:r>
          </w:p>
        </w:tc>
      </w:tr>
      <w:tr>
        <w:trPr>
          <w:trHeight w:val="19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258031,0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258031,0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475045,0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475045,0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бұрын алынып, пайдаланылмаған қаржыны қайтару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474995,0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52687336,8
</w:t>
            </w:r>
          </w:p>
        </w:tc>
      </w:tr>
      <w:tr>
        <w:trPr>
          <w:trHeight w:val="6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 тұрған органдарынан түсетін трансферттер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278740,8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227994,0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50746,8
</w:t>
            </w:r>
          </w:p>
        </w:tc>
      </w:tr>
      <w:tr>
        <w:trPr>
          <w:trHeight w:val="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52408596,0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52408596,0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15556684,0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Дамытуға нысаналы  трансферттер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14662651,0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22189261,0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1013"/>
        <w:gridCol w:w="1013"/>
        <w:gridCol w:w="1033"/>
        <w:gridCol w:w="4613"/>
        <w:gridCol w:w="2633"/>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кіші топ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бағдарламалардың әкімшісі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
</w:t>
            </w:r>
            <w:r>
              <w:rPr>
                <w:rFonts w:ascii="Times New Roman"/>
                <w:b w:val="false"/>
                <w:i w:val="false"/>
                <w:color w:val="000000"/>
                <w:sz w:val="20"/>
              </w:rPr>
              <w:t>
</w:t>
            </w:r>
            <w:r>
              <w:rPr>
                <w:rFonts w:ascii="Times New Roman"/>
                <w:b/>
                <w:i w:val="false"/>
                <w:color w:val="000000"/>
                <w:sz w:val="20"/>
              </w:rPr>
              <w:t>
стар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
</w:t>
            </w:r>
            <w:r>
              <w:rPr>
                <w:rFonts w:ascii="Times New Roman"/>
                <w:b w:val="false"/>
                <w:i w:val="false"/>
                <w:color w:val="000000"/>
                <w:sz w:val="20"/>
              </w:rPr>
              <w:t>
</w:t>
            </w:r>
            <w:r>
              <w:rPr>
                <w:rFonts w:ascii="Times New Roman"/>
                <w:b/>
                <w:i w:val="false"/>
                <w:color w:val="000000"/>
                <w:sz w:val="20"/>
              </w:rPr>
              <w:t>
нд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74284233,8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2070162,3
</w:t>
            </w:r>
            <w:r>
              <w:rPr>
                <w:rFonts w:ascii="Times New Roman"/>
                <w:b w:val="false"/>
                <w:i w:val="false"/>
                <w:color w:val="000000"/>
                <w:sz w:val="20"/>
              </w:rPr>
              <w:t>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1358815,3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20119,0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20119,0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1338696,3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1184696,3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454647,3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23670,0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284228,0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422151,0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608737,0
</w:t>
            </w:r>
            <w:r>
              <w:rPr>
                <w:rFonts w:ascii="Times New Roman"/>
                <w:b w:val="false"/>
                <w:i w:val="false"/>
                <w:color w:val="000000"/>
                <w:sz w:val="20"/>
              </w:rPr>
              <w:t>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608737,0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100281,0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91381,0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r>
      <w:tr>
        <w:trPr>
          <w:trHeight w:val="5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501778,0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102610,0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102610,0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102610,0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98645,0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1091454,0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49828,0
</w:t>
            </w:r>
            <w:r>
              <w:rPr>
                <w:rFonts w:ascii="Times New Roman"/>
                <w:b w:val="false"/>
                <w:i w:val="false"/>
                <w:color w:val="000000"/>
                <w:sz w:val="20"/>
              </w:rPr>
              <w:t>
</w:t>
            </w:r>
          </w:p>
        </w:tc>
      </w:tr>
      <w:tr>
        <w:trPr>
          <w:trHeight w:val="14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дайындығы, азаматтық қорғаныс, авариялар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әскери міндетті өтеу шеңберіндегі іс-шаралар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26491,0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жөніндегі жұмыстарды ұйымдастыру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1041626,0
</w:t>
            </w:r>
            <w:r>
              <w:rPr>
                <w:rFonts w:ascii="Times New Roman"/>
                <w:b w:val="false"/>
                <w:i w:val="false"/>
                <w:color w:val="000000"/>
                <w:sz w:val="20"/>
              </w:rPr>
              <w:t>
</w:t>
            </w:r>
          </w:p>
        </w:tc>
      </w:tr>
      <w:tr>
        <w:trPr>
          <w:trHeight w:val="14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дайындығы, азаматтық қорғаныс, 
</w:t>
            </w:r>
            <w:r>
              <w:rPr>
                <w:rFonts w:ascii="Times New Roman"/>
                <w:b w:val="false"/>
                <w:i w:val="false"/>
                <w:color w:val="000000"/>
                <w:sz w:val="20"/>
              </w:rPr>
              <w:t>
</w:t>
            </w:r>
            <w:r>
              <w:rPr>
                <w:rFonts w:ascii="Times New Roman"/>
                <w:b/>
                <w:i w:val="false"/>
                <w:color w:val="000000"/>
                <w:sz w:val="20"/>
              </w:rPr>
              <w:t>
авариял
</w:t>
            </w:r>
            <w:r>
              <w:rPr>
                <w:rFonts w:ascii="Times New Roman"/>
                <w:b w:val="false"/>
                <w:i w:val="false"/>
                <w:color w:val="000000"/>
                <w:sz w:val="20"/>
              </w:rPr>
              <w:t>
</w:t>
            </w:r>
            <w:r>
              <w:rPr>
                <w:rFonts w:ascii="Times New Roman"/>
                <w:b/>
                <w:i w:val="false"/>
                <w:color w:val="000000"/>
                <w:sz w:val="20"/>
              </w:rPr>
              <w:t>
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317943,0
</w:t>
            </w:r>
            <w:r>
              <w:rPr>
                <w:rFonts w:ascii="Times New Roman"/>
                <w:b w:val="false"/>
                <w:i w:val="false"/>
                <w:color w:val="000000"/>
                <w:sz w:val="20"/>
              </w:rPr>
              <w:t>
</w:t>
            </w:r>
          </w:p>
        </w:tc>
      </w:tr>
      <w:tr>
        <w:trPr>
          <w:trHeight w:val="16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апаттардың алдын алу және жоюды ұйымдастыру жөніндегі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29498,0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29188,0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w:t>
            </w:r>
            <w:r>
              <w:br/>
            </w:r>
            <w:r>
              <w:rPr>
                <w:rFonts w:ascii="Times New Roman"/>
                <w:b w:val="false"/>
                <w:i w:val="false"/>
                <w:color w:val="000000"/>
                <w:sz w:val="20"/>
              </w:rPr>
              <w:t>
іс-шаралары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93861,0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188584,0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73860,0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алдын алу және жою жөніндегі іс-шаралар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114724,0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723683,0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әзірлігі мен төтенше жағдайлар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41994,0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зілзалардан инженерлік қорғау жөнінде жұмыстар жүргізу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681689,0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681689,0
</w:t>
            </w:r>
          </w:p>
        </w:tc>
      </w:tr>
      <w:tr>
        <w:trPr>
          <w:trHeight w:val="8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4313640,0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4313640,0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4170057,0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4000625,0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3495764,0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463861,0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168070,0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86462,0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39247,0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143583,0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143583,0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9196340,0
</w:t>
            </w:r>
            <w:r>
              <w:rPr>
                <w:rFonts w:ascii="Times New Roman"/>
                <w:b w:val="false"/>
                <w:i w:val="false"/>
                <w:color w:val="000000"/>
                <w:sz w:val="20"/>
              </w:rPr>
              <w:t>
</w:t>
            </w:r>
          </w:p>
        </w:tc>
      </w:tr>
      <w:tr>
        <w:trPr>
          <w:trHeight w:val="5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4311354,0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шынықтыру және спорт басқармасы (бөлімі)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1121151,0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1078145,0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43006,0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3190203,0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774430,0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беру жүйесiн ақпараттандыру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118270,0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оқу-әдістемелік кешендерін сатып алу және жеткізіп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22544,0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19143,0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арнайы  ұйымдарында дарынды балаларға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563468,0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47769,0
</w:t>
            </w:r>
          </w:p>
        </w:tc>
      </w:tr>
      <w:tr>
        <w:trPr>
          <w:trHeight w:val="6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515699,0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57970,0
</w:t>
            </w:r>
          </w:p>
        </w:tc>
      </w:tr>
      <w:tr>
        <w:trPr>
          <w:trHeight w:val="17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физика, химия, биология кабинеттерін оқу жабдықтарымен жарақтандыруға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321483,0
</w:t>
            </w:r>
          </w:p>
        </w:tc>
      </w:tr>
      <w:tr>
        <w:trPr>
          <w:trHeight w:val="16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үлгі штаттарын ұстауды қамтамасыз етуге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977764,0
</w:t>
            </w:r>
          </w:p>
        </w:tc>
      </w:tr>
      <w:tr>
        <w:trPr>
          <w:trHeight w:val="15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 Интернет желісіне қосуға және олардың трафигін төлеуге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49380,0
</w:t>
            </w:r>
          </w:p>
        </w:tc>
      </w:tr>
      <w:tr>
        <w:trPr>
          <w:trHeight w:val="19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оқулық пен оқу-әдістемелік кешенін сатып алуға және жеткізуге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87651,0
</w:t>
            </w:r>
          </w:p>
        </w:tc>
      </w:tr>
      <w:tr>
        <w:trPr>
          <w:trHeight w:val="16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мекемелерінде лингафондық және мультимедиялық кабинеттер құруға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116528,0
</w:t>
            </w:r>
          </w:p>
        </w:tc>
      </w:tr>
      <w:tr>
        <w:trPr>
          <w:trHeight w:val="13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Тамақтануды, тұруды ұйымдастыруға және балаларды тестілеу пункттеріне жеткізуге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9541,0
</w:t>
            </w:r>
          </w:p>
        </w:tc>
      </w:tr>
      <w:tr>
        <w:trPr>
          <w:trHeight w:val="22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 мемлекеттік мекемелерінің кітапхана қорларын жаңарту  үшін мемлекеттік тілді оқытуға арналған оқулық, анықтамалық және электрондық әдебиеттер сатып алуға және жеткізіп беруге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21018,0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 жаңа технологиялардың мемлекеттік жүйесін енгізу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4962,0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Интерактивтік оқыту жүйесін енгізу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4962,0
</w:t>
            </w:r>
          </w:p>
        </w:tc>
      </w:tr>
      <w:tr>
        <w:trPr>
          <w:trHeight w:val="14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 жаңа технологиялардың мемлекеттік жүйесін енгізуге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65194,0
</w:t>
            </w:r>
          </w:p>
        </w:tc>
      </w:tr>
      <w:tr>
        <w:trPr>
          <w:trHeight w:val="14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жүйесінде интерактивтік оқыту жүйесін енгізуге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65194,0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кәсіптік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1061646,0
</w:t>
            </w: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1061646,0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кәciптiк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1061646,0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1043764,0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кәсіптік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1034745,0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119695,0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94297,0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915050,0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915050,0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122723,0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792327,0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кәсіптік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175202,0
</w:t>
            </w: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80192,0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80192,0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12611,0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82399,0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82399,0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37423,0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2613393,0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379271,0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41077,0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r>
      <w:tr>
        <w:trPr>
          <w:trHeight w:val="12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 тексеру және  халыққа психологиялық-медициналық-педагогикалық консультациялық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36972,0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35657,0
</w:t>
            </w:r>
          </w:p>
        </w:tc>
      </w:tr>
      <w:tr>
        <w:trPr>
          <w:trHeight w:val="13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дамытуға аудандар (облыстық маңызы бар қалалар) бюджеттеріне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79068,0
</w:t>
            </w:r>
          </w:p>
        </w:tc>
      </w:tr>
      <w:tr>
        <w:trPr>
          <w:trHeight w:val="12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нысандарын ұстауға аудандар (облыстық  маңызы бар қалалар) бюджеттеріне нысаналы ағымдағы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аясында адам капиталын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86869,0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2234122,0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2234122,0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1542710,0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691412,0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13"/>
        <w:gridCol w:w="913"/>
        <w:gridCol w:w="873"/>
        <w:gridCol w:w="913"/>
        <w:gridCol w:w="5013"/>
        <w:gridCol w:w="2473"/>
      </w:tblGrid>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23882699,0
</w:t>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8236358,0
</w:t>
            </w:r>
            <w:r>
              <w:rPr>
                <w:rFonts w:ascii="Times New Roman"/>
                <w:b w:val="false"/>
                <w:i w:val="false"/>
                <w:color w:val="000000"/>
                <w:sz w:val="20"/>
              </w:rPr>
              <w:t>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8236358,0
</w:t>
            </w:r>
          </w:p>
        </w:tc>
      </w:tr>
      <w:tr>
        <w:trPr>
          <w:trHeight w:val="13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8236358,0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810900,0
</w:t>
            </w:r>
          </w:p>
        </w:tc>
      </w:tr>
      <w:tr>
        <w:trPr>
          <w:trHeight w:val="7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7425458,0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1348361,0
</w:t>
            </w:r>
            <w:r>
              <w:rPr>
                <w:rFonts w:ascii="Times New Roman"/>
                <w:b w:val="false"/>
                <w:i w:val="false"/>
                <w:color w:val="000000"/>
                <w:sz w:val="20"/>
              </w:rPr>
              <w:t>
</w:t>
            </w:r>
          </w:p>
        </w:tc>
      </w:tr>
      <w:tr>
        <w:trPr>
          <w:trHeight w:val="6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507248,0
</w:t>
            </w:r>
          </w:p>
        </w:tc>
      </w:tr>
      <w:tr>
        <w:trPr>
          <w:trHeight w:val="9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 қан, оның компоненттері мен препараттарын  өндiру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307817,0
</w:t>
            </w:r>
          </w:p>
        </w:tc>
      </w:tr>
      <w:tr>
        <w:trPr>
          <w:trHeight w:val="7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68487,0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239330,0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183869,0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14844,0
</w:t>
            </w:r>
          </w:p>
        </w:tc>
      </w:tr>
      <w:tr>
        <w:trPr>
          <w:trHeight w:val="7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алуға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7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836913,0
</w:t>
            </w:r>
          </w:p>
        </w:tc>
      </w:tr>
      <w:tr>
        <w:trPr>
          <w:trHeight w:val="10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460499,0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446559,0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13940,0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10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жергілікті бюджет  қаражаттары есебінен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249181,0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18080,0
</w:t>
            </w:r>
          </w:p>
        </w:tc>
      </w:tr>
      <w:tr>
        <w:trPr>
          <w:trHeight w:val="10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арасында иммунопрофилактика жүргізу үшін вакциналар мен медициналық  иммунобиологиялық препараттарды орталықтандырылған сатып алу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109153,0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92123,0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17030,0
</w:t>
            </w: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271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4543614,0
</w:t>
            </w:r>
            <w:r>
              <w:rPr>
                <w:rFonts w:ascii="Times New Roman"/>
                <w:b w:val="false"/>
                <w:i w:val="false"/>
                <w:color w:val="000000"/>
                <w:sz w:val="20"/>
              </w:rPr>
              <w:t>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4543614,0
</w:t>
            </w:r>
          </w:p>
        </w:tc>
      </w:tr>
      <w:tr>
        <w:trPr>
          <w:trHeight w:val="13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Әлеуметтік-маңызы бар және айналасындағылар  үшін қауіпті аурулармен ауыратын адамдарға  медициналық көмек көрсету  
</w:t>
            </w:r>
          </w:p>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3516668,0
</w:t>
            </w:r>
          </w:p>
        </w:tc>
      </w:tr>
      <w:tr>
        <w:trPr>
          <w:trHeight w:val="8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23300,0
</w:t>
            </w:r>
          </w:p>
        </w:tc>
      </w:tr>
      <w:tr>
        <w:trPr>
          <w:trHeight w:val="6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3493368,0
</w:t>
            </w:r>
          </w:p>
        </w:tc>
      </w:tr>
      <w:tr>
        <w:trPr>
          <w:trHeight w:val="7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 адамдарды туберкулезге қарсы препараттармен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118291,0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443324,0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287194,0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156130,0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372799,0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313698,0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59101,0
</w:t>
            </w:r>
          </w:p>
        </w:tc>
      </w:tr>
      <w:tr>
        <w:trPr>
          <w:trHeight w:val="16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92532,0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6374122,0
</w:t>
            </w:r>
            <w:r>
              <w:rPr>
                <w:rFonts w:ascii="Times New Roman"/>
                <w:b w:val="false"/>
                <w:i w:val="false"/>
                <w:color w:val="000000"/>
                <w:sz w:val="20"/>
              </w:rPr>
              <w:t>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6374122,0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бастапқы медициналық-санитарлық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5587390,0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1154301,0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4433089,0
</w:t>
            </w:r>
          </w:p>
        </w:tc>
      </w:tr>
      <w:tr>
        <w:trPr>
          <w:trHeight w:val="12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786732,0
</w:t>
            </w:r>
          </w:p>
        </w:tc>
      </w:tr>
      <w:tr>
        <w:trPr>
          <w:trHeight w:val="16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азаматтардың  жекелеген санаттарын амбулаториялық емдеу деңгейінде жеңілдікті жағдайларда дәрілік заттармен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251764,0
</w:t>
            </w:r>
          </w:p>
        </w:tc>
      </w:tr>
      <w:tr>
        <w:trPr>
          <w:trHeight w:val="13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5 жасқа дейінгі балаларды амбулаториялық емдеу деңгейінде дәрі-дәрмекпен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52130,0
</w:t>
            </w:r>
          </w:p>
        </w:tc>
      </w:tr>
      <w:tr>
        <w:trPr>
          <w:trHeight w:val="10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жүкті  әйелдерді құрамында темір және йод бар препараттармен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47857,0
</w:t>
            </w:r>
          </w:p>
        </w:tc>
      </w:tr>
      <w:tr>
        <w:trPr>
          <w:trHeight w:val="16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100154,0
</w:t>
            </w:r>
          </w:p>
        </w:tc>
      </w:tr>
      <w:tr>
        <w:trPr>
          <w:trHeight w:val="16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334827,0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1254544,0
</w:t>
            </w:r>
            <w:r>
              <w:rPr>
                <w:rFonts w:ascii="Times New Roman"/>
                <w:b w:val="false"/>
                <w:i w:val="false"/>
                <w:color w:val="000000"/>
                <w:sz w:val="20"/>
              </w:rPr>
              <w:t>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1254544,0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1188045,0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1127845,0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66499,0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40353,0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26146,0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2125700,0
</w:t>
            </w:r>
            <w:r>
              <w:rPr>
                <w:rFonts w:ascii="Times New Roman"/>
                <w:b w:val="false"/>
                <w:i w:val="false"/>
                <w:color w:val="000000"/>
                <w:sz w:val="20"/>
              </w:rPr>
              <w:t>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232427,0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85816,0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82999,0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СПИД-тің алдын алу және күрес шараларын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68983,0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9409,0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59574,0
</w:t>
            </w:r>
          </w:p>
        </w:tc>
      </w:tr>
      <w:tr>
        <w:trPr>
          <w:trHeight w:val="3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көруді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40483,0
</w:t>
            </w:r>
          </w:p>
        </w:tc>
      </w:tr>
      <w:tr>
        <w:trPr>
          <w:trHeight w:val="10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елді мекеннен тыс жерлерде емделуіне тегін немесе жеңілдікпен жол жүруді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5307,0
</w:t>
            </w:r>
          </w:p>
        </w:tc>
      </w:tr>
      <w:tr>
        <w:trPr>
          <w:trHeight w:val="7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7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31838,0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1893273,0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1893273,0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1758323,0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134950,0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2311425,0
</w:t>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1579258,0
</w:t>
            </w:r>
            <w:r>
              <w:rPr>
                <w:rFonts w:ascii="Times New Roman"/>
                <w:b w:val="false"/>
                <w:i w:val="false"/>
                <w:color w:val="000000"/>
                <w:sz w:val="20"/>
              </w:rPr>
              <w:t>
</w:t>
            </w:r>
          </w:p>
        </w:tc>
      </w:tr>
      <w:tr>
        <w:trPr>
          <w:trHeight w:val="7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960700,0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960700,0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интернат-үйлері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59304,0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интернат-үйлері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412536,0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374085,0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63069,0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51706,0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600026,0
</w:t>
            </w:r>
          </w:p>
        </w:tc>
      </w:tr>
      <w:tr>
        <w:trPr>
          <w:trHeight w:val="67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 қамсыздандыру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600026,0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506225,0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баспана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42767,0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18532,0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395860,0
</w:t>
            </w:r>
            <w:r>
              <w:rPr>
                <w:rFonts w:ascii="Times New Roman"/>
                <w:b w:val="false"/>
                <w:i w:val="false"/>
                <w:color w:val="000000"/>
                <w:sz w:val="20"/>
              </w:rPr>
              <w:t>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395860,0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121586,0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38478,0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10208,0
</w:t>
            </w:r>
          </w:p>
        </w:tc>
      </w:tr>
      <w:tr>
        <w:trPr>
          <w:trHeight w:val="10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72900,0
</w:t>
            </w:r>
          </w:p>
        </w:tc>
      </w:tr>
      <w:tr>
        <w:trPr>
          <w:trHeight w:val="13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етуге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104519,0
</w:t>
            </w:r>
          </w:p>
        </w:tc>
      </w:tr>
      <w:tr>
        <w:trPr>
          <w:trHeight w:val="19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1741,0
</w:t>
            </w:r>
          </w:p>
        </w:tc>
      </w:tr>
      <w:tr>
        <w:trPr>
          <w:trHeight w:val="13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отбасыларының 18 жасқа дейінгі балаларына  мемлекеттік жәрдемақылар төлеуге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22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аудандар (облыстық маңызы бар қалалар) бюджеттеріне нысаналы ағымдағы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43014,0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336307,0
</w:t>
            </w:r>
            <w:r>
              <w:rPr>
                <w:rFonts w:ascii="Times New Roman"/>
                <w:b w:val="false"/>
                <w:i w:val="false"/>
                <w:color w:val="000000"/>
                <w:sz w:val="20"/>
              </w:rPr>
              <w:t>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336307,0
</w:t>
            </w:r>
          </w:p>
        </w:tc>
      </w:tr>
      <w:tr>
        <w:trPr>
          <w:trHeight w:val="9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49379,0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47551,0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1828,0
</w:t>
            </w:r>
          </w:p>
        </w:tc>
      </w:tr>
      <w:tr>
        <w:trPr>
          <w:trHeight w:val="4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286928,0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2833385,0
</w:t>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1140000,0
</w:t>
            </w:r>
            <w:r>
              <w:rPr>
                <w:rFonts w:ascii="Times New Roman"/>
                <w:b w:val="false"/>
                <w:i w:val="false"/>
                <w:color w:val="000000"/>
                <w:sz w:val="20"/>
              </w:rPr>
              <w:t>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12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1140000,0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1693385,0
</w:t>
            </w:r>
            <w:r>
              <w:rPr>
                <w:rFonts w:ascii="Times New Roman"/>
                <w:b w:val="false"/>
                <w:i w:val="false"/>
                <w:color w:val="000000"/>
                <w:sz w:val="20"/>
              </w:rPr>
              <w:t>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1333491,0
</w:t>
            </w:r>
          </w:p>
        </w:tc>
      </w:tr>
      <w:tr>
        <w:trPr>
          <w:trHeight w:val="10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нысаналы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1218791,0
</w:t>
            </w:r>
          </w:p>
        </w:tc>
      </w:tr>
      <w:tr>
        <w:trPr>
          <w:trHeight w:val="5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114700,0
</w:t>
            </w:r>
          </w:p>
        </w:tc>
      </w:tr>
      <w:tr>
        <w:trPr>
          <w:trHeight w:val="7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114700,0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359894,0
</w:t>
            </w:r>
          </w:p>
        </w:tc>
      </w:tr>
      <w:tr>
        <w:trPr>
          <w:trHeight w:val="9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коммуналдық  шаруашылық департаментінің (басқармасының) 
</w:t>
            </w:r>
            <w:r>
              <w:rPr>
                <w:rFonts w:ascii="Times New Roman"/>
                <w:b w:val="false"/>
                <w:i w:val="false"/>
                <w:color w:val="000000"/>
                <w:sz w:val="20"/>
              </w:rPr>
              <w:t>
</w:t>
            </w:r>
            <w:r>
              <w:rPr>
                <w:rFonts w:ascii="Times New Roman"/>
                <w:b/>
                <w:i w:val="false"/>
                <w:color w:val="000000"/>
                <w:sz w:val="20"/>
              </w:rPr>
              <w:t>
қызметін қамтамасыз ету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27445,0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24055,0
</w:t>
            </w:r>
          </w:p>
        </w:tc>
      </w:tr>
      <w:tr>
        <w:trPr>
          <w:trHeight w:val="76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3390,0
</w:t>
            </w:r>
          </w:p>
        </w:tc>
      </w:tr>
      <w:tr>
        <w:trPr>
          <w:trHeight w:val="5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332449,0
</w:t>
            </w:r>
          </w:p>
        </w:tc>
      </w:tr>
      <w:tr>
        <w:trPr>
          <w:trHeight w:val="4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2197034,0
</w:t>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859491,0
</w:t>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781744,0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21922,0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20887,0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96486,0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284131,0
</w:t>
            </w:r>
          </w:p>
        </w:tc>
      </w:tr>
      <w:tr>
        <w:trPr>
          <w:trHeight w:val="66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279005,0
</w:t>
            </w:r>
          </w:p>
        </w:tc>
      </w:tr>
      <w:tr>
        <w:trPr>
          <w:trHeight w:val="45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100200,0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6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77747,0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711094,0
</w:t>
            </w:r>
            <w:r>
              <w:rPr>
                <w:rFonts w:ascii="Times New Roman"/>
                <w:b w:val="false"/>
                <w:i w:val="false"/>
                <w:color w:val="000000"/>
                <w:sz w:val="20"/>
              </w:rPr>
              <w:t>
</w:t>
            </w:r>
          </w:p>
        </w:tc>
      </w:tr>
      <w:tr>
        <w:trPr>
          <w:trHeight w:val="4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(бөлімі)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444566,0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21517,0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20457,0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1060,0
</w:t>
            </w:r>
          </w:p>
        </w:tc>
      </w:tr>
      <w:tr>
        <w:trPr>
          <w:trHeight w:val="7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49469,0
</w:t>
            </w:r>
          </w:p>
        </w:tc>
      </w:tr>
      <w:tr>
        <w:trPr>
          <w:trHeight w:val="130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148580,0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225000,0
</w:t>
            </w:r>
          </w:p>
        </w:tc>
      </w:tr>
      <w:tr>
        <w:trPr>
          <w:trHeight w:val="51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266528,0
</w:t>
            </w:r>
          </w:p>
        </w:tc>
      </w:tr>
      <w:tr>
        <w:trPr>
          <w:trHeight w:val="73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266528,0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479827,0
</w:t>
            </w:r>
            <w:r>
              <w:rPr>
                <w:rFonts w:ascii="Times New Roman"/>
                <w:b w:val="false"/>
                <w:i w:val="false"/>
                <w:color w:val="000000"/>
                <w:sz w:val="20"/>
              </w:rPr>
              <w:t>
</w:t>
            </w:r>
          </w:p>
        </w:tc>
      </w:tr>
      <w:tr>
        <w:trPr>
          <w:trHeight w:val="52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басқармасы (бөлімі)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186983,0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(бөлімінің)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28495,0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17785,0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158488,0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129525,0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129525,0
</w:t>
            </w:r>
          </w:p>
        </w:tc>
      </w:tr>
      <w:tr>
        <w:trPr>
          <w:trHeight w:val="57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118601,0
</w:t>
            </w:r>
          </w:p>
        </w:tc>
      </w:tr>
      <w:tr>
        <w:trPr>
          <w:trHeight w:val="9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118601,0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61538,0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  арқылы мемлекеттік ақпараттық саясатты жүргізу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57063,0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44718,0
</w:t>
            </w:r>
          </w:p>
        </w:tc>
      </w:tr>
      <w:tr>
        <w:trPr>
          <w:trHeight w:val="6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16123,0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15420,0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және Қазақстан халықтарының өзге тілдерін дамыту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28595,0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17738,0
</w:t>
            </w:r>
            <w:r>
              <w:rPr>
                <w:rFonts w:ascii="Times New Roman"/>
                <w:b w:val="false"/>
                <w:i w:val="false"/>
                <w:color w:val="000000"/>
                <w:sz w:val="20"/>
              </w:rPr>
              <w:t>
</w:t>
            </w:r>
          </w:p>
        </w:tc>
      </w:tr>
      <w:tr>
        <w:trPr>
          <w:trHeight w:val="58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17738,0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17738,0
</w:t>
            </w:r>
          </w:p>
        </w:tc>
      </w:tr>
      <w:tr>
        <w:trPr>
          <w:trHeight w:val="78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128884,0
</w:t>
            </w:r>
            <w:r>
              <w:rPr>
                <w:rFonts w:ascii="Times New Roman"/>
                <w:b w:val="false"/>
                <w:i w:val="false"/>
                <w:color w:val="000000"/>
                <w:sz w:val="20"/>
              </w:rPr>
              <w:t>
</w:t>
            </w:r>
          </w:p>
        </w:tc>
      </w:tr>
      <w:tr>
        <w:trPr>
          <w:trHeight w:val="34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департаменті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128884,0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87284,0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84763,0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2521,0
</w:t>
            </w:r>
          </w:p>
        </w:tc>
      </w:tr>
      <w:tr>
        <w:trPr>
          <w:trHeight w:val="63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26600,0
</w:t>
            </w:r>
          </w:p>
        </w:tc>
      </w:tr>
      <w:tr>
        <w:trPr>
          <w:trHeight w:val="315"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13"/>
        <w:gridCol w:w="753"/>
        <w:gridCol w:w="1073"/>
        <w:gridCol w:w="893"/>
        <w:gridCol w:w="5013"/>
        <w:gridCol w:w="2333"/>
      </w:tblGrid>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7100000,0
</w:t>
            </w:r>
            <w:r>
              <w:rPr>
                <w:rFonts w:ascii="Times New Roman"/>
                <w:b w:val="false"/>
                <w:i w:val="false"/>
                <w:color w:val="000000"/>
                <w:sz w:val="20"/>
              </w:rPr>
              <w:t>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7100000,0
</w:t>
            </w:r>
            <w:r>
              <w:rPr>
                <w:rFonts w:ascii="Times New Roman"/>
                <w:b w:val="false"/>
                <w:i w:val="false"/>
                <w:color w:val="000000"/>
                <w:sz w:val="20"/>
              </w:rPr>
              <w:t>
</w:t>
            </w:r>
          </w:p>
        </w:tc>
      </w:tr>
      <w:tr>
        <w:trPr>
          <w:trHeight w:val="6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6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дамуға жылу-энергетика кешенін дамытуға нысаналы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5000000,0
</w:t>
            </w:r>
          </w:p>
        </w:tc>
      </w:tr>
      <w:tr>
        <w:trPr>
          <w:trHeight w:val="10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2691770,0
</w:t>
            </w:r>
            <w:r>
              <w:rPr>
                <w:rFonts w:ascii="Times New Roman"/>
                <w:b w:val="false"/>
                <w:i w:val="false"/>
                <w:color w:val="000000"/>
                <w:sz w:val="20"/>
              </w:rPr>
              <w:t>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1648911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1648911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78005,0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53658,0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68516,0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126090,0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дақылдарының шығымын және өндірілетін өнімнің сапасын көтеруді  қолдауға, көктемгі егіс және егін жинау жұмыстарын жүргізу үшін қажетті жанар-жағар май материалдары құнының және басқа тауар-материалдық құндылықтардың арзандауы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739000,0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өнімділігін және  өндірілетін өнімнің сапасын көтеру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607160,0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5400,0
</w:t>
            </w:r>
            <w:r>
              <w:rPr>
                <w:rFonts w:ascii="Times New Roman"/>
                <w:b w:val="false"/>
                <w:i w:val="false"/>
                <w:color w:val="000000"/>
                <w:sz w:val="20"/>
              </w:rPr>
              <w:t>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462973,0
</w:t>
            </w:r>
            <w:r>
              <w:rPr>
                <w:rFonts w:ascii="Times New Roman"/>
                <w:b w:val="false"/>
                <w:i w:val="false"/>
                <w:color w:val="000000"/>
                <w:sz w:val="20"/>
              </w:rPr>
              <w:t>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462973,0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456698,0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509047,0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180067,0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(басқармасының
</w:t>
            </w:r>
            <w:r>
              <w:rPr>
                <w:rFonts w:ascii="Times New Roman"/>
                <w:b/>
                <w:i w:val="false"/>
                <w:color w:val="000000"/>
                <w:sz w:val="20"/>
              </w:rPr>
              <w:t>
)
</w:t>
            </w:r>
            <w:r>
              <w:rPr>
                <w:rFonts w:ascii="Times New Roman"/>
                <w:b w:val="false"/>
                <w:i w:val="false"/>
                <w:color w:val="000000"/>
                <w:sz w:val="20"/>
              </w:rPr>
              <w:t>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44218,0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135849,0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328980,0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328980,0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178980,0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65439,0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65439,0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24136,0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өкілеттіліктердің ара-жігін ажырату шеңберінде берілетін әкімшілік міндеттерге  аудандар (облыстық маңызы бар қалалар) бюджеттеріне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40043,0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676373,0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676373,0
</w:t>
            </w:r>
            <w:r>
              <w:rPr>
                <w:rFonts w:ascii="Times New Roman"/>
                <w:b w:val="false"/>
                <w:i w:val="false"/>
                <w:color w:val="000000"/>
                <w:sz w:val="20"/>
              </w:rPr>
              <w:t>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26867,0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26867,0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25287,0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
</w:t>
            </w:r>
          </w:p>
        </w:tc>
      </w:tr>
      <w:tr>
        <w:trPr>
          <w:trHeight w:val="6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481184,0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33786,0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29706,0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447398,0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168322,0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w:t>
            </w:r>
            <w:r>
              <w:rPr>
                <w:rFonts w:ascii="Times New Roman"/>
                <w:b/>
                <w:i w:val="false"/>
                <w:color w:val="000000"/>
                <w:sz w:val="20"/>
              </w:rPr>
              <w:t>
</w:t>
            </w:r>
            <w:r>
              <w:rPr>
                <w:rFonts w:ascii="Times New Roman"/>
                <w:b w:val="false"/>
                <w:i w:val="false"/>
                <w:color w:val="000000"/>
                <w:sz w:val="20"/>
              </w:rPr>
              <w:t>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22272,0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20372,0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23300,0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2630830,0
</w:t>
            </w: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1703264,0
</w:t>
            </w: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1703264,0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951063,0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79063,0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нысаналы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752201,0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Әуе көлігі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20000,0
</w:t>
            </w:r>
            <w:r>
              <w:rPr>
                <w:rFonts w:ascii="Times New Roman"/>
                <w:b w:val="false"/>
                <w:i w:val="false"/>
                <w:color w:val="000000"/>
                <w:sz w:val="20"/>
              </w:rPr>
              <w:t>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шешімімен тұрақты ішкі әуе тасымалдауын субсидиялау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907566,0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907566,0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34254,0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31354,0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түсетін трансферттер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153000,0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жергілікті бюджет қаражаттары есебінен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70500,0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649812,0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3544076,0
</w:t>
            </w:r>
            <w:r>
              <w:rPr>
                <w:rFonts w:ascii="Times New Roman"/>
                <w:b w:val="false"/>
                <w:i w:val="false"/>
                <w:color w:val="000000"/>
                <w:sz w:val="20"/>
              </w:rPr>
              <w:t>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55829,0
</w:t>
            </w:r>
            <w:r>
              <w:rPr>
                <w:rFonts w:ascii="Times New Roman"/>
                <w:b w:val="false"/>
                <w:i w:val="false"/>
                <w:color w:val="000000"/>
                <w:sz w:val="20"/>
              </w:rPr>
              <w:t>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55829,0
</w:t>
            </w:r>
          </w:p>
        </w:tc>
      </w:tr>
      <w:tr>
        <w:trPr>
          <w:trHeight w:val="9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55829,0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51229,0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3488247,0
</w:t>
            </w:r>
            <w:r>
              <w:rPr>
                <w:rFonts w:ascii="Times New Roman"/>
                <w:b w:val="false"/>
                <w:i w:val="false"/>
                <w:color w:val="000000"/>
                <w:sz w:val="20"/>
              </w:rPr>
              <w:t>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3339620,0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шұғыл шығындарға арналған резерві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208132,0
</w:t>
            </w:r>
          </w:p>
        </w:tc>
      </w:tr>
      <w:tr>
        <w:trPr>
          <w:trHeight w:val="13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жергiлiктiатқарушы органының  төтенше резервi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125000,0
</w:t>
            </w:r>
          </w:p>
        </w:tc>
      </w:tr>
      <w:tr>
        <w:trPr>
          <w:trHeight w:val="23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мемлекеттік мекемелердің мемлекеттік қызметші емес қызметкерлерінің және қазынашылық кәсіпорындар қызметкерлерінің еңбекақысын төлеуге аудандар (облыстық  маңызы бар қалалар) бюджеттеріне берілетін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2972062,0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жергілікті атқарушы органының  соттар шешімдері бойынша міндеттемелерді орындауға арналған резерві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21168,0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Бюджетке түсімдердің шығасыларын өтеуге аудандар (облыстық маңызы бар қалалар) бюджеттеріне берілетін нысаналы ағымдағы трансферттер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13258,0
</w:t>
            </w:r>
          </w:p>
        </w:tc>
      </w:tr>
      <w:tr>
        <w:trPr>
          <w:trHeight w:val="6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департаменті (басқармасы)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88248,0
</w:t>
            </w:r>
          </w:p>
        </w:tc>
      </w:tr>
      <w:tr>
        <w:trPr>
          <w:trHeight w:val="11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88248,0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60379,0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60379,0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9745045,5
</w:t>
            </w: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9745045,5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9648938,0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96107,5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Операциялық сальдо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-1128006,0
</w:t>
            </w:r>
            <w:r>
              <w:rPr>
                <w:rFonts w:ascii="Times New Roman"/>
                <w:b w:val="false"/>
                <w:i w:val="false"/>
                <w:color w:val="000000"/>
                <w:sz w:val="20"/>
              </w:rPr>
              <w:t>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Таза бюджеттік кредит
</w:t>
            </w:r>
            <w:r>
              <w:rPr>
                <w:rFonts w:ascii="Times New Roman"/>
                <w:b w:val="false"/>
                <w:i w:val="false"/>
                <w:color w:val="000000"/>
                <w:sz w:val="20"/>
              </w:rPr>
              <w:t>
</w:t>
            </w:r>
            <w:r>
              <w:rPr>
                <w:rFonts w:ascii="Times New Roman"/>
                <w:b/>
                <w:i w:val="false"/>
                <w:color w:val="000000"/>
                <w:sz w:val="20"/>
              </w:rPr>
              <w:t>
  бер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-1861516,0
</w:t>
            </w: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9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құрылысына
</w:t>
            </w:r>
            <w:r>
              <w:rPr>
                <w:rFonts w:ascii="Times New Roman"/>
                <w:b/>
                <w:i w:val="false"/>
                <w:color w:val="000000"/>
                <w:sz w:val="20"/>
              </w:rPr>
              <w:t>
</w:t>
            </w:r>
            <w:r>
              <w:rPr>
                <w:rFonts w:ascii="Times New Roman"/>
                <w:b w:val="false"/>
                <w:i w:val="false"/>
                <w:color w:val="000000"/>
                <w:sz w:val="20"/>
              </w:rPr>
              <w:t>
аудандар (облыстық  маңызы бар қалалар)  бюджеттеріне кредит беру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882000,0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су,
</w:t>
            </w:r>
            <w:r>
              <w:rPr>
                <w:rFonts w:ascii="Times New Roman"/>
                <w:b w:val="false"/>
                <w:i w:val="false"/>
                <w:color w:val="000000"/>
                <w:sz w:val="20"/>
              </w:rPr>
              <w:t>
</w:t>
            </w:r>
            <w:r>
              <w:rPr>
                <w:rFonts w:ascii="Times New Roman"/>
                <w:b/>
                <w:i w:val="false"/>
                <w:color w:val="000000"/>
                <w:sz w:val="20"/>
              </w:rPr>
              <w:t>
 орман, 
</w:t>
            </w:r>
            <w:r>
              <w:rPr>
                <w:rFonts w:ascii="Times New Roman"/>
                <w:b w:val="false"/>
                <w:i w:val="false"/>
                <w:color w:val="000000"/>
                <w:sz w:val="20"/>
              </w:rPr>
              <w:t>
</w:t>
            </w:r>
            <w:r>
              <w:rPr>
                <w:rFonts w:ascii="Times New Roman"/>
                <w:b/>
                <w:i w:val="false"/>
                <w:color w:val="000000"/>
                <w:sz w:val="20"/>
              </w:rPr>
              <w:t>
балық 
</w:t>
            </w:r>
            <w:r>
              <w:rPr>
                <w:rFonts w:ascii="Times New Roman"/>
                <w:b w:val="false"/>
                <w:i w:val="false"/>
                <w:color w:val="000000"/>
                <w:sz w:val="20"/>
              </w:rPr>
              <w:t>
</w:t>
            </w:r>
            <w:r>
              <w:rPr>
                <w:rFonts w:ascii="Times New Roman"/>
                <w:b/>
                <w:i w:val="false"/>
                <w:color w:val="000000"/>
                <w:sz w:val="20"/>
              </w:rPr>
              <w:t>
шаруашылығы және қоршаған ортаны қорғау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190000,0
</w:t>
            </w: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190000,0
</w:t>
            </w:r>
            <w:r>
              <w:rPr>
                <w:rFonts w:ascii="Times New Roman"/>
                <w:b w:val="false"/>
                <w:i w:val="false"/>
                <w:color w:val="000000"/>
                <w:sz w:val="20"/>
              </w:rPr>
              <w:t>
</w:t>
            </w:r>
          </w:p>
        </w:tc>
      </w:tr>
      <w:tr>
        <w:trPr>
          <w:trHeight w:val="6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2933516,0
</w:t>
            </w:r>
          </w:p>
        </w:tc>
      </w:tr>
      <w:tr>
        <w:trPr>
          <w:trHeight w:val="11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жергілікті атқарушы органдарына облыстық бюджеттен берілген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2754000,0
</w:t>
            </w:r>
          </w:p>
        </w:tc>
      </w:tr>
      <w:tr>
        <w:trPr>
          <w:trHeight w:val="8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179516,0
</w:t>
            </w:r>
          </w:p>
        </w:tc>
      </w:tr>
      <w:tr>
        <w:trPr>
          <w:trHeight w:val="6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операциялар бойынша сальдо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155600,0
</w:t>
            </w:r>
            <w:r>
              <w:rPr>
                <w:rFonts w:ascii="Times New Roman"/>
                <w:b w:val="false"/>
                <w:i w:val="false"/>
                <w:color w:val="000000"/>
                <w:sz w:val="20"/>
              </w:rPr>
              <w:t>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155600,0
</w:t>
            </w: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қалыптастыруға немесе ұлғайтуға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155600,0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қаржы активтерін сатудан түсетін түсімдер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ел ішінде сатудан түсетін түсімдер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-577910,0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қызметшілерге, мемлекеттік мекемелердің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қызметші емес қызметкерлеріне және қазыналық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кәсіпорындар қызметкерлеріне еңбекақы төлеуге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нысаналы ағымдағы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613"/>
        <w:gridCol w:w="4973"/>
      </w:tblGrid>
      <w:tr>
        <w:trPr>
          <w:trHeight w:val="7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2972062
</w:t>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55684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105308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70127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32630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206082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161086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217691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117326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135680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110707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161433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110129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428867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22946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206875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338398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134021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266333
</w:t>
            </w:r>
          </w:p>
        </w:tc>
      </w:tr>
      <w:tr>
        <w:trPr>
          <w:trHeight w:val="3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90739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Үйде тәрбиеленетін және білім алатын мүгедек балаларды материалдық қамтамасыз етуге аудандар (облыстық маңызы бар қалалар) бюджеттеріне берілетін нысаналы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053"/>
        <w:gridCol w:w="417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104519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3299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4532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3147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25962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7528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Табысы аз отбасыларының 18 жасқа дейінгі балаларына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жәрдемақы төлеу үшін қажетті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 сомасын бөлу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513"/>
        <w:gridCol w:w="2473"/>
        <w:gridCol w:w="2633"/>
        <w:gridCol w:w="2633"/>
      </w:tblGrid>
      <w:tr>
        <w:trPr>
          <w:trHeight w:val="90" w:hRule="atLeast"/>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4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566400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125000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441400
</w:t>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44000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20/304-ІІІ
</w:t>
      </w:r>
      <w:r>
        <w:br/>
      </w:r>
      <w:r>
        <w:rPr>
          <w:rFonts w:ascii="Times New Roman"/>
          <w:b w:val="false"/>
          <w:i w:val="false"/>
          <w:color w:val="000000"/>
          <w:sz w:val="28"/>
        </w:rPr>
        <w:t>
шешіміне 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 ШҚО мәслихатының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бюджеттен берілетін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213"/>
        <w:gridCol w:w="1653"/>
        <w:gridCol w:w="1393"/>
        <w:gridCol w:w="1353"/>
        <w:gridCol w:w="1393"/>
        <w:gridCol w:w="1333"/>
        <w:gridCol w:w="1433"/>
      </w:tblGrid>
      <w:tr>
        <w:trPr>
          <w:trHeight w:val="19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2695315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501778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447398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122750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649812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30 448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3 853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r>
      <w:tr>
        <w:trPr>
          <w:trHeight w:val="4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ауылындағы мәдениет үйін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М.Әуезовтың 110 жылдығына арналған іс-шараларды өткізуге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Медеу аулының су құбырларын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26 924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12 156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"Күрес залының құрылысын аяқтау" жобасы бойынша жобалау- сметалық құжаттама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19 103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5 635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тұрғындарын сумен қамтамасыз етуге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r>
      <w:tr>
        <w:trPr>
          <w:trHeight w:val="15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
</w:t>
            </w:r>
            <w:r>
              <w:rPr>
                <w:rFonts w:ascii="Times New Roman"/>
                <w:b w:val="false"/>
                <w:i w:val="false"/>
                <w:color w:val="000000"/>
                <w:sz w:val="20"/>
              </w:rPr>
              <w:t>
</w:t>
            </w:r>
            <w:r>
              <w:rPr>
                <w:rFonts w:ascii="Times New Roman"/>
                <w:b/>
                <w:i w:val="false"/>
                <w:color w:val="000000"/>
                <w:sz w:val="20"/>
              </w:rPr>
              <w:t>
е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98 080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7 312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18 050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ауылындағы мәдениет үйін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Согра кентінен Винное ауылына дейінгі жолдарды ағымдағы жөндеу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2 640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33"/>
        <w:gridCol w:w="1653"/>
        <w:gridCol w:w="1253"/>
        <w:gridCol w:w="1293"/>
        <w:gridCol w:w="1433"/>
        <w:gridCol w:w="1293"/>
        <w:gridCol w:w="1513"/>
      </w:tblGrid>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15 524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0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4 096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ауданы-Зырян қаласы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72 058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2 252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қаласындағы көпірдің грейферлік кранын, жылу орталығының 1, 4 қазандықтарын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130 225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36974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55 393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r>
      <w:tr>
        <w:trPr>
          <w:trHeight w:val="8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36974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82 081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44800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4 750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 су құбырларын күрделі жөндеуге жобалау-сметалыққұжаттама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ауылының су құбырларын күрделі жөндеуге жобалау-сметалыққұжаттама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ауылындағыәкімдік ғимаратын күрделі жөндеуге және материалдық-техникалық жарақтандыруға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Шыңғыстай ауылындағы Көктерек өзені арқылы өтетін темірбетон көпірді күрделі жөндеуге және Шыңғыстай ауылындағы Көктерек өзені арнасының жағалауын бекіту жұмыстарына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r>
      <w:tr>
        <w:trPr>
          <w:trHeight w:val="5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қазандықты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3 540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33"/>
        <w:gridCol w:w="1653"/>
        <w:gridCol w:w="1353"/>
        <w:gridCol w:w="1333"/>
        <w:gridCol w:w="1273"/>
        <w:gridCol w:w="1273"/>
        <w:gridCol w:w="1473"/>
      </w:tblGrid>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109 338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38 622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Күршім-қалжыр жергілікті маңыздағы асфальт жабындылы жолдарда бағдарлық жөндеу жұмыстарын атқаруға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30 350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30 350
</w:t>
            </w:r>
          </w:p>
        </w:tc>
      </w:tr>
      <w:tr>
        <w:trPr>
          <w:trHeight w:val="10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маңыздағы жолдарды қыста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2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44 084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11 928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r>
      <w:tr>
        <w:trPr>
          <w:trHeight w:val="18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3 735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r>
      <w:tr>
        <w:trPr>
          <w:trHeight w:val="15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3 471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87 340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17 840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үшінғимарат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616 114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143944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энергиясының борыштарын өтеуге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ауылыныңбас тоған мен су құбыры желісін қайта жаңғыртуға жобалау-сметалыққұжаттама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 су құбырларын қайта жаңғыртуға жобалау-сметалыққұжаттама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Холодный ключ кентінің суқұбырлары желісін қайта жаңғыртуға жобалау-сметалық құжаттамасын түзетуге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ключ кентінің суқұбырлары желісін қайта жаңғыртуға жобалау-сметалыққұжаттамасын түзетуге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Дулатов көшесінде Б. Момышұлы көшесінен Байсейітова көшесіне дейін, Байсейітова көшесінен Қабанбай батыр көшесіне дейін су құбырлары желісін қайта жаңғыртуға жобалау-сметалыққұжаттамасын түзетуге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көшесіндегі жұқпалы балалар ауруханасынан канализация желісін төсеуге жобалау-сметалық құжаттаманы түзетуге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 Әуезов атындағы даңғылдарды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r>
      <w:tr>
        <w:trPr>
          <w:trHeight w:val="7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r>
      <w:tr>
        <w:trPr>
          <w:trHeight w:val="11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және екі пәтерлі тұрғын үй құрылысының үлгі жобаларын әзірлеуге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көшелерін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123 545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45 075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Көрермендер залын қайта жаңғыртуға жобалау- сметалық құжаттама әзірлеу "Семей қаласына балалар мен жастар шығармашылығы сарайы КМҚК"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қаланы жылумен қамтамасыз етүге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2 020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w:t>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87 480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1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100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13 085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33"/>
        <w:gridCol w:w="1693"/>
        <w:gridCol w:w="1413"/>
        <w:gridCol w:w="1333"/>
        <w:gridCol w:w="1353"/>
        <w:gridCol w:w="1173"/>
        <w:gridCol w:w="1413"/>
      </w:tblGrid>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1042027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236978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345000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160000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  дамыту аймағын құру жөніндегі жауапкершілігі шектеулі серіктестігінің жарғылық капиталын қалыптастыруға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136 978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136978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185000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72 645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94 095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4 932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жобалау-сметалыққұжаттама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4 585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74 181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13 375
</w:t>
            </w:r>
          </w:p>
        </w:tc>
      </w:tr>
      <w:tr>
        <w:trPr>
          <w:trHeight w:val="2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мәдениет үйінің ғимаратын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ауылында мәдениет үйінің ғимаратын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мекемелеріне еңбекақы төлеуге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Қызметтік ғимаратты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жағалауындағы жолдарды ағымдағы жөндеу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 жарықтандыру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20 341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1 823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r>
      <w:tr>
        <w:trPr>
          <w:trHeight w:val="46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r>
      <w:tr>
        <w:trPr>
          <w:trHeight w:val="150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34 659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7 748
</w:t>
            </w:r>
          </w:p>
        </w:tc>
      </w:tr>
      <w:tr>
        <w:trPr>
          <w:trHeight w:val="22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3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r>
      <w:tr>
        <w:trPr>
          <w:trHeight w:val="21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4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9 540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1553
</w:t>
            </w:r>
          </w:p>
        </w:tc>
      </w:tr>
      <w:tr>
        <w:trPr>
          <w:trHeight w:val="15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кестенің жалғасы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113"/>
        <w:gridCol w:w="1613"/>
        <w:gridCol w:w="1353"/>
        <w:gridCol w:w="1253"/>
        <w:gridCol w:w="1413"/>
        <w:gridCol w:w="1213"/>
        <w:gridCol w:w="1553"/>
      </w:tblGrid>
      <w:tr>
        <w:trPr>
          <w:trHeight w:val="19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тұрғын үй-коммуналдық шаруашылық департаменті
</w:t>
            </w:r>
          </w:p>
        </w:tc>
      </w:tr>
      <w:tr>
        <w:trPr>
          <w:trHeight w:val="1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2695315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286928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332449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30 448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3598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 сатып алуға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ауылындағы мәдениет үйін күрделі жөндеуге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М.Әуезовтың 110 жылдығына арналған іс-шараларды өткізуге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Медеу аулының су құбырларын күрделі жөндеуге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3 598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26 924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8 361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кентінің  бас жоспарын әзірлеу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11 631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"Күрес залының құрылысын аяқтау" жобасы бойынша жобалау- сметалық құжаттама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5 845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19 103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7 429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4 083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тұрғындарын сумен қамтамасыз етуге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5 240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
</w:t>
            </w:r>
            <w:r>
              <w:rPr>
                <w:rFonts w:ascii="Times New Roman"/>
                <w:b w:val="false"/>
                <w:i w:val="false"/>
                <w:color w:val="000000"/>
                <w:sz w:val="20"/>
              </w:rPr>
              <w:t>
</w:t>
            </w:r>
            <w:r>
              <w:rPr>
                <w:rFonts w:ascii="Times New Roman"/>
                <w:b/>
                <w:i w:val="false"/>
                <w:color w:val="000000"/>
                <w:sz w:val="20"/>
              </w:rPr>
              <w:t>
е ауданы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98 080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14 852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18 050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кентіндегі ТС-30 сп қазандық агрегаттарын (N 4 қазандық, N 5 қазандық) күрделі жөндеу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Прапорщиково  ауылының сумен қамтамасыз ету желісін күрделі жөндеуге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Винное ауылының сумен қамтамасыз ету желісін күрделі жөндеуге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ауылындағы мәдениет үйін күрделі жөндеуге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Согра кентінен Винное ауылына дейінгі жолдарды ағымдағы жөндеу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2 640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2 640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11 855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113"/>
        <w:gridCol w:w="1553"/>
        <w:gridCol w:w="1373"/>
        <w:gridCol w:w="1193"/>
        <w:gridCol w:w="1413"/>
        <w:gridCol w:w="1213"/>
        <w:gridCol w:w="1573"/>
      </w:tblGrid>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15 524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9 380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0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ауылының су құбыры желісін қайта жаңғыртуға жобалау-сметалық құжаттама әзірлеу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3 100
</w:t>
            </w:r>
          </w:p>
        </w:tc>
      </w:tr>
      <w:tr>
        <w:trPr>
          <w:trHeight w:val="12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4 680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ауданы-Зырян қаласы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72 058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43 800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Бұқтырма су қоймасы демалыс аймағын дамытудың бас жоспарын әзірлеу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кентінің су құбырларын қайта жаңғыртуға жобалау-сметалық құжаттама әзірлеу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Серебрянск қаласындағы көпірдің грейферлік кранын, жылу орталығының 1, 4 қазандықтарын күрделі жөндеуге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10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15 100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130 225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7 776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 орталық көшені күрделі жөндеу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29 310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ауылындағы көмір разрезіне  баратын автомобиль жолын күрделі жөндеу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Мәдениет үйін күрделі жөндеуге және материалдық-техникалық жарақтандыруға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36 974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3 273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3 273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82 081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8 016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19 000
</w:t>
            </w:r>
          </w:p>
        </w:tc>
      </w:tr>
      <w:tr>
        <w:trPr>
          <w:trHeight w:val="1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11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ауылыныңсу құбырларын күрделі жөндеуге жобалау-сметалық құжаттама әзірлеу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11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Приморское ауылының су құбырларын күрделі жөндеуге жобалау-сметалық құжаттама әзірлеу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9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Нарын ауылындағы әкімдік ғимаратын күрделі жөндеуге және материалдық-техникалық жарақтандыруға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Шыңғыстай ауылындағы Көктерек өзені арқылы өтетін темірбетон көпірді күрделі жөндеуге және Шыңғыстай ауылындағы Көктерек өзені арнасының жағалауын бекіту жұмыстарына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қазандықты күрделі жөндеуге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3 540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3 540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3 268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053"/>
        <w:gridCol w:w="1513"/>
        <w:gridCol w:w="1493"/>
        <w:gridCol w:w="1133"/>
        <w:gridCol w:w="1373"/>
        <w:gridCol w:w="1313"/>
        <w:gridCol w:w="1593"/>
      </w:tblGrid>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109338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8 510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ауылындағы клуб ғимаратын орта мектеп етіп қайта жаңғырту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ұйымдарға отын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Күршім-қалжыр жергілікті маңыздағы асфальт жабындылы жолдарда бағдарлық жөндеу жұмыстарын атқаруға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30 350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теңелгендер, әскер жесірлеріне)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маңыздағы жолдарды қыста ұстауға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44 084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7 930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ауылындағы клубты күрделі жөндеуге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3 735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3 735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3 471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3 471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87 340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12 303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қаласының бас жоспарын әзірлеу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4-шағын ауданындағы 60 пәтерлік тұрғын үй құрылысы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мектеп-интернатты материалдық-техникалық жарақтандыруға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сотты орналастыру үшін ғимарат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12 063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12 063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616114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47 903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76 426
</w:t>
            </w:r>
          </w:p>
        </w:tc>
      </w:tr>
      <w:tr>
        <w:trPr>
          <w:trHeight w:val="1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30 800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"Жылукоммунэнерго" МҚК  электр энергиясының борыштарын өтеуге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Бөкенші ауылының бас тоған мен су құбыры желісін қайта жаңғыртуға жобалау-сметалық құжаттама әзірлеу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1 900
</w:t>
            </w:r>
          </w:p>
        </w:tc>
      </w:tr>
      <w:tr>
        <w:trPr>
          <w:trHeight w:val="11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ауылыныңсу құбырларын қайта жаңғыртуға жобалау-сметалық құжаттама әзірлеу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r>
      <w:tr>
        <w:trPr>
          <w:trHeight w:val="11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Холодный ключ кентінің су құбырлары желісін қайта жаңғыртуға жобалау-сметалық құжаттамасын түзетуге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r>
      <w:tr>
        <w:trPr>
          <w:trHeight w:val="11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ключ кентінің су құбырлары желісін қайта жаңғыртуға жобалау-сметалық құжаттамасын түзетуге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Дулатов көшесінде Б. Момышұлы көшесінен Байсейітова көшесіне дейін, Байсейітова көшесінен Қабанбай батыр көшесіне дейін су құбырлары желісін қайта жаңғыртуға жобалау-сметалық құжаттамасын түзетуге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көшесіндегі жұқпалы балалар ауруханасынан канализация желісін төсеуге жобалау-сметалық құжаттаманы түзетуге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іс-шараларын  қаржыландыруға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"қуат-Семей" КМҚК қаржыландыруға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және М. Әуезов атындағы даңғылдарды жөндеуге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аулаларын көркейтуге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7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және екі пәтерлі тұрғын үй құрылысының үлгі жобаларын әзірлеуге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көшелерін жөндеуге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құрылысын дамытудың өңірлік бағдарламасы үшін инженерлік желілер салу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123545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материалдықкөмеккөрсету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45 075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45 075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Көрермендер залын қайта жаңғыртуға жобалау- сметалық құжаттама әзірлеу "Семей қаласына балалар мен жастар шығармашылығы сарайы КМҚК"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мақсатында қаланы жылумен қамтамасыз етүге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2 347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w:t>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87 480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бас жоспарын әзірлеу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Әкімдіктің әкімшілік ғимаратын күрделі жөндеуге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көшесі, 28 мекен-жайындағы тұрғын  үйді қайта жаңғырту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13 085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13 085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153"/>
        <w:gridCol w:w="1533"/>
        <w:gridCol w:w="1273"/>
        <w:gridCol w:w="1193"/>
        <w:gridCol w:w="1313"/>
        <w:gridCol w:w="1473"/>
        <w:gridCol w:w="1533"/>
      </w:tblGrid>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1042027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76939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133 000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клубын  қолдау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Тәртіп" ЖШС жарғылық капиталына қатысу арқылы бюджеттік инвестициялар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Өтепов көшесінде жапсарлас салынған кітапханамен 9 қабатты тұрғын үй салу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даңғылын салуға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"Үлбі" қалалық аумақтық орталығы" ММ ағымдағы жөндеуге және материалдық-техникалық жарақтандыруға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Бизнесті  дамыту аймағын құру жөніндегі жауапкершілігі шектеулі серіктестігінің жарғылық капиталын қалыптастыруға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136 978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r>
      <w:tr>
        <w:trPr>
          <w:trHeight w:val="4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жолдарын жөндеуге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қаласының аулаларын көркейтуге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72645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94 095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9 270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Сібе көлдері демалыс аймағын дамытудың бас жоспарын әзірлеу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ұйымдарын жөндеуге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  күрделі жөндеуге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құрылысына жобалау-сметалық құжаттама әзірлеу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коммуналдық тұрғын үй салуға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1 681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4 585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4 585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жол төмпешіктерін орнату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74 181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9 514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r>
      <w:tr>
        <w:trPr>
          <w:trHeight w:val="2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ауылының бас жоспарын әзірлеу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 демалыс аймағын дамытудың бас жоспарын әзірлеу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6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 қаңтарына қалған коммуналдық және басқа да қызметтер бойынша кредиттік борыштарды өтеуге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ауылында мәдениет үйінің ғимаратын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ауылында мәдениет үйінің ғимаратын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мекемелеріне еңбекақы төлеуге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Әуежай ғимаратын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қызметтік ғимаратты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жағалауындағы жолдарды ағымдағы жөндеу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5 375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көлінің жағалауын жарықтандыру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1 525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20 341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5 898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ауылының бас жоспарын әзірлеу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Видеомобильдер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2 445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34 659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12097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3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Пруггерово ауылында бір пәтерлік 4 коммуналдық тұрғын үй құрылысы (инженерлік желілер және жайластыру)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14 070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8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облыстық маңызы бар автомобиль жолдарын ұстауға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6 195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халқына мемлекеттік саясатты жеткізу мақсатында мемлекеттік мекемелер мен коммуналдық қазынашылық кәсіпорындарға облыстық газеттерді жаздыруға және таратуға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2 298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4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 ҰОС мүгедектері және оларға теңестірілгендер, әскер жесірлеріне)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9 540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Фрезеро-роторлы қар тазалағыш сатып алуға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1553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жаңа редакцияда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іске асыруға және заңды тұлғалардың жарғылық капиталын қалыптастыруға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ұлғайтуға бағытталған,  бюджеттік бағдарламаларға бөлінген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бюджеті бағдарламаларының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293"/>
        <w:gridCol w:w="1693"/>
        <w:gridCol w:w="7433"/>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ционалдық топ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Әкімші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 
</w:t>
            </w:r>
            <w:r>
              <w:rPr>
                <w:rFonts w:ascii="Times New Roman"/>
                <w:b w:val="false"/>
                <w:i w:val="false"/>
                <w:color w:val="000000"/>
                <w:sz w:val="20"/>
              </w:rPr>
              <w:t>
</w:t>
            </w:r>
            <w:r>
              <w:rPr>
                <w:rFonts w:ascii="Times New Roman"/>
                <w:b/>
                <w:i w:val="false"/>
                <w:color w:val="000000"/>
                <w:sz w:val="20"/>
              </w:rPr>
              <w:t>
дар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ама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46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сипаттағы мемлекеттiк қызметтер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
</w:t>
            </w:r>
            <w:r>
              <w:rPr>
                <w:rFonts w:ascii="Times New Roman"/>
                <w:b w:val="false"/>
                <w:i w:val="false"/>
                <w:color w:val="000000"/>
                <w:sz w:val="20"/>
              </w:rPr>
              <w:t>
</w:t>
            </w:r>
            <w:r>
              <w:rPr>
                <w:rFonts w:ascii="Times New Roman"/>
                <w:b w:val="false"/>
                <w:i/>
                <w:color w:val="000000"/>
                <w:sz w:val="20"/>
              </w:rPr>
              <w:t>
тық жүйелер құру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Қорғаныс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 мен апаттардың алдын алу және жоюды ұйымдастыру жөніндегі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Қоғамдық тәртіп, қауiпсiздiк, құқықтық, сот, қылмыстық-атқару қызметі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бюджеттен қаржыландырылатын iшкi icтер атқарушы органы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w:t>
            </w:r>
            <w:r>
              <w:rPr>
                <w:rFonts w:ascii="Times New Roman"/>
                <w:b w:val="false"/>
                <w:i w:val="false"/>
                <w:color w:val="000000"/>
                <w:sz w:val="20"/>
              </w:rPr>
              <w:t>
</w:t>
            </w:r>
            <w:r>
              <w:rPr>
                <w:rFonts w:ascii="Times New Roman"/>
                <w:b w:val="false"/>
                <w:i/>
                <w:color w:val="000000"/>
                <w:sz w:val="20"/>
              </w:rPr>
              <w:t>
нысандарын 
</w:t>
            </w:r>
            <w:r>
              <w:rPr>
                <w:rFonts w:ascii="Times New Roman"/>
                <w:b w:val="false"/>
                <w:i w:val="false"/>
                <w:color w:val="000000"/>
                <w:sz w:val="20"/>
              </w:rPr>
              <w:t>
</w:t>
            </w:r>
            <w:r>
              <w:rPr>
                <w:rFonts w:ascii="Times New Roman"/>
                <w:b w:val="false"/>
                <w:i/>
                <w:color w:val="000000"/>
                <w:sz w:val="20"/>
              </w:rPr>
              <w:t>
дамыту
</w:t>
            </w: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л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м
</w:t>
            </w:r>
            <w:r>
              <w:rPr>
                <w:rFonts w:ascii="Times New Roman"/>
                <w:b w:val="false"/>
                <w:i w:val="false"/>
                <w:color w:val="000000"/>
                <w:sz w:val="20"/>
              </w:rPr>
              <w:t>
</w:t>
            </w:r>
            <w:r>
              <w:rPr>
                <w:rFonts w:ascii="Times New Roman"/>
                <w:b w:val="false"/>
                <w:i/>
                <w:color w:val="000000"/>
                <w:sz w:val="20"/>
              </w:rPr>
              <w:t>
 беру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жүйесін ақпараттандыру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нысандарының құрылысына және қайта жаңғыртуға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05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Әлеуметтi
</w:t>
            </w:r>
            <w:r>
              <w:rPr>
                <w:rFonts w:ascii="Times New Roman"/>
                <w:b w:val="false"/>
                <w:i w:val="false"/>
                <w:color w:val="000000"/>
                <w:sz w:val="20"/>
              </w:rPr>
              <w:t>
</w:t>
            </w:r>
            <w:r>
              <w:rPr>
                <w:rFonts w:ascii="Times New Roman"/>
                <w:b w:val="false"/>
                <w:i/>
                <w:color w:val="000000"/>
                <w:sz w:val="20"/>
              </w:rPr>
              <w:t>
к көмек және әлеуметт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к қамтамасыз ету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 және әлеуметтік бағдарламаларды  үйлестіру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үй-коммунал
</w:t>
            </w:r>
            <w:r>
              <w:rPr>
                <w:rFonts w:ascii="Times New Roman"/>
                <w:b w:val="false"/>
                <w:i w:val="false"/>
                <w:color w:val="000000"/>
                <w:sz w:val="20"/>
              </w:rPr>
              <w:t>
</w:t>
            </w:r>
            <w:r>
              <w:rPr>
                <w:rFonts w:ascii="Times New Roman"/>
                <w:b w:val="false"/>
                <w:i/>
                <w:color w:val="000000"/>
                <w:sz w:val="20"/>
              </w:rPr>
              <w:t>
д
</w:t>
            </w:r>
            <w:r>
              <w:rPr>
                <w:rFonts w:ascii="Times New Roman"/>
                <w:b w:val="false"/>
                <w:i w:val="false"/>
                <w:color w:val="000000"/>
                <w:sz w:val="20"/>
              </w:rPr>
              <w:t>
</w:t>
            </w:r>
            <w:r>
              <w:rPr>
                <w:rFonts w:ascii="Times New Roman"/>
                <w:b w:val="false"/>
                <w:i/>
                <w:color w:val="000000"/>
                <w:sz w:val="20"/>
              </w:rPr>
              <w:t>
ық шаруашылық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тұрғын үй құрылысына арналған кредит беру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 тұрғын үй құрылысына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дамуға берілетін нысаналы трансферттер    
</w:t>
            </w:r>
          </w:p>
        </w:tc>
      </w:tr>
      <w:tr>
        <w:trPr>
          <w:trHeight w:val="525"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елді мекендерді көркейтуді дамытуға аудандар (облыстық маңызы бар қалалар) бюджеттеріне дамуға берілетін нысаналы трансферттер   
</w:t>
            </w:r>
          </w:p>
        </w:tc>
      </w:tr>
      <w:tr>
        <w:trPr>
          <w:trHeight w:val="3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r>
              <w:rPr>
                <w:rFonts w:ascii="Times New Roman"/>
                <w:b w:val="false"/>
                <w:i/>
                <w:color w:val="000000"/>
                <w:sz w:val="20"/>
              </w:rPr>
              <w:t>
8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w:t>
            </w:r>
            <w:r>
              <w:rPr>
                <w:rFonts w:ascii="Times New Roman"/>
                <w:b w:val="false"/>
                <w:i w:val="false"/>
                <w:color w:val="000000"/>
                <w:sz w:val="20"/>
              </w:rPr>
              <w:t>
</w:t>
            </w:r>
            <w:r>
              <w:rPr>
                <w:rFonts w:ascii="Times New Roman"/>
                <w:b w:val="false"/>
                <w:i/>
                <w:color w:val="000000"/>
                <w:sz w:val="20"/>
              </w:rPr>
              <w:t>
, туризм 
</w:t>
            </w:r>
            <w:r>
              <w:rPr>
                <w:rFonts w:ascii="Times New Roman"/>
                <w:b w:val="false"/>
                <w:i w:val="false"/>
                <w:color w:val="000000"/>
                <w:sz w:val="20"/>
              </w:rPr>
              <w:t>
</w:t>
            </w:r>
            <w:r>
              <w:rPr>
                <w:rFonts w:ascii="Times New Roman"/>
                <w:b w:val="false"/>
                <w:i/>
                <w:color w:val="000000"/>
                <w:sz w:val="20"/>
              </w:rPr>
              <w:t>
 және ақпараттық кеңi
</w:t>
            </w:r>
            <w:r>
              <w:rPr>
                <w:rFonts w:ascii="Times New Roman"/>
                <w:b w:val="false"/>
                <w:i w:val="false"/>
                <w:color w:val="000000"/>
                <w:sz w:val="20"/>
              </w:rPr>
              <w:t>
</w:t>
            </w:r>
            <w:r>
              <w:rPr>
                <w:rFonts w:ascii="Times New Roman"/>
                <w:b w:val="false"/>
                <w:i/>
                <w:color w:val="000000"/>
                <w:sz w:val="20"/>
              </w:rPr>
              <w:t>
ст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к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мұрағаттар және құжаттама басқармасы (бөлімі)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 кешені және жер қойнауын пайдалану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w:t>
            </w:r>
            <w:r>
              <w:rPr>
                <w:rFonts w:ascii="Times New Roman"/>
                <w:b w:val="false"/>
                <w:i w:val="false"/>
                <w:color w:val="000000"/>
                <w:sz w:val="20"/>
              </w:rPr>
              <w:t>
</w:t>
            </w:r>
            <w:r>
              <w:rPr>
                <w:rFonts w:ascii="Times New Roman"/>
                <w:b w:val="false"/>
                <w:i/>
                <w:color w:val="000000"/>
                <w:sz w:val="20"/>
              </w:rPr>
              <w:t>
, су, орман, балық ш
</w:t>
            </w:r>
            <w:r>
              <w:rPr>
                <w:rFonts w:ascii="Times New Roman"/>
                <w:b w:val="false"/>
                <w:i w:val="false"/>
                <w:color w:val="000000"/>
                <w:sz w:val="20"/>
              </w:rPr>
              <w:t>
</w:t>
            </w:r>
            <w:r>
              <w:rPr>
                <w:rFonts w:ascii="Times New Roman"/>
                <w:b w:val="false"/>
                <w:i/>
                <w:color w:val="000000"/>
                <w:sz w:val="20"/>
              </w:rPr>
              <w:t>
аруашылығы
</w:t>
            </w:r>
            <w:r>
              <w:rPr>
                <w:rFonts w:ascii="Times New Roman"/>
                <w:b w:val="false"/>
                <w:i w:val="false"/>
                <w:color w:val="000000"/>
                <w:sz w:val="20"/>
              </w:rPr>
              <w:t>
</w:t>
            </w:r>
            <w:r>
              <w:rPr>
                <w:rFonts w:ascii="Times New Roman"/>
                <w:b w:val="false"/>
                <w:i/>
                <w:color w:val="000000"/>
                <w:sz w:val="20"/>
              </w:rPr>
              <w:t>
, ерекше қорғалатын табиғи аумақтар, 
</w:t>
            </w:r>
            <w:r>
              <w:rPr>
                <w:rFonts w:ascii="Times New Roman"/>
                <w:b w:val="false"/>
                <w:i w:val="false"/>
                <w:color w:val="000000"/>
                <w:sz w:val="20"/>
              </w:rPr>
              <w:t>
</w:t>
            </w:r>
            <w:r>
              <w:rPr>
                <w:rFonts w:ascii="Times New Roman"/>
                <w:b w:val="false"/>
                <w:i/>
                <w:color w:val="000000"/>
                <w:sz w:val="20"/>
              </w:rPr>
              <w:t>
қоршаған орта мен жануарлар әлемін қорғау, жер қатынастары
</w:t>
            </w: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кредит беру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шаруашылығында ақпараттық-маркетинг жүйесін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 пайдалануды реттеу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Өнеркәсіп, сәулет, қала құрылысы және құрылыс қызметі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сәулет-құрылысты бақылау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к және 
</w:t>
            </w:r>
            <w:r>
              <w:rPr>
                <w:rFonts w:ascii="Times New Roman"/>
                <w:b w:val="false"/>
                <w:i w:val="false"/>
                <w:color w:val="000000"/>
                <w:sz w:val="20"/>
              </w:rPr>
              <w:t>
</w:t>
            </w:r>
            <w:r>
              <w:rPr>
                <w:rFonts w:ascii="Times New Roman"/>
                <w:b w:val="false"/>
                <w:i/>
                <w:color w:val="000000"/>
                <w:sz w:val="20"/>
              </w:rPr>
              <w:t>
коммуникация
</w:t>
            </w: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дамуға берілетін нысаналы трансферттер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
</w:t>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90" w:hRule="atLeast"/>
        </w:trPr>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оның ішінде экономикасы тоқыраған  қалаларды дамытуға аудандар (облыстық маңызы бар қалалар) бюджеттеріне дамуға берілетін нысаналы трансферттер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33"/>
        <w:gridCol w:w="1413"/>
        <w:gridCol w:w="825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48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сипаттағы мемлекеттiк қызметтер 
</w:t>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л
</w:t>
            </w:r>
            <w:r>
              <w:rPr>
                <w:rFonts w:ascii="Times New Roman"/>
                <w:b w:val="false"/>
                <w:i w:val="false"/>
                <w:color w:val="000000"/>
                <w:sz w:val="20"/>
              </w:rPr>
              <w:t>
</w:t>
            </w:r>
            <w:r>
              <w:rPr>
                <w:rFonts w:ascii="Times New Roman"/>
                <w:b w:val="false"/>
                <w:i/>
                <w:color w:val="000000"/>
                <w:sz w:val="20"/>
              </w:rPr>
              <w:t>
i
</w:t>
            </w:r>
            <w:r>
              <w:rPr>
                <w:rFonts w:ascii="Times New Roman"/>
                <w:b w:val="false"/>
                <w:i w:val="false"/>
                <w:color w:val="000000"/>
                <w:sz w:val="20"/>
              </w:rPr>
              <w:t>
</w:t>
            </w:r>
            <w:r>
              <w:rPr>
                <w:rFonts w:ascii="Times New Roman"/>
                <w:b w:val="false"/>
                <w:i/>
                <w:color w:val="000000"/>
                <w:sz w:val="20"/>
              </w:rPr>
              <w:t>
м
</w:t>
            </w:r>
            <w:r>
              <w:rPr>
                <w:rFonts w:ascii="Times New Roman"/>
                <w:b w:val="false"/>
                <w:i w:val="false"/>
                <w:color w:val="000000"/>
                <w:sz w:val="20"/>
              </w:rPr>
              <w:t>
</w:t>
            </w:r>
            <w:r>
              <w:rPr>
                <w:rFonts w:ascii="Times New Roman"/>
                <w:b w:val="false"/>
                <w:i/>
                <w:color w:val="000000"/>
                <w:sz w:val="20"/>
              </w:rPr>
              <w:t>
 беру
</w:t>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дамытуға аудандар (облыстық маңызы бар қалалар) бюджеттеріне дамуға берілетін нысаналы трансферттер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 және әлеуметтік бағдарламаларды үйлестіру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әкімдік аясында адам капиталын дамыту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33"/>
        <w:gridCol w:w="1413"/>
        <w:gridCol w:w="8153"/>
      </w:tblGrid>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ұлғайтуға  инвестициялар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
</w:t>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r>
      <w:tr>
        <w:trPr>
          <w:trHeight w:val="90"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бюджетті атқару барысында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секвестрлеуге жатпайтын бюджеттік бағдарламалар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13"/>
        <w:gridCol w:w="1413"/>
        <w:gridCol w:w="871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департаменті (Басқармасы)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беру бағдарламалары бойынша жалпы білім беру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Дарынды балаларға мамандандырылған білім беру ұйымдарында жалпы білім беру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алғашқы медициналық-санитарлық көмек көрсету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20/304-ІІІ шешіміне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жергілікті бюджетті атқару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барысында секвестрлеуге жатпайтын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13"/>
        <w:gridCol w:w="1413"/>
        <w:gridCol w:w="8713"/>
      </w:tblGrid>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Фтоп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Ауданның (облыстық маңызы бар қаланың) білім бөлімі
</w:t>
            </w:r>
          </w:p>
        </w:tc>
      </w:tr>
      <w:tr>
        <w:trPr>
          <w:trHeight w:val="9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9 -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Мұқтаж мүгедектерді міндетті гигиеналық құралдармен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етуге және мүгедекті оңалтудың жеке бағдарламасына сәйкес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ымдау тілі мамандарының, жеке көмекшілердің қызметтер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көрсетуіне аудандар (облыстық маңызы бар қалалар)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773"/>
        <w:gridCol w:w="1813"/>
        <w:gridCol w:w="1913"/>
        <w:gridCol w:w="2453"/>
        <w:gridCol w:w="203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жиыны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Міндетті гигиеналық құралдарға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көмекшілердің қызметтер көрсетуі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Ымдау тілі мамандарының қызметтер көрсетуі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43014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16443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18144
</w:t>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8427
</w:t>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4454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4465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14029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5702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2278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2172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10 -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басқару деңгейлері арасындағы өкілеттіліктердің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аражігін ажырату шеңберінде әкімшілік функцияларға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аудандар (облыстық маңызы бар қалалар)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бюджеттеріне берілетін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93"/>
        <w:gridCol w:w="2313"/>
        <w:gridCol w:w="3473"/>
        <w:gridCol w:w="2413"/>
      </w:tblGrid>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N
</w:t>
            </w:r>
            <w:r>
              <w:br/>
            </w:r>
            <w:r>
              <w:rPr>
                <w:rFonts w:ascii="Times New Roman"/>
                <w:b w:val="false"/>
                <w:i w:val="false"/>
                <w:color w:val="000000"/>
                <w:sz w:val="20"/>
              </w:rPr>
              <w:t>
р/с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жиыны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51463
</w:t>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11420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40043
</w:t>
            </w:r>
            <w:r>
              <w:rPr>
                <w:rFonts w:ascii="Times New Roman"/>
                <w:b w:val="false"/>
                <w:i w:val="false"/>
                <w:color w:val="000000"/>
                <w:sz w:val="20"/>
              </w:rPr>
              <w:t>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3288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3791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-Зырян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3211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3284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3286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r>
      <w:tr>
        <w:trPr>
          <w:trHeight w:val="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
</w:t>
            </w:r>
          </w:p>
        </w:tc>
        <w:tc>
          <w:tcPr>
            <w:tcW w:w="3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20/304-ІІІ
</w:t>
      </w:r>
      <w:r>
        <w:br/>
      </w:r>
      <w:r>
        <w:rPr>
          <w:rFonts w:ascii="Times New Roman"/>
          <w:b w:val="false"/>
          <w:i w:val="false"/>
          <w:color w:val="000000"/>
          <w:sz w:val="28"/>
        </w:rPr>
        <w:t>
шешіміне 11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11 -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өзгерістер енгізілген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Республикасында Білім беруді дамытудың 2005-2010 жылдарға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мемлекеттік бағдарламасын іске асыруға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берілетін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73"/>
        <w:gridCol w:w="1633"/>
        <w:gridCol w:w="1893"/>
        <w:gridCol w:w="1773"/>
        <w:gridCol w:w="1933"/>
        <w:gridCol w:w="1853"/>
      </w:tblGrid>
      <w:tr>
        <w:trPr>
          <w:trHeight w:val="396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барлығы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мекемелердегі физика, химия, биология кабинеттерін оқу құралдарымен жабдықтауға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үлгі штатын ұстауды қамтамасыз етуге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мекемелері нысандарын ұстауға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Оқушыларды тестілеу бөлімдеріне жеткізу, тамақтандыру, жататын орынмен қамтамасыз етуге  
</w:t>
            </w:r>
          </w:p>
        </w:tc>
      </w:tr>
      <w:tr>
        <w:trPr>
          <w:trHeight w:val="42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6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1640375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321483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977764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78028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27597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3354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105664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66400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54615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34284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31407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51481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81689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25122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28565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123416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15588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90197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75520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124022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83107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79829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15635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37936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65244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19730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62470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9534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44766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262918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182987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133409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100761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119301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31629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74076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74930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42874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4258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97585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25381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46465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48468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12690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r>
    </w:tbl>
    <w:p>
      <w:pPr>
        <w:spacing w:after="0"/>
        <w:ind w:left="0"/>
        <w:jc w:val="both"/>
      </w:pPr>
      <w:r>
        <w:rPr>
          <w:rFonts w:ascii="Times New Roman"/>
          <w:b w:val="false"/>
          <w:i w:val="false"/>
          <w:color w:val="000000"/>
          <w:sz w:val="28"/>
        </w:rPr>
        <w:t>
 кестенің жалғасы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133"/>
        <w:gridCol w:w="1793"/>
        <w:gridCol w:w="2133"/>
        <w:gridCol w:w="2673"/>
        <w:gridCol w:w="2433"/>
      </w:tblGrid>
      <w:tr>
        <w:trPr>
          <w:trHeight w:val="277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p>
            <w:pPr>
              <w:spacing w:after="20"/>
              <w:ind w:left="20"/>
              <w:jc w:val="both"/>
            </w:pPr>
            <w:r>
              <w:rPr>
                <w:rFonts w:ascii="Times New Roman"/>
                <w:b w:val="false"/>
                <w:i w:val="false"/>
                <w:color w:val="000000"/>
                <w:sz w:val="20"/>
              </w:rPr>
              <w:t>
барлығы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мекемелерін Интернетке қосу және олардың трафигін төлеуге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мекемелердің кітапхан а қорларын жаңарту үшін оқулықтар мен оқу-әдістемелік кешенін сатып алуға және жеткізіп беруге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 лингафон және мультимедия кабинеттерін құруға 
</w:t>
            </w:r>
          </w:p>
        </w:tc>
      </w:tr>
      <w:tr>
        <w:trPr>
          <w:trHeight w:val="255"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6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1640375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116528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46973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104355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6064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54178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50760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81947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ауданы-Зырян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127386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74012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126557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83940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64299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262103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11098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133409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5018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117283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74930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96464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11097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48368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3287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12 -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орта білім беру мемлекеттік мекемелерінің кітапхана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қорларын жаңарту үшін мемлекеттік тілді оқытуға арналған оқулық,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анықтамалық және электрондық әдебиеттер сатып алуға және жеткізіп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беруге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нысаналы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653"/>
        <w:gridCol w:w="2853"/>
      </w:tblGrid>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21018
</w:t>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r>
      <w:tr>
        <w:trPr>
          <w:trHeight w:val="435"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
</w:t>
            </w:r>
          </w:p>
        </w:tc>
      </w:tr>
      <w:tr>
        <w:trPr>
          <w:trHeight w:val="45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13-қосымша жаңа редакцияда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қалалық телекоммуникация желілерінің абоненттері болып табылатын, әлеуметтік жағынан қорғалатын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азаматтардың телефон үшін абоненттік төлем тарифтерінің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көтерілуін өтеуге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113"/>
        <w:gridCol w:w="3613"/>
      </w:tblGrid>
      <w:tr>
        <w:trPr>
          <w:trHeight w:val="7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(мың теңге)
</w:t>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1741
</w:t>
            </w:r>
            <w:r>
              <w:rPr>
                <w:rFonts w:ascii="Times New Roman"/>
                <w:b w:val="false"/>
                <w:i w:val="false"/>
                <w:color w:val="000000"/>
                <w:sz w:val="20"/>
              </w:rPr>
              <w:t>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r>
      <w:tr>
        <w:trPr>
          <w:trHeight w:val="37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14-қосымша жаңа редакцияда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Сумен қамтамасыз ету жүйесін дамытуға аудандар (облыстық маңызы бар қалалар) бюджеттеріне дамуға берілетін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13"/>
        <w:gridCol w:w="307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1 218 791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455 301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Қосағаш-Мәдениет-Бидайық ауылдарындағы су құбыры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r>
      <w:tr>
        <w:trPr>
          <w:trHeight w:val="11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қаласындағы бас тоған имараттары мен су құбыры жүйесін қайта жаңғыртудың екінші кезегі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205 301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аулындағы бас тоған мен кент су құбырларын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аулындағы бас тоған мен кент су құбырларын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ауылындағы сумен қамтамасыз ету  жүйесін қайта жаңғырту (2-ші кезегі)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ауылындағы сумен қамтамасыз ету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199 270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 жерасты су көздері суларымен қамтамасыз ету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199 270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94 220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ауылындағы сумен қамтамасыз ету жүйесін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94 220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140 000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ауылындағы су құбырын және кәрізді қайта жаңғырту  ( құрылыстың 2-ші кезегі- сумен қамтамасыз ету- 1- ші, 2- ші, 3 - босату кешендері)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Алтыншоқы ауылындағы су құбырын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Көкжыра ауылындағы су құбырлары желісін қайта жаңғырту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N 20/304-III
</w:t>
      </w:r>
      <w:r>
        <w:br/>
      </w:r>
      <w:r>
        <w:rPr>
          <w:rFonts w:ascii="Times New Roman"/>
          <w:b w:val="false"/>
          <w:i w:val="false"/>
          <w:color w:val="000000"/>
          <w:sz w:val="28"/>
        </w:rPr>
        <w:t>
шешіміне 15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15 -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21/330-III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үкімет аясында адам капиталын дамытуға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қалалар) бюджеттеріне дамуға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нысаналы ағымдағы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93"/>
        <w:gridCol w:w="435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79068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7124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3536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16 -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өзгерістер енгізілген 2007 жылғы 16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тұрғын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 салуға кредит беру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533"/>
        <w:gridCol w:w="3233"/>
      </w:tblGrid>
      <w:tr>
        <w:trPr>
          <w:trHeight w:val="49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882000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648169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128735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68762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36334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17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17 -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жалпы орта білім жүйесіне интерактивтік оқыту жүйесін енгізуге аудандар (облыстық маңызы бар қалалар) бюджеттеріне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453"/>
        <w:gridCol w:w="3233"/>
      </w:tblGrid>
      <w:tr>
        <w:trPr>
          <w:trHeight w:val="112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65194
</w:t>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5597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4664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11165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30708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20/304-III шешіміне
</w:t>
      </w:r>
      <w:r>
        <w:br/>
      </w:r>
      <w:r>
        <w:rPr>
          <w:rFonts w:ascii="Times New Roman"/>
          <w:b w:val="false"/>
          <w:i w:val="false"/>
          <w:color w:val="000000"/>
          <w:sz w:val="28"/>
        </w:rPr>
        <w:t>
18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 18 - қосымшамен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толықтырылды - ШҚО мәслихатының 2007 жылғы 17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24/377-III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Жергілікті бюджетке түсетін ойын бизнесіне арналған акциздің жойылуына байланысты аудандар (облыстық маңызы бар қалалар) бюджеттеріне бюджеттік  түсетін түсімдердің шығасыларын өтеуге ағымдағы нысаналы трансферттер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5873"/>
        <w:gridCol w:w="3513"/>
      </w:tblGrid>
      <w:tr>
        <w:trPr>
          <w:trHeight w:val="75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13258
</w:t>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40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0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 Зырян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8175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