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68b9" w14:textId="bcc6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жылға Өскемен қаласы бойынша 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2006 жылғы 17 ақпандағы N 2365 қаулысы. Шығыс Қазақстан облысы Әділет департаментінің Өскемен қалалық Әділет басқармасында 2006 жылғы 13 наурызда N 5-1-31 тіркелді. Қабылданған мерзімінің бітуіне байланысты күші жойылды - Өскемен қаласы әкімдігінің 2008 жылғы 11 ақпандағы № Ин-6/141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Өскемен қаласы әкімдігінің 2008.02.11 № Ин-6/141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және Шығыс Қазақстан облысы әкімдігінің 2005 жылғы 7 желтоқсандағы N 419 "Қазақстан Республикасының "Қазақстан Республикасында мүгедектерді әлеуметтік қорғау туралы" Заңын жүзеге асыру бойынша шаралар туралы" қаулысының (тіркеу нөмірі 2411) 2 тармағының 4) тармақшасына сәйкес мүгедектерді жұмысқа орналастыруды қамтамасыз ету мақсатында,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Өскемен қаласы бойынша мүгедектер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"Өскемен қаласының жұмыспен қамту және әлеуметтік бағдарламалар бөлімі" мемлекеттік мекемесі әлеуметтік жұмыс орындарды ұйымдастырғанда мүгедектер үшін жұмыс орындарды жеке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қала әкімінің орынбасары С.И. Ферхоға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2365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2006 жылға Өскемен қаласы бойынша мүгедектер үшін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6175"/>
        <w:gridCol w:w="2812"/>
        <w:gridCol w:w="3225"/>
      </w:tblGrid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жалпы саны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үшін жұмыс орындар квота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"Айтас-Маркет"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 (шартқа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"Тау-Маркет"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 (шартқа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саңыраулар қоғамының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оқу-өндірістік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(шартқа сәйкес)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(шартқа сәйкес)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"Өскемен жиhаз комбинаты"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(шартқа сәйкес)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"Металлург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паркі"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 (шартқа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"Востокмашзавод" 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 (шартқа сәйкес)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"Алтын-Ай"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(шартқа сәйкес)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 міндетін атқарушы,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әкімінің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меңгерушісі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