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0f20" w14:textId="cdf0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Зеленов, Теректі, Тасқала және Бөрлі аудандарының аумағында карантин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 әкімдігінің 2006 жылғы 28 ақпандағы N 90 қаулысы. Батыс Қазақстан облыстық Әділет департаментімен 2006 жылғы 20 наурызда N 2959 тіркелген. Күші жойылды - Батыс Қазақстан облыс әкімдігінің 2009 жылғы 14 тамыздағы N 187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 әкімдігінің 2009.08.14 </w:t>
      </w:r>
      <w:r>
        <w:rPr>
          <w:rFonts w:ascii="Times New Roman"/>
          <w:b w:val="false"/>
          <w:i w:val="false"/>
          <w:color w:val="ff0000"/>
          <w:sz w:val="28"/>
        </w:rPr>
        <w:t>N 187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"Өсімдіктер карантині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Зеленов, Теректі, Тасқала және Бөрлі аудандары аумағында карантиндік арам-шөп ошақтарын оқшаулау және жою мақсатында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қосымшадағыға сәйкес Зеленов, Теректі, Тасқала, Бөрлі және Сырым аудандарының ауылдық округтері аумағындағы карантиндік арам-шөп ошақтарында карантин аймағы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Батыс Қазақстан облыс әкімдігінің 2007.05.11 </w:t>
      </w:r>
      <w:r>
        <w:rPr>
          <w:rFonts w:ascii="Times New Roman"/>
          <w:b w:val="false"/>
          <w:i w:val="false"/>
          <w:color w:val="000000"/>
          <w:sz w:val="28"/>
        </w:rPr>
        <w:t>N 104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Зеленов, Теректі, Тасқала, Бөрлі және Сырым аудандарының карантин аймағынан тыс жерлерге зақымдалған карантинге жататын өсімдік тектес өнімдерді әкетуге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өзгерту - Батыс Қазақстан облыс әкімдігінің 2007.05.11 </w:t>
      </w:r>
      <w:r>
        <w:rPr>
          <w:rFonts w:ascii="Times New Roman"/>
          <w:b w:val="false"/>
          <w:i w:val="false"/>
          <w:color w:val="000000"/>
          <w:sz w:val="28"/>
        </w:rPr>
        <w:t>N 104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Зеленов, Теректі, Тасқала, Бөрлі және Сырым аудандарының әкімдері мыналарды қамтамасыз етсін: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тұрғындарға және ауылшаруашылығы құрылымдарының басшыларына карантин режимі жарияланғандығы және карантиндік объектілерді жою жөніндегі шаралар туралы хабарласын;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аудандардың тиісті аумақтарында карантиндік іс-шараларды ұйымдастырсын және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өсімдік карантині мамандарына анықталған ошақтарды зерттеу, оқшаулау және жою жөніндегі шараларды жүргізуде көмек көрсетсін;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қаулыны іске асыру жөнінде басқа да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өзгерту енгізілді - Батыс Қазақстан облыс әкімдігінің 2007.05.11 </w:t>
      </w:r>
      <w:r>
        <w:rPr>
          <w:rFonts w:ascii="Times New Roman"/>
          <w:b w:val="false"/>
          <w:i w:val="false"/>
          <w:color w:val="000000"/>
          <w:sz w:val="28"/>
        </w:rPr>
        <w:t>N 104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 әкімдігінің "Зеленов ауданының аумағында карантин аймағын белгілеу туралы" 2005 жылғы 25 мамырдағы N 171 қаулысы бұзылсын.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Б. С. Садықовқа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Облыс әкімінің міндетін атқарушы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90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Батыс Қазақстан облыс әкімдігінің 2007.05.11 </w:t>
      </w:r>
      <w:r>
        <w:rPr>
          <w:rFonts w:ascii="Times New Roman"/>
          <w:b w:val="false"/>
          <w:i w:val="false"/>
          <w:color w:val="ff0000"/>
          <w:sz w:val="28"/>
        </w:rPr>
        <w:t>N 104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Зеленов, Теректі, Тасқала, Бөрлі және Сырым</w:t>
      </w:r>
      <w:r>
        <w:br/>
      </w:r>
      <w:r>
        <w:rPr>
          <w:rFonts w:ascii="Times New Roman"/>
          <w:b/>
          <w:i w:val="false"/>
          <w:color w:val="000000"/>
        </w:rPr>
        <w:t>
аудандары аумағындағы карантиндік арам-шөп</w:t>
      </w:r>
      <w:r>
        <w:br/>
      </w:r>
      <w:r>
        <w:rPr>
          <w:rFonts w:ascii="Times New Roman"/>
          <w:b/>
          <w:i w:val="false"/>
          <w:color w:val="000000"/>
        </w:rPr>
        <w:t>
ошақтарының карантин аймағы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2893"/>
        <w:gridCol w:w="2553"/>
        <w:gridCol w:w="2233"/>
        <w:gridCol w:w="1733"/>
      </w:tblGrid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атауы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атауы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Ауылшаруа- шылығы құрылым- дарының атауы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Каран- тиндік арам-шөп атауы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Зақым-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далған алаң, га </w:t>
            </w:r>
          </w:p>
        </w:tc>
      </w:tr>
      <w:tr>
        <w:trPr>
          <w:trHeight w:val="18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"Бауыржан"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18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"Колос" ш/қ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Первосоветский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"Пермское" ЖШС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Егіндібұлақ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"Цыганово" ЖШС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Ростоша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"Скиф"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Рубежка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"Мүлік"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Трекин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"Жәрдем" ш/қ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"Хабиев"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"Турсун и К" ЖШС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"Шонайбеков"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"Ақ-аю"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Чеботарев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"Хаминское" ЖШС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"Северный" ЖШС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Щапов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"Аққанат"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Янайкин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"Дүйсен"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"Лұқпанов"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"Ақназар"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Дариян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"Алдагер"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"Дружба и К"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"Тасмұхам- бетов"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"Нұрсұлтан"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"Зеленое" ЖШС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1199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"Авангард" ЖШС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Красноармей- ский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"Емболат" ЖШС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14446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Дариян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Амброзия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Рубежка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Арам шырмауық (повилика)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Арам шырмауық (повилика)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"Әділ"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"Ермұхан" ЖШС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"Есет" ш/қ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Аңқаты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"Айсұлу"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Подстепное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"Айтиева" ЖШС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"Салтанат" ш/қ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Новопавловка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"Бостандық"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"Мадиев С.А." ш/қ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"Ахмадиев А.К." ЖШС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"Луч" ЖШС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"Ақ-бұлақ" ш/қ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Мерей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"Кемешов С.В." ш/қ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"Арғымак- Тасқала" ӨК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2256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Бумакөл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"Бума" ЖШС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Қанай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"Шұғыла" ЖШС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"Әлия" ш/қ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"Испусинов" ШҚ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"Бұлан" ЖШС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21087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Амброзия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Арам шырмауық (повилика)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Толық берілуі: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ш/қ - шаруа қожалығы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ЖШС - жауапкершілігі шектеулі серіктестік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