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2da9a" w14:textId="a02d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қаласында иттер мен мысықтарды ұстаудың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мәслихаттың 2006 жылғы 21 желтоқсандағы № 39-16 шешімі. Батыс Қазақстан облысы Орал қаласының әділет басқармасында 2007 жылғы 12 қаңтарда № 7-1-58 тіркелді. Күші жойылды - Батыс Қазақстан облысы Орал қаласы мәслихаттың 2012 жылғы 28 мамырдағы № 5-6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қаласы мәслихаттың 2012.05.28 № 5-6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 1-тармағы, 8-тармақшасына және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311-бабына сәйкес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қаласында иттер мен мысықтарды ұстаудың ережесі"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Орал қалалық мәслихатының кейбір шешімдерінің </w:t>
      </w:r>
      <w:r>
        <w:rPr>
          <w:rFonts w:ascii="Times New Roman"/>
          <w:b w:val="false"/>
          <w:i w:val="false"/>
          <w:color w:val="000000"/>
          <w:sz w:val="28"/>
        </w:rPr>
        <w:t>2 қосымшаға</w:t>
      </w:r>
      <w:r>
        <w:rPr>
          <w:rFonts w:ascii="Times New Roman"/>
          <w:b w:val="false"/>
          <w:i w:val="false"/>
          <w:color w:val="000000"/>
          <w:sz w:val="28"/>
        </w:rPr>
        <w:t xml:space="preserve"> сәйкес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күшіне енеді.</w:t>
      </w:r>
    </w:p>
    <w:bookmarkEnd w:id="0"/>
    <w:p>
      <w:pPr>
        <w:spacing w:after="0"/>
        <w:ind w:left="0"/>
        <w:jc w:val="both"/>
      </w:pPr>
      <w:r>
        <w:rPr>
          <w:rFonts w:ascii="Times New Roman"/>
          <w:b w:val="false"/>
          <w:i/>
          <w:color w:val="000000"/>
          <w:sz w:val="28"/>
        </w:rPr>
        <w:t>      Орал қалалық мәслихатының кезекті</w:t>
      </w:r>
      <w:r>
        <w:br/>
      </w:r>
      <w:r>
        <w:rPr>
          <w:rFonts w:ascii="Times New Roman"/>
          <w:b w:val="false"/>
          <w:i w:val="false"/>
          <w:color w:val="000000"/>
          <w:sz w:val="28"/>
        </w:rPr>
        <w:t>
</w:t>
      </w:r>
      <w:r>
        <w:rPr>
          <w:rFonts w:ascii="Times New Roman"/>
          <w:b w:val="false"/>
          <w:i/>
          <w:color w:val="000000"/>
          <w:sz w:val="28"/>
        </w:rPr>
        <w:t>      ХХХІХ сессиясының төрағасы</w:t>
      </w:r>
      <w:r>
        <w:br/>
      </w:r>
      <w:r>
        <w:rPr>
          <w:rFonts w:ascii="Times New Roman"/>
          <w:b w:val="false"/>
          <w:i w:val="false"/>
          <w:color w:val="000000"/>
          <w:sz w:val="28"/>
        </w:rPr>
        <w:t>
</w:t>
      </w:r>
      <w:r>
        <w:rPr>
          <w:rFonts w:ascii="Times New Roman"/>
          <w:b w:val="false"/>
          <w:i/>
          <w:color w:val="000000"/>
          <w:sz w:val="28"/>
        </w:rPr>
        <w:t>      Орал қалалық мәслихатының хатшысы</w:t>
      </w:r>
    </w:p>
    <w:bookmarkStart w:name="z4" w:id="1"/>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2006 жылғы 21 желтоқсандағы</w:t>
      </w:r>
      <w:r>
        <w:br/>
      </w:r>
      <w:r>
        <w:rPr>
          <w:rFonts w:ascii="Times New Roman"/>
          <w:b w:val="false"/>
          <w:i w:val="false"/>
          <w:color w:val="000000"/>
          <w:sz w:val="28"/>
        </w:rPr>
        <w:t>
N 39-16 шешімімен бекітілді</w:t>
      </w:r>
      <w:r>
        <w:br/>
      </w:r>
      <w:r>
        <w:rPr>
          <w:rFonts w:ascii="Times New Roman"/>
          <w:b w:val="false"/>
          <w:i w:val="false"/>
          <w:color w:val="000000"/>
          <w:sz w:val="28"/>
        </w:rPr>
        <w:t>
№ 1 қосымша</w:t>
      </w:r>
    </w:p>
    <w:bookmarkEnd w:id="1"/>
    <w:bookmarkStart w:name="z5" w:id="2"/>
    <w:p>
      <w:pPr>
        <w:spacing w:after="0"/>
        <w:ind w:left="0"/>
        <w:jc w:val="left"/>
      </w:pPr>
      <w:r>
        <w:rPr>
          <w:rFonts w:ascii="Times New Roman"/>
          <w:b/>
          <w:i w:val="false"/>
          <w:color w:val="000000"/>
        </w:rPr>
        <w:t xml:space="preserve"> 
Орал қаласында иттер мен мысықтарды ұстау</w:t>
      </w:r>
      <w:r>
        <w:br/>
      </w:r>
      <w:r>
        <w:rPr>
          <w:rFonts w:ascii="Times New Roman"/>
          <w:b/>
          <w:i w:val="false"/>
          <w:color w:val="000000"/>
        </w:rPr>
        <w:t>
Ережесі</w:t>
      </w:r>
    </w:p>
    <w:bookmarkEnd w:id="2"/>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ереже Орал қаласы аумағындағы иті пен мысығы бар барлық жеке  және заңды тұлғаларға таралады.</w:t>
      </w:r>
      <w:r>
        <w:br/>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1) ит - көлемі, түсі және өзге да белгілеріне қарамастан ит тұқымдасына жататын кез келген жануарлар;</w:t>
      </w:r>
      <w:r>
        <w:br/>
      </w:r>
      <w:r>
        <w:rPr>
          <w:rFonts w:ascii="Times New Roman"/>
          <w:b w:val="false"/>
          <w:i w:val="false"/>
          <w:color w:val="000000"/>
          <w:sz w:val="28"/>
        </w:rPr>
        <w:t>
      2) мысық - көлемі, түсі және өзге да белгілеріне қарамастан мысық тұқымдасына жататын кез келген жануарлар;</w:t>
      </w:r>
      <w:r>
        <w:br/>
      </w:r>
      <w:r>
        <w:rPr>
          <w:rFonts w:ascii="Times New Roman"/>
          <w:b w:val="false"/>
          <w:i w:val="false"/>
          <w:color w:val="000000"/>
          <w:sz w:val="28"/>
        </w:rPr>
        <w:t>
      3) ит пен мысықтың иесі - жеке  немесе басқа да иелігінде иті немесе мысығы бар жеке немесе заңды тұлға.</w:t>
      </w:r>
      <w:r>
        <w:br/>
      </w:r>
      <w:r>
        <w:rPr>
          <w:rFonts w:ascii="Times New Roman"/>
          <w:b w:val="false"/>
          <w:i w:val="false"/>
          <w:color w:val="000000"/>
          <w:sz w:val="28"/>
        </w:rPr>
        <w:t xml:space="preserve">
      3. Байлауда қалдырып кеткендерден басқа, қоғамдық орындарда (көшелерде, аула аумақтарында, саябақтарда, тынымбақтарда және өзге де орындарда) иелерінсіз жүрген иттер мен мысықтар қаңғыбастар деп саналып, қаңғыбас жануарларды аулау мен өлген жануарлардың өлімдіктерін жинау бойынша мамандандырылған мекемелердің міндетті аулауына және оларды жеті тәулік бойы арнайы торларда ұстауға жатады. Қаңғыбас жануарларды кез-келген тәсілмен өлтіруге, оларға аулау кезінде зақым келтіруге тыйым салынады. </w:t>
      </w:r>
      <w:r>
        <w:br/>
      </w:r>
      <w:r>
        <w:rPr>
          <w:rFonts w:ascii="Times New Roman"/>
          <w:b w:val="false"/>
          <w:i w:val="false"/>
          <w:color w:val="000000"/>
          <w:sz w:val="28"/>
        </w:rPr>
        <w:t xml:space="preserve">
      Аулау уақыты болып қаңғыбас жануарларды аулау бойынша мамандандырылған мекемелер мен "Орал қаласының тұрғын үй-коммуналдық шаруашылығы, жолаушылар көлігі және автомобиль жолдары бөлімі" мемлекеттік мекемесінің тіркеу журналында тіркелген жануарлардың аулану уақыты саналады. Тіркеу журналында жануардың түрі, оның жынысы, түсі, кескінінің фото суреті (электронды түрде болуы мүмкін) және жануарларға жасалған іс-әрекеттер туралы мәліметтер болуы қажет. </w:t>
      </w:r>
      <w:r>
        <w:br/>
      </w:r>
      <w:r>
        <w:rPr>
          <w:rFonts w:ascii="Times New Roman"/>
          <w:b w:val="false"/>
          <w:i w:val="false"/>
          <w:color w:val="000000"/>
          <w:sz w:val="28"/>
        </w:rPr>
        <w:t>
      Жеті тәулік ішінде иттер мен мысықтардың иелері қаңғыбас жануарларды аулау бойынша мамандандырылған мекемелерге немесе "Орал қаласының тұрғын үй-коммуналдық шаруашылығы, жолаушылар көлігі, автомобиль жолдары бөлімі" мемлекеттік мекемесіне жануарларды ақысыз кері қайтарып алуы үшін хабарласуына болады.</w:t>
      </w:r>
    </w:p>
    <w:bookmarkStart w:name="z7" w:id="4"/>
    <w:p>
      <w:pPr>
        <w:spacing w:after="0"/>
        <w:ind w:left="0"/>
        <w:jc w:val="left"/>
      </w:pPr>
      <w:r>
        <w:rPr>
          <w:rFonts w:ascii="Times New Roman"/>
          <w:b/>
          <w:i w:val="false"/>
          <w:color w:val="000000"/>
        </w:rPr>
        <w:t xml:space="preserve"> 
2. Иттер мен мысық иелерінің міндеттері мен құқықтары</w:t>
      </w:r>
    </w:p>
    <w:bookmarkEnd w:id="4"/>
    <w:p>
      <w:pPr>
        <w:spacing w:after="0"/>
        <w:ind w:left="0"/>
        <w:jc w:val="both"/>
      </w:pPr>
      <w:r>
        <w:rPr>
          <w:rFonts w:ascii="Times New Roman"/>
          <w:b w:val="false"/>
          <w:i w:val="false"/>
          <w:color w:val="000000"/>
          <w:sz w:val="28"/>
        </w:rPr>
        <w:t xml:space="preserve">      4. Кез келген ит пен мысық иесінің меншігі болып табылады және кез келген меншік сияқты заңмен қорғалады. </w:t>
      </w:r>
      <w:r>
        <w:br/>
      </w:r>
      <w:r>
        <w:rPr>
          <w:rFonts w:ascii="Times New Roman"/>
          <w:b w:val="false"/>
          <w:i w:val="false"/>
          <w:color w:val="000000"/>
          <w:sz w:val="28"/>
        </w:rPr>
        <w:t>
      5. Иттер мен мысықтардың иелері еркін және қадағалаусыз серуенге шығаруға құқылы:</w:t>
      </w:r>
      <w:r>
        <w:br/>
      </w:r>
      <w:r>
        <w:rPr>
          <w:rFonts w:ascii="Times New Roman"/>
          <w:b w:val="false"/>
          <w:i w:val="false"/>
          <w:color w:val="000000"/>
          <w:sz w:val="28"/>
        </w:rPr>
        <w:t xml:space="preserve">
      1) иттерді жеке иеліктегі үйде тек жақсы қоршалған аумақта, қоршау жануарлардың қашып кетпеуін, өтіп бара жатқандарды тістеп алмауын қамтамасыз етуі қажет, иттің болуы туралы кіреберісте көлемі 20х30 сантиметрден кем болмайтын, иттің суреті көрсетілген, "Ит күзетеді!" жазуы бар ескерту кесте жасалып, ілінуі қажет; </w:t>
      </w:r>
      <w:r>
        <w:br/>
      </w:r>
      <w:r>
        <w:rPr>
          <w:rFonts w:ascii="Times New Roman"/>
          <w:b w:val="false"/>
          <w:i w:val="false"/>
          <w:color w:val="000000"/>
          <w:sz w:val="28"/>
        </w:rPr>
        <w:t>
      2) иттер мен мысықтарды "зообұрыштарында", жазғы және қысқы сауықтыру санаториялық-курорттық мекемелерінің (санаториялар, демалыс үйлері, пансионаттар), санитарлық-эпидемиологиялық және ветеринарлық қызметтердің рұқсатымен ұстауға.</w:t>
      </w:r>
      <w:r>
        <w:br/>
      </w:r>
      <w:r>
        <w:rPr>
          <w:rFonts w:ascii="Times New Roman"/>
          <w:b w:val="false"/>
          <w:i w:val="false"/>
          <w:color w:val="000000"/>
          <w:sz w:val="28"/>
        </w:rPr>
        <w:t>
      6. Иттер мен мысық иелері міндетті:</w:t>
      </w:r>
      <w:r>
        <w:br/>
      </w:r>
      <w:r>
        <w:rPr>
          <w:rFonts w:ascii="Times New Roman"/>
          <w:b w:val="false"/>
          <w:i w:val="false"/>
          <w:color w:val="000000"/>
          <w:sz w:val="28"/>
        </w:rPr>
        <w:t>
      1) cатып алған күннен бастап екі апталық мерзімде өздерінің жануарларын Қазақстан Республикасының ауыл шаруашылық министрлігінің Орал қалалық аумақтық инспекциясының   ветеринарлық бөлімінде тіркетуге;</w:t>
      </w:r>
      <w:r>
        <w:br/>
      </w:r>
      <w:r>
        <w:rPr>
          <w:rFonts w:ascii="Times New Roman"/>
          <w:b w:val="false"/>
          <w:i w:val="false"/>
          <w:color w:val="000000"/>
          <w:sz w:val="28"/>
        </w:rPr>
        <w:t xml:space="preserve">
      2) иттер мен мысықтарды ұстау, өсіру және пайдалануды ветеринарлық (ветеринарлық-санитарлық) норматив пен ережелерге сәйкес жүзеге асыруға; </w:t>
      </w:r>
      <w:r>
        <w:br/>
      </w:r>
      <w:r>
        <w:rPr>
          <w:rFonts w:ascii="Times New Roman"/>
          <w:b w:val="false"/>
          <w:i w:val="false"/>
          <w:color w:val="000000"/>
          <w:sz w:val="28"/>
        </w:rPr>
        <w:t>
      3) иттер мен мысықтардың адамдарды және басқа да жануарларды тістеп алуы, жарақаттау жағдайлары туралы медициналық мекемелерге, қалалық ветеринарлық станцияларға тез хабарлауға;</w:t>
      </w:r>
      <w:r>
        <w:br/>
      </w:r>
      <w:r>
        <w:rPr>
          <w:rFonts w:ascii="Times New Roman"/>
          <w:b w:val="false"/>
          <w:i w:val="false"/>
          <w:color w:val="000000"/>
          <w:sz w:val="28"/>
        </w:rPr>
        <w:t>
      4) ветеринарлық мекемелер мамандарының талаптары бойынша қарсылықсыз жануарларды тексеруге, диагностикалық зерттеулер жүргізуге және емдеу-профилактикалық өңдеу үшін әкелуге;</w:t>
      </w:r>
      <w:r>
        <w:br/>
      </w:r>
      <w:r>
        <w:rPr>
          <w:rFonts w:ascii="Times New Roman"/>
          <w:b w:val="false"/>
          <w:i w:val="false"/>
          <w:color w:val="000000"/>
          <w:sz w:val="28"/>
        </w:rPr>
        <w:t xml:space="preserve">
      5) үнемі иттерінің мойнына жақсы көрінетін, иттің аты, оның тұқымы, иесінің мекен-жайы мен телефоны, (созылмалы, қауіпті) аурулардың бар болуы туралы жазылған сырға бекітілген қарғы тағуы қажет. </w:t>
      </w:r>
      <w:r>
        <w:br/>
      </w:r>
      <w:r>
        <w:rPr>
          <w:rFonts w:ascii="Times New Roman"/>
          <w:b w:val="false"/>
          <w:i w:val="false"/>
          <w:color w:val="000000"/>
          <w:sz w:val="28"/>
        </w:rPr>
        <w:t xml:space="preserve">
      6) иттің немесе мысықтың отбасында болуы жағдайында немесе кәмелетке толмаған балалардың жануарлармен бірге тұруы кезінде жануарларға ішек және тері паразиттерінен өңдеу жұмыстарын мерзімді жүргізуге. </w:t>
      </w:r>
    </w:p>
    <w:bookmarkStart w:name="z8" w:id="5"/>
    <w:p>
      <w:pPr>
        <w:spacing w:after="0"/>
        <w:ind w:left="0"/>
        <w:jc w:val="left"/>
      </w:pPr>
      <w:r>
        <w:rPr>
          <w:rFonts w:ascii="Times New Roman"/>
          <w:b/>
          <w:i w:val="false"/>
          <w:color w:val="000000"/>
        </w:rPr>
        <w:t xml:space="preserve"> 
3. Иттер мен мысықтарды ұстау</w:t>
      </w:r>
    </w:p>
    <w:bookmarkEnd w:id="5"/>
    <w:p>
      <w:pPr>
        <w:spacing w:after="0"/>
        <w:ind w:left="0"/>
        <w:jc w:val="both"/>
      </w:pPr>
      <w:r>
        <w:rPr>
          <w:rFonts w:ascii="Times New Roman"/>
          <w:b w:val="false"/>
          <w:i w:val="false"/>
          <w:color w:val="000000"/>
          <w:sz w:val="28"/>
        </w:rPr>
        <w:t>      7. Иттер мен мысықтардың иелеріне тыйым салынады:</w:t>
      </w:r>
      <w:r>
        <w:br/>
      </w:r>
      <w:r>
        <w:rPr>
          <w:rFonts w:ascii="Times New Roman"/>
          <w:b w:val="false"/>
          <w:i w:val="false"/>
          <w:color w:val="000000"/>
          <w:sz w:val="28"/>
        </w:rPr>
        <w:t>
      1) мас күйдегі адамдарға және 14 жастан төмен балаларға қоғамдық орындар мен   көліктерде жануарларды серуендетуге және олармен осы орындарда жүруіне;</w:t>
      </w:r>
      <w:r>
        <w:br/>
      </w:r>
      <w:r>
        <w:rPr>
          <w:rFonts w:ascii="Times New Roman"/>
          <w:b w:val="false"/>
          <w:i w:val="false"/>
          <w:color w:val="000000"/>
          <w:sz w:val="28"/>
        </w:rPr>
        <w:t>
      2) жануарларды қоғамдық тамақтану кәсіпорындарына, азық-түлік дүкендерінің сауда және өндірістік залдарына әкелуге және ұстауға;</w:t>
      </w:r>
      <w:r>
        <w:br/>
      </w:r>
      <w:r>
        <w:rPr>
          <w:rFonts w:ascii="Times New Roman"/>
          <w:b w:val="false"/>
          <w:i w:val="false"/>
          <w:color w:val="000000"/>
          <w:sz w:val="28"/>
        </w:rPr>
        <w:t>
      3) иттерді шылбырсыз және тұмылдырықсыз серуенге шығаруға;</w:t>
      </w:r>
      <w:r>
        <w:br/>
      </w:r>
      <w:r>
        <w:rPr>
          <w:rFonts w:ascii="Times New Roman"/>
          <w:b w:val="false"/>
          <w:i w:val="false"/>
          <w:color w:val="000000"/>
          <w:sz w:val="28"/>
        </w:rPr>
        <w:t>
      4) құтыруға қарсы вакцинадан өтпеген иттерді серуендетуге.</w:t>
      </w:r>
    </w:p>
    <w:bookmarkStart w:name="z9" w:id="6"/>
    <w:p>
      <w:pPr>
        <w:spacing w:after="0"/>
        <w:ind w:left="0"/>
        <w:jc w:val="left"/>
      </w:pPr>
      <w:r>
        <w:rPr>
          <w:rFonts w:ascii="Times New Roman"/>
          <w:b/>
          <w:i w:val="false"/>
          <w:color w:val="000000"/>
        </w:rPr>
        <w:t xml:space="preserve"> 
4. Иттер мен мысықтарды қоғамдық көліктерде тасымалдау</w:t>
      </w:r>
    </w:p>
    <w:bookmarkEnd w:id="6"/>
    <w:p>
      <w:pPr>
        <w:spacing w:after="0"/>
        <w:ind w:left="0"/>
        <w:jc w:val="both"/>
      </w:pPr>
      <w:r>
        <w:rPr>
          <w:rFonts w:ascii="Times New Roman"/>
          <w:b w:val="false"/>
          <w:i w:val="false"/>
          <w:color w:val="000000"/>
          <w:sz w:val="28"/>
        </w:rPr>
        <w:t>      8. Иттер мен мысықтарды қалалық көлікте тасымалдау келесі жағдайда рұқсат етіледі:</w:t>
      </w:r>
      <w:r>
        <w:br/>
      </w:r>
      <w:r>
        <w:rPr>
          <w:rFonts w:ascii="Times New Roman"/>
          <w:b w:val="false"/>
          <w:i w:val="false"/>
          <w:color w:val="000000"/>
          <w:sz w:val="28"/>
        </w:rPr>
        <w:t>
      1) тасымалданатын ит тұмылдырықта және қысқа тізгінде болуы қажет;</w:t>
      </w:r>
      <w:r>
        <w:br/>
      </w:r>
      <w:r>
        <w:rPr>
          <w:rFonts w:ascii="Times New Roman"/>
          <w:b w:val="false"/>
          <w:i w:val="false"/>
          <w:color w:val="000000"/>
          <w:sz w:val="28"/>
        </w:rPr>
        <w:t>
      2) тасымалданатын мысық жабық кәрзеңкеге немесе жәшікке салынуы қажет.</w:t>
      </w:r>
    </w:p>
    <w:bookmarkStart w:name="z10" w:id="7"/>
    <w:p>
      <w:pPr>
        <w:spacing w:after="0"/>
        <w:ind w:left="0"/>
        <w:jc w:val="left"/>
      </w:pPr>
      <w:r>
        <w:rPr>
          <w:rFonts w:ascii="Times New Roman"/>
          <w:b/>
          <w:i w:val="false"/>
          <w:color w:val="000000"/>
        </w:rPr>
        <w:t xml:space="preserve"> 
5. Тұрғын үй кооперативтерінің, пәтер иелері</w:t>
      </w:r>
      <w:r>
        <w:br/>
      </w:r>
      <w:r>
        <w:rPr>
          <w:rFonts w:ascii="Times New Roman"/>
          <w:b/>
          <w:i w:val="false"/>
          <w:color w:val="000000"/>
        </w:rPr>
        <w:t>
кооперативтерінің, кондоминиумдардың иттер мен мысықтарды</w:t>
      </w:r>
      <w:r>
        <w:br/>
      </w:r>
      <w:r>
        <w:rPr>
          <w:rFonts w:ascii="Times New Roman"/>
          <w:b/>
          <w:i w:val="false"/>
          <w:color w:val="000000"/>
        </w:rPr>
        <w:t>
ұстау ережесін қамтамасыз ету бойынша құқықтары</w:t>
      </w:r>
    </w:p>
    <w:bookmarkEnd w:id="7"/>
    <w:p>
      <w:pPr>
        <w:spacing w:after="0"/>
        <w:ind w:left="0"/>
        <w:jc w:val="both"/>
      </w:pPr>
      <w:r>
        <w:rPr>
          <w:rFonts w:ascii="Times New Roman"/>
          <w:b w:val="false"/>
          <w:i w:val="false"/>
          <w:color w:val="000000"/>
          <w:sz w:val="28"/>
        </w:rPr>
        <w:t>      9. Тұрғын үй кооперативтері, пәтер иелері кооперативтері, үй-жай  иелері кооперативтері, кондоминиумдар құқылы:</w:t>
      </w:r>
      <w:r>
        <w:br/>
      </w:r>
      <w:r>
        <w:rPr>
          <w:rFonts w:ascii="Times New Roman"/>
          <w:b w:val="false"/>
          <w:i w:val="false"/>
          <w:color w:val="000000"/>
          <w:sz w:val="28"/>
        </w:rPr>
        <w:t>
      1) пәтер иелерінің кооперативтеріне, тұрғын үй кооперативтеріне, кондоминиумдарға бекітілген аумақта немесе құрылыс салудан бос және кооперативке жапсарлас шағын ауданның</w:t>
      </w:r>
      <w:r>
        <w:br/>
      </w:r>
      <w:r>
        <w:rPr>
          <w:rFonts w:ascii="Times New Roman"/>
          <w:b w:val="false"/>
          <w:i w:val="false"/>
          <w:color w:val="000000"/>
          <w:sz w:val="28"/>
        </w:rPr>
        <w:t>
(махалланың) аумағында кестелер мен белгілерді орнатумен иттерді серуендету орындарын белгілеу;</w:t>
      </w:r>
      <w:r>
        <w:br/>
      </w:r>
      <w:r>
        <w:rPr>
          <w:rFonts w:ascii="Times New Roman"/>
          <w:b w:val="false"/>
          <w:i w:val="false"/>
          <w:color w:val="000000"/>
          <w:sz w:val="28"/>
        </w:rPr>
        <w:t>
      2) иттердің серуендеу орны белгіленген аула аумақтарын санитарлық жағдайда ұстау;</w:t>
      </w:r>
      <w:r>
        <w:br/>
      </w:r>
      <w:r>
        <w:rPr>
          <w:rFonts w:ascii="Times New Roman"/>
          <w:b w:val="false"/>
          <w:i w:val="false"/>
          <w:color w:val="000000"/>
          <w:sz w:val="28"/>
        </w:rPr>
        <w:t>
      3) иттер мен мысықтар кіре алмайтындай жер астына, шатырларға және тағы басқа да жабық күйдегі қосымша жайларға кіру есігін ұстау;</w:t>
      </w:r>
      <w:r>
        <w:br/>
      </w:r>
      <w:r>
        <w:rPr>
          <w:rFonts w:ascii="Times New Roman"/>
          <w:b w:val="false"/>
          <w:i w:val="false"/>
          <w:color w:val="000000"/>
          <w:sz w:val="28"/>
        </w:rPr>
        <w:t>
      4) жануарларды ұстаумен айналысатын ұйымдарға өзінің аумағында үйсіз қаңғыбас иттер мен мысықтардың болуын хабарлау.</w:t>
      </w:r>
    </w:p>
    <w:bookmarkStart w:name="z11" w:id="8"/>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2006 жылғы 21 желтоқсандағы</w:t>
      </w:r>
      <w:r>
        <w:br/>
      </w:r>
      <w:r>
        <w:rPr>
          <w:rFonts w:ascii="Times New Roman"/>
          <w:b w:val="false"/>
          <w:i w:val="false"/>
          <w:color w:val="000000"/>
          <w:sz w:val="28"/>
        </w:rPr>
        <w:t>
№ 39-16 шешіміне 2 қосымша</w:t>
      </w:r>
    </w:p>
    <w:bookmarkEnd w:id="8"/>
    <w:bookmarkStart w:name="z12" w:id="9"/>
    <w:p>
      <w:pPr>
        <w:spacing w:after="0"/>
        <w:ind w:left="0"/>
        <w:jc w:val="left"/>
      </w:pPr>
      <w:r>
        <w:rPr>
          <w:rFonts w:ascii="Times New Roman"/>
          <w:b/>
          <w:i w:val="false"/>
          <w:color w:val="000000"/>
        </w:rPr>
        <w:t xml:space="preserve"> 
Орал қалалық мәслихатының</w:t>
      </w:r>
      <w:r>
        <w:br/>
      </w:r>
      <w:r>
        <w:rPr>
          <w:rFonts w:ascii="Times New Roman"/>
          <w:b/>
          <w:i w:val="false"/>
          <w:color w:val="000000"/>
        </w:rPr>
        <w:t>
күші жойылған шешімдерінің</w:t>
      </w:r>
      <w:r>
        <w:br/>
      </w:r>
      <w:r>
        <w:rPr>
          <w:rFonts w:ascii="Times New Roman"/>
          <w:b/>
          <w:i w:val="false"/>
          <w:color w:val="000000"/>
        </w:rPr>
        <w:t>
тізімі</w:t>
      </w:r>
    </w:p>
    <w:bookmarkEnd w:id="9"/>
    <w:p>
      <w:pPr>
        <w:spacing w:after="0"/>
        <w:ind w:left="0"/>
        <w:jc w:val="both"/>
      </w:pPr>
      <w:r>
        <w:rPr>
          <w:rFonts w:ascii="Times New Roman"/>
          <w:b w:val="false"/>
          <w:i w:val="false"/>
          <w:color w:val="000000"/>
          <w:sz w:val="28"/>
        </w:rPr>
        <w:t>      1. Орал қалалық мәслихатының 2005 жылғы 20 желтоқсандағы № 29-13 "Орал қаласында иттер мен мысықтарды серуенге шығару ережесі туралы" шешімі (тіркеу № 7-1-27, 2006 жылғы 26 қаңтарда "Жайық үні" газетінің № 4 жарияланған).</w:t>
      </w:r>
      <w:r>
        <w:br/>
      </w:r>
      <w:r>
        <w:rPr>
          <w:rFonts w:ascii="Times New Roman"/>
          <w:b w:val="false"/>
          <w:i w:val="false"/>
          <w:color w:val="000000"/>
          <w:sz w:val="28"/>
        </w:rPr>
        <w:t>
      2. Орал қалалық мәслихатының 2006 жылғы 27 ақпандағы № 30-16 "2005 жылғы 20 желтоқсандағы № 29-13 "Орал қаласында иттер мен мысықтарды серуенге шығару ережесі туралы" мәслихаттың шешіміне өзгеріс енгізу туралы" (тіркеу № 7-1-30, 2006 жылғы 23 наурызда "Жайық үні" газетінің № 12 жарияланған).</w:t>
      </w:r>
      <w:r>
        <w:br/>
      </w:r>
      <w:r>
        <w:rPr>
          <w:rFonts w:ascii="Times New Roman"/>
          <w:b w:val="false"/>
          <w:i w:val="false"/>
          <w:color w:val="000000"/>
          <w:sz w:val="28"/>
        </w:rPr>
        <w:t>
      3. Орал қалалық мәслихатының 2006 жылғы 25 сәуірдегі № 32-4 "2005 жылғы 20 желтоқсандағы № 29-13 "Орал қаласында иттер мен мысықтарды серуенге шығару ережесі туралы" мәслихаттың шешіміне өзгерістер енгізу туралы" (тіркеу № 7-1-41, 2006 жылғы 11 мамырда "Жайық үні" газетінің № 19 жарияланған).</w:t>
      </w:r>
      <w:r>
        <w:br/>
      </w:r>
      <w:r>
        <w:rPr>
          <w:rFonts w:ascii="Times New Roman"/>
          <w:b w:val="false"/>
          <w:i w:val="false"/>
          <w:color w:val="000000"/>
          <w:sz w:val="28"/>
        </w:rPr>
        <w:t>
      4. Орал қалалық мәслихатының 2006 жылғы 12 қазандағы № 37-15 "2005 жылғы 20 желтоқсандағы № 29-13 "Орал қаласында иттер мен мысықтарды серуенге шығару ережесі туралы" мәслихаттың шешіміне өзгерістер енгізу туралы" (тіркеу № 7-1-53, 2006 жылғы 9 қарашада "Жайық үні" газетінің № 45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