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287d" w14:textId="2fb2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"Стационарлық көмек көрсететін денсаулық сақтау ұйымдары қызметінің ережесін бекіту туралы" Қазақстан Республикасы Денсаулық сақтау министрінің 2003 жылғы 24 қыркүйектегі N 704 бұйрығына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министрінің 2007 жылғы 26 қаңтардағы N 40 Бұйрығы. Қазақстан Республикасының Әділет министрлігінде 2007 жылғы 6 ақпандағы Нормативтік құқықтық кесімдерді мемлекеттік тіркеудің тізіліміне N 4537 болып енгізілді. Күші жойылды - Қазақстан Республикасы Денсаулық сақтау министрінің м.а. 2009 жылғы 26 қарашадағы N 795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Қазақстан Республикасы Денсаулық сақтау министрінің м.а. 2009.11.26 N 795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"Денсаулық сақтау жүйесі туралы" Қазақстан Республикасы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7-бабына сәйкес, Қазақстан Республикасы Үкіметінің 2004 жылғы 13 қазандағы N 1050 қаулысымен бекітілген Қазақстан Республикасының денсаулық сақтау ісін реформалау мен дамытудың 2005-2010 жылдарға арналған мемлекеттік бағдарламасын іске асыру жөніндегі іс-шаралар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жоспарының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47-тармағын іске асыру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"Стационарлық көмек көрсететін денсаулық сақтау ұйымдары қызметінің ережесін бекіту туралы" Қазақстан Республикасы Денсаулық сақтау министрінің 2003 жылғы 24 қыркүйектегі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704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мынадай өзгеріс пен толықтырулар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стационарлық көмек көрсететін денсаулық сақтау ұйымдары қызметінің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тармақшадан кейінгі "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тыныс белгісі";"   деген тыныс белгісімен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4), 5)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"4) хоспис - аурудың ақтық (соңғы) сатысында жазылмайтын сырқаттарға білікті стационарлық көмек көрсететін медициналық ұйым;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медбикелік күтім жасау ауруханасы - егде және қартайған сырқаттарға, оның ішінде жазылмайтын патологиясы бар сырқаттарға стационарлық көмек көрсететін медициналық ұйым.";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18-22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"18. Хосписте медициналық көмекті ұйымдастыру дәрігердің тікелей басшылығымен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Медбикелік күтім жасау ауруханасындағы медициналық көмек орта медицина қызметкерінің басшылығымен жүзеге асырылады және стационар жағдайында емделушіні тұрақты дәрігерлік бақылаудың қажеттілігі болмаған жағдайда ұйымдастырылады.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Хосписке, көп бағдарлы және мамандандырылған аурухананың хоспистік бөлімшесіне жазылмайтын сырқаттарды емдеуге жатқызу үшін мыналар айғақтар болып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сырқатқа медициналық құжаттармен расталған онкологиялық, бүйрек, бауыр, жүрек-қан тамыры, неврологиялық немесе ақтық сатыдағы басқа да патологияның болуы;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сырқатқа білікті емдеу жүргізудің қажеттілігі;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сырқатты кейін амбулаториялық жағдайда емдеуге ауыстыру үшін қолдаушы ауырсындырмайтын, детоксикациялық немесе басқа да симптоматикалық терапияны таңдаудың қажеттілігі;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консультациялық, оның ішінде психотерапиялық көмекті ұйымдастырудың қажеттілігі;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паллиативтік хирургиялық араласуларды (лапароцентез, торакоцентез және басқа) жүргізудің қажеттілігі.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Медбикелік күтім жасау ауруханасына және көп бағдарлы немесе мамандандырылған аурухананың медбикелік күтім жасау бөлімшесіне сырқаттарды жатқызу үшін мыналар айғақтар болып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сырқаттың стационар жағдайында әрі қарай аяғына дейін емдеуді және оңалтуды талап ететін жағдайы, бірақ дәрігердің тұрақты бақылауынсыз;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үй жағдайында сырқатта тоқтатылмаған ауырсыну немесе басқа синдромның болуы;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дәрілік заттардың ұзақ және жиі трансфузиясының қажеттілігі;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таңуды жиі ауыстыру, жараны жуу және басқа да қол әрекеттерінің қажеттілігі;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сырқатқа білікті күтім жасаудың қажеттілігі;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мынадай әлеуметтік-психологиялық айғақтардың болуы: жазылмайтын науқастағы депрессиялық жағдай, реактивтік жағдай немесе отбасындағы жанжалды жағдай, сырқатқа күтім жасау үшін тұрмыстық жағдайдың болмауы және басқалар.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Стационарлық паллиативтік көмек тәуліктік медициналық бақылау арқылы жазылмайтын сырқаттарды білікті емдеу және оңалтуды қамтамасыз етеді".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Ұйымдастыру-құқықтық жұмыс департаменті (Акрачкова Д.В.) осы бұйрықты белгіленген тәртіппен Қазақстан Республикасы Әділет министрлігіне мемлекеттік тіркеуге жіберсін және тіркелгеннен кейін бұйрықтың бұқаралық ақпарат құралдарында ресми жариялануын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Денсаулық сақтау вице-министрі Қ.Т.Омаровқа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 Әділет министрлігінде ресми жарияланған күнінен бастап он күннің ішінде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