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f6d9" w14:textId="cf9f6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 бекіту туралы" 1999 жылғы 7 қазандағы N 325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18 қаңтардағы N 5 Қаулысы. Қазақстан Республикасының Әділет министрлігінде 2007 жылғы 7 ақпанда Нормативтік құқықтық кесімдерді мемлекеттік тіркеудің тізіліміне N 4540 болып енгізілді. Күші жойылды - Қазақстан Республикасы Ұлттық Банкі Басқармасының 2008 жылғы 28 қарашадағы N 95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Ұлттық Банкі Басқармасының 2008.11.28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
</w:t>
      </w:r>
      <w:r>
        <w:rPr>
          <w:rFonts w:ascii="Times New Roman"/>
          <w:b w:val="false"/>
          <w:i w:val="false"/>
          <w:color w:val="000000"/>
          <w:sz w:val="28"/>
        </w:rPr>
        <w:t xml:space="preserve"> Жеке кәсіпкерлік туралы </w:t>
      </w:r>
      <w:r>
        <w:rPr>
          <w:rFonts w:ascii="Times New Roman"/>
          <w:b w:val="false"/>
          <w:i w:val="false"/>
          <w:color w:val="000000"/>
          <w:sz w:val="28"/>
        </w:rPr>
        <w:t>
" және "Қазақстан Республикасының кейбір заңнамалық актілеріне бюджеттік заңнаманы жетілдіру және Қазақстан Республикасы Ұлттық Банкінің қызметі жөніндегі мәселелер бойынша 
</w:t>
      </w:r>
      <w:r>
        <w:rPr>
          <w:rFonts w:ascii="Times New Roman"/>
          <w:b w:val="false"/>
          <w:i w:val="false"/>
          <w:color w:val="000000"/>
          <w:sz w:val="28"/>
        </w:rPr>
        <w:t xml:space="preserve"> өзгерістер мен толықтырулар енгізу </w:t>
      </w:r>
      <w:r>
        <w:rPr>
          <w:rFonts w:ascii="Times New Roman"/>
          <w:b w:val="false"/>
          <w:i w:val="false"/>
          <w:color w:val="000000"/>
          <w:sz w:val="28"/>
        </w:rPr>
        <w:t>
 туралы" Қазақстан Республикасы Заңдарының қабылдануына байланысты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 бекіту туралы" 1999 жылғы 7 қазандағы N 325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1059 тіркелген; Нормативтік құқықтық актілерді мемлекеттік тіркеу тізілімінде N 1825 тіркелген, Қазақстан Республикасының Ұлттық Банкі Басқармасының "Қазақстан Республикасының Ұлттық Банкі Басқармасының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 бекіту туралы" 1999 жылғы 7 қазандағы N 325 қаулысына өзгерістер мен толықтырулар енгізу жөнінде" 2002 жылғы 28 ақпандағы 
</w:t>
      </w:r>
      <w:r>
        <w:rPr>
          <w:rFonts w:ascii="Times New Roman"/>
          <w:b w:val="false"/>
          <w:i w:val="false"/>
          <w:color w:val="000000"/>
          <w:sz w:val="28"/>
        </w:rPr>
        <w:t xml:space="preserve"> N 61 </w:t>
      </w:r>
      <w:r>
        <w:rPr>
          <w:rFonts w:ascii="Times New Roman"/>
          <w:b w:val="false"/>
          <w:i w:val="false"/>
          <w:color w:val="000000"/>
          <w:sz w:val="28"/>
        </w:rPr>
        <w:t>
 және Нормативтік құқықтық актілерді мемлекеттік тіркеу тізілімінде N 4111 тіркелген, Қазақстан Республикасының Ұлттық Банкі Басқармасының "Қазақстан Республикасының Ұлттық Банкі Басқармасының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 бекіту туралы" 1999 жылғы 7 қазандағы N 325 қаулысына өзгерістер енгізу туралы" 2006 жылғы 2 ақпандағы 
</w:t>
      </w:r>
      <w:r>
        <w:rPr>
          <w:rFonts w:ascii="Times New Roman"/>
          <w:b w:val="false"/>
          <w:i w:val="false"/>
          <w:color w:val="000000"/>
          <w:sz w:val="28"/>
        </w:rPr>
        <w:t xml:space="preserve"> N 6 </w:t>
      </w:r>
      <w:r>
        <w:rPr>
          <w:rFonts w:ascii="Times New Roman"/>
          <w:b w:val="false"/>
          <w:i w:val="false"/>
          <w:color w:val="000000"/>
          <w:sz w:val="28"/>
        </w:rPr>
        <w:t>
 қаулыларымен енгізілген өзгерістермен және толықтырулармен қоса)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кәсіпорнының Төлем жүйесін пайдаланушының жұмыс орнының қауіпсіздігін қамтамасыз ету ережелерінде:
</w:t>
      </w:r>
      <w:r>
        <w:br/>
      </w:r>
      <w:r>
        <w:rPr>
          <w:rFonts w:ascii="Times New Roman"/>
          <w:b w:val="false"/>
          <w:i w:val="false"/>
          <w:color w:val="000000"/>
          <w:sz w:val="28"/>
        </w:rPr>
        <w:t>
      1-тараудың 1) тармақшасы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
</w:t>
      </w:r>
      <w:r>
        <w:br/>
      </w:r>
      <w:r>
        <w:rPr>
          <w:rFonts w:ascii="Times New Roman"/>
          <w:b w:val="false"/>
          <w:i w:val="false"/>
          <w:color w:val="000000"/>
          <w:sz w:val="28"/>
        </w:rPr>
        <w:t>
      "3-1. Төлем жүйесін пайдаланушының жұмыс орнын жаңа орынға ауыстырған жағдайда төлем жүйесін пайдаланушы пайдаланылған сәттен бастап он жұмыс күні ішінде Қазақстан Республикасының Ұлттық Банкіне (бұдан әрі - Ұлттық Банк)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
</w:t>
      </w:r>
      <w:r>
        <w:br/>
      </w:r>
      <w:r>
        <w:rPr>
          <w:rFonts w:ascii="Times New Roman"/>
          <w:b w:val="false"/>
          <w:i w:val="false"/>
          <w:color w:val="000000"/>
          <w:sz w:val="28"/>
        </w:rPr>
        <w:t>
      "13-1. Төлем жүйесін пайдаланушы мен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 арасында байланысты жүзеге асыратын бағдарламалық қамтамасыз етуге, рұқсат етілмеген кіруден қорғаудың бағдарламалық-аппараттық кешеніне, сондай-ақ төлем жүйесін пайдаланушының ақпарат жүйесінде дайындалған электрондық құжаттарды өткізу технологиясына өзгерістер енгізілген жағдайда төлем жүйесін пайдаланушы пайдаланылған сәттен бастап он жұмыс күні ішінде Ұлттық Банкке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6-тарау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7-тараумен толықтырылсын:
</w:t>
      </w:r>
      <w:r>
        <w:br/>
      </w:r>
      <w:r>
        <w:rPr>
          <w:rFonts w:ascii="Times New Roman"/>
          <w:b w:val="false"/>
          <w:i w:val="false"/>
          <w:color w:val="000000"/>
          <w:sz w:val="28"/>
        </w:rPr>
        <w:t>
      "7-тарау. Қорытынды ережелер
</w:t>
      </w:r>
      <w:r>
        <w:br/>
      </w:r>
      <w:r>
        <w:rPr>
          <w:rFonts w:ascii="Times New Roman"/>
          <w:b w:val="false"/>
          <w:i w:val="false"/>
          <w:color w:val="000000"/>
          <w:sz w:val="28"/>
        </w:rPr>
        <w:t>
      35. Төлем жүйесін пайдаланушының осы Ережелерде белгіленген шарттарды және талаптарды сақтауын тексеру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Қазақстан Республикасының Заңында көзделген тәртіппен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Осы ережелермен реттелмеген мәселелер Қазақстан Республикасының заңнамасында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Төлем жүйелері департаменті (Мұсаев Р.Н.):
</w:t>
      </w:r>
      <w:r>
        <w:br/>
      </w:r>
      <w:r>
        <w:rPr>
          <w:rFonts w:ascii="Times New Roman"/>
          <w:b w:val="false"/>
          <w:i w:val="false"/>
          <w:color w:val="000000"/>
          <w:sz w:val="28"/>
        </w:rPr>
        <w:t>
      1) Заң департаментімен (Шәріпов С.Б.) бірлесіп осы қаулыны Қазақстан Республикасы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 Әділет министрлігінде мемлекеттік тіркеуден өткен күннен бастап он күндік мерзімде осы қаулыны Қазақстан Республикасының Ұлттық Банкі орталық аппаратының мүдделі бөлімшелеріне, аумақтық филиалдарына, "Қазақстан Республикасы Ұлттық Банкінің Қазақстан банкаралық есеп айырысу орталығы" шаруашылық жүргізу құқығы бар республикалық мемлекеттік кәсіпорнына, екінші деңгейдегі банктерге және банк операцияларының жекелеген түрлерін жүзеге асыратын ұйымдарға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М.М.Сартбаевқа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