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4a65" w14:textId="6c74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халқын құжаттандыру және тіркеу ережесін әділет органдарының қолдануы жөніндегі нұсқаулықты бекіту туралы" Қазақстан Республикасы Әділет министрінің 2005 жылғы 4 наурыздағы N 74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2006 жылғы 9 ақпандағы N 45 Бұйрығы. Қазақстан Республикасының Әділет министрлігінде 2007 жылғы 2 наурыздағы Нормативтік құқықтық кесімдерді мемлекеттік тіркеудің тізіліміне N 4557 болып енгізілді. Күші жойылды - Қазақстан Республикасы Әділет министрінің 2010 жылғы 31 желтоқсандағы № 352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Әділет министрінің 2010.12.31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өткеннен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органдарының Қазақстан Республикасының азаматтарын тіркеу мәселелері жөніндегі қызметін одан әрі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халқын құжаттандыру және тіркеу ережесін әділет органдарының қолдануы жөніндегі нұсқаулықты бекіту туралы" Қазақстан Республикасы Әділет министрінің 2005 жылғы 4 наурыздағы N 74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N 3513 болып тіркелген, 2005 жылғы 22 шілдедегі "Заң" газетінің N 68 (693) жарияланған, Қазақстан Республикасының нормативтік құқықтық актілерін мемлекеттік тіркеу тізілімінде N 3683 болып тіркелген, 2005 жылғы 27 шілдедегі "Заң" газетінің N 71 (695) жарияланған, Қазақстан Республикасы Әділет министрінің міндетін атқарушының 2005 жылғы 18 маусымдағы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халқын құжаттандыру және тіркеу ережесін әділет органдарының қолдануы жөніндегі нұсқаулықты бекіту туралы" Қазақстан Республикасы Әділет министрінің 2005 жылғы 4 наурыздағы N 74 бұйрығына өзгерістер мен толықтырулар енгізу туралы" бұйрығымен және Қазақстан Республикасының нормативтік құқықтық актілерін мемлекеттік тіркеу тізілімінде N 4322 болып тіркелген, 2006 жылғы 22 қыркүйектегі "Заң" газетінің N 170 (976) жарияланған, Қазақстан Республикасы Әділет министрінің міндетін атқарушының 2006 жылғы 24 шілдедегі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199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халқын құжаттандыру және тіркеу ережесін әділет органдарының қолдануы жөніндегі нұсқаулықты бекіту туралы" Қазақстан Республикасы Әділет министрінің 2005 жылғы 4 наурыздағы N 74 бұйрығына өзгерістер мен толықтыру енгізу туралы бұйрығымен өзгерістер мен толықтырулар енгізілген),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азаматтарын құжаттандыру және тіркеу ережесін әділет органдарының қолдануы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"Азаматтарды тіркеу және тіркеуден шығару ресімінің мерзімі екі жұмыс күнінен аспауы тиіс.".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алғашқы ресми жарияланған күнінен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