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1a110" w14:textId="eb1a1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селекциялық-гендік мақсаттағы объектілерді анықтау, құру, аттестаттау және есепке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Орман және аңшылық шаруашылығы комитеті 2007 жылғы 25 қаңтардағы N 31 Бұйрығы. Қазақстан Республикасының Әділет министрлігінде 2007 жылғы 11 наурыздағы Нормативтік құқықтық кесімдерді мемлекеттік тіркеудің тізіліміне N 4565 болып енгізілді. Күші жойылды - Қазақстан Республикасының Ауыл шаруашылығы министрінің 2010 жылғы 28 қыркүйектегі N 631 Бұйрығымен.</w:t>
      </w:r>
    </w:p>
    <w:p>
      <w:pPr>
        <w:spacing w:after="0"/>
        <w:ind w:left="0"/>
        <w:jc w:val="both"/>
      </w:pPr>
      <w:r>
        <w:rPr>
          <w:rFonts w:ascii="Times New Roman"/>
          <w:b w:val="false"/>
          <w:i w:val="false"/>
          <w:color w:val="ff0000"/>
          <w:sz w:val="28"/>
        </w:rPr>
        <w:t xml:space="preserve">      Күші жойылды - ҚР Ауыл шаруашылығы министрінің 2010.09.28 </w:t>
      </w:r>
      <w:r>
        <w:rPr>
          <w:rFonts w:ascii="Times New Roman"/>
          <w:b w:val="false"/>
          <w:i w:val="false"/>
          <w:color w:val="ff0000"/>
          <w:sz w:val="28"/>
        </w:rPr>
        <w:t>N 631</w:t>
      </w:r>
      <w:r>
        <w:rPr>
          <w:rFonts w:ascii="Times New Roman"/>
          <w:b w:val="false"/>
          <w:i w:val="false"/>
          <w:color w:val="ff0000"/>
          <w:sz w:val="28"/>
        </w:rPr>
        <w:t>  (ресми жарияланғаннан бастап он күнтізбелік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Қазақстан Республикасы Орман  </w:t>
      </w:r>
      <w:r>
        <w:rPr>
          <w:rFonts w:ascii="Times New Roman"/>
          <w:b w:val="false"/>
          <w:i w:val="false"/>
          <w:color w:val="000000"/>
          <w:sz w:val="28"/>
        </w:rPr>
        <w:t xml:space="preserve">кодексінің </w:t>
      </w:r>
      <w:r>
        <w:rPr>
          <w:rFonts w:ascii="Times New Roman"/>
          <w:b w:val="false"/>
          <w:i w:val="false"/>
          <w:color w:val="000000"/>
          <w:sz w:val="28"/>
        </w:rPr>
        <w:t xml:space="preserve">78-бабын жүзеге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Мемлекеттік орман қоры учаскелерінде селекциялық-гендік мақсаттағы объектілерді анықтау, құру, аттестаттау және есепке алу ережесі бекітілсін. </w:t>
      </w:r>
      <w:r>
        <w:br/>
      </w:r>
      <w:r>
        <w:rPr>
          <w:rFonts w:ascii="Times New Roman"/>
          <w:b w:val="false"/>
          <w:i w:val="false"/>
          <w:color w:val="000000"/>
          <w:sz w:val="28"/>
        </w:rPr>
        <w:t xml:space="preserve">
      2. Осы бұйрық ол бірінші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2007 жылғы»25 қаңтардағы    </w:t>
      </w:r>
      <w:r>
        <w:br/>
      </w:r>
      <w:r>
        <w:rPr>
          <w:rFonts w:ascii="Times New Roman"/>
          <w:b w:val="false"/>
          <w:i w:val="false"/>
          <w:color w:val="000000"/>
          <w:sz w:val="28"/>
        </w:rPr>
        <w:t xml:space="preserve">
N 31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Мемлекеттік орман қоры учаскелерінде  </w:t>
      </w:r>
      <w:r>
        <w:br/>
      </w:r>
      <w:r>
        <w:rPr>
          <w:rFonts w:ascii="Times New Roman"/>
          <w:b/>
          <w:i w:val="false"/>
          <w:color w:val="000000"/>
        </w:rPr>
        <w:t xml:space="preserve">
селекциялық-генетикалық мақсаттағы объектілерді </w:t>
      </w:r>
      <w:r>
        <w:br/>
      </w:r>
      <w:r>
        <w:rPr>
          <w:rFonts w:ascii="Times New Roman"/>
          <w:b/>
          <w:i w:val="false"/>
          <w:color w:val="000000"/>
        </w:rPr>
        <w:t xml:space="preserve">
анықтау, құру, аттестациялау және есепке алу ережесі  1. Негізгі ережелер </w:t>
      </w:r>
    </w:p>
    <w:bookmarkEnd w:id="1"/>
    <w:p>
      <w:pPr>
        <w:spacing w:after="0"/>
        <w:ind w:left="0"/>
        <w:jc w:val="both"/>
      </w:pPr>
      <w:r>
        <w:rPr>
          <w:rFonts w:ascii="Times New Roman"/>
          <w:b w:val="false"/>
          <w:i w:val="false"/>
          <w:color w:val="000000"/>
          <w:sz w:val="28"/>
        </w:rPr>
        <w:t xml:space="preserve">      1. Мемлекеттік орман қоры учаскелерінде селекциялық-генетикалық мақсаттағы объектілерді анықтау, құру, аттестациялау және есепке алу ережесі (бұдан әрі - Ереже) орман тұқым шаруашылығында пайдалану үшін орман өсімдіктерін кепілді түрде сақтау, олардың мұрагерлік қасиеттерін бағалау және неғұрлым перспективалы өкілдерін іріктеп алу жөніндегі іс-шараларды регламенттеу мақсатында Қазақстан Республикасы Орман кодексінің  </w:t>
      </w:r>
      <w:r>
        <w:rPr>
          <w:rFonts w:ascii="Times New Roman"/>
          <w:b w:val="false"/>
          <w:i w:val="false"/>
          <w:color w:val="000000"/>
          <w:sz w:val="28"/>
        </w:rPr>
        <w:t xml:space="preserve">78-бабына </w:t>
      </w:r>
      <w:r>
        <w:rPr>
          <w:rFonts w:ascii="Times New Roman"/>
          <w:b w:val="false"/>
          <w:i w:val="false"/>
          <w:color w:val="000000"/>
          <w:sz w:val="28"/>
        </w:rPr>
        <w:t xml:space="preserve">сәйкес әзірленді. </w:t>
      </w:r>
    </w:p>
    <w:bookmarkStart w:name="z3" w:id="2"/>
    <w:p>
      <w:pPr>
        <w:spacing w:after="0"/>
        <w:ind w:left="0"/>
        <w:jc w:val="both"/>
      </w:pPr>
      <w:r>
        <w:rPr>
          <w:rFonts w:ascii="Times New Roman"/>
          <w:b w:val="false"/>
          <w:i w:val="false"/>
          <w:color w:val="000000"/>
          <w:sz w:val="28"/>
        </w:rPr>
        <w:t xml:space="preserve">
      2. Осы Ережеде пайдаланылатын негізгі ұғымдар: </w:t>
      </w:r>
      <w:r>
        <w:br/>
      </w:r>
      <w:r>
        <w:rPr>
          <w:rFonts w:ascii="Times New Roman"/>
          <w:b w:val="false"/>
          <w:i w:val="false"/>
          <w:color w:val="000000"/>
          <w:sz w:val="28"/>
        </w:rPr>
        <w:t>
</w:t>
      </w:r>
      <w:r>
        <w:rPr>
          <w:rFonts w:ascii="Times New Roman"/>
          <w:b w:val="false"/>
          <w:i w:val="false"/>
          <w:color w:val="000000"/>
          <w:sz w:val="28"/>
        </w:rPr>
        <w:t xml:space="preserve">
      1) артықшылығы бар ағаштар клондарының мұрағаттары - артықшылығы бар ағаштардың генетикалық қорын сақтау және мұрагерлік қасиеттерін зерттеу мақсатында олардың вегетативтік ұрпағын пайдаланып алынатын екпелер; </w:t>
      </w:r>
      <w:r>
        <w:br/>
      </w:r>
      <w:r>
        <w:rPr>
          <w:rFonts w:ascii="Times New Roman"/>
          <w:b w:val="false"/>
          <w:i w:val="false"/>
          <w:color w:val="000000"/>
          <w:sz w:val="28"/>
        </w:rPr>
        <w:t>
</w:t>
      </w:r>
      <w:r>
        <w:rPr>
          <w:rFonts w:ascii="Times New Roman"/>
          <w:b w:val="false"/>
          <w:i w:val="false"/>
          <w:color w:val="000000"/>
          <w:sz w:val="28"/>
        </w:rPr>
        <w:t xml:space="preserve">
      2) географиялық дақылдар - жаңа жағдайларда сынау мақсатында бірнеше экотиптердің (климатиптердің) неғұрлым тән таралымдарының тұқымдық ұрпағы арнайы әдістемелер бойынша алатын тәжірибелік дақылдар; </w:t>
      </w:r>
      <w:r>
        <w:br/>
      </w:r>
      <w:r>
        <w:rPr>
          <w:rFonts w:ascii="Times New Roman"/>
          <w:b w:val="false"/>
          <w:i w:val="false"/>
          <w:color w:val="000000"/>
          <w:sz w:val="28"/>
        </w:rPr>
        <w:t>
</w:t>
      </w:r>
      <w:r>
        <w:rPr>
          <w:rFonts w:ascii="Times New Roman"/>
          <w:b w:val="false"/>
          <w:i w:val="false"/>
          <w:color w:val="000000"/>
          <w:sz w:val="28"/>
        </w:rPr>
        <w:t xml:space="preserve">
      3) плантацияларды оқшаулау - орман тұқымы плантацияларының қажетсіз тозаңмен, ең алдымен табиғи екпелердің тозаңымен (фондық тозаң) тозаңдану процесіне жол бермейтін жағдайлар; </w:t>
      </w:r>
      <w:r>
        <w:br/>
      </w:r>
      <w:r>
        <w:rPr>
          <w:rFonts w:ascii="Times New Roman"/>
          <w:b w:val="false"/>
          <w:i w:val="false"/>
          <w:color w:val="000000"/>
          <w:sz w:val="28"/>
        </w:rPr>
        <w:t>
</w:t>
      </w:r>
      <w:r>
        <w:rPr>
          <w:rFonts w:ascii="Times New Roman"/>
          <w:b w:val="false"/>
          <w:i w:val="false"/>
          <w:color w:val="000000"/>
          <w:sz w:val="28"/>
        </w:rPr>
        <w:t xml:space="preserve">
      4) климатип - белгілі бір климаттық жағдайлардың әсерімен қалыптасқан экотип; </w:t>
      </w:r>
      <w:r>
        <w:br/>
      </w:r>
      <w:r>
        <w:rPr>
          <w:rFonts w:ascii="Times New Roman"/>
          <w:b w:val="false"/>
          <w:i w:val="false"/>
          <w:color w:val="000000"/>
          <w:sz w:val="28"/>
        </w:rPr>
        <w:t>
</w:t>
      </w:r>
      <w:r>
        <w:rPr>
          <w:rFonts w:ascii="Times New Roman"/>
          <w:b w:val="false"/>
          <w:i w:val="false"/>
          <w:color w:val="000000"/>
          <w:sz w:val="28"/>
        </w:rPr>
        <w:t xml:space="preserve">
      5) клон - вегетативтік көбейту жолымен бір бастапқы дарақтан немесе апомиктикалық құрылымнан алынған және генотипі бірдей барлық ұрпақтардың жиынтығы (рамет); </w:t>
      </w:r>
      <w:r>
        <w:br/>
      </w:r>
      <w:r>
        <w:rPr>
          <w:rFonts w:ascii="Times New Roman"/>
          <w:b w:val="false"/>
          <w:i w:val="false"/>
          <w:color w:val="000000"/>
          <w:sz w:val="28"/>
        </w:rPr>
        <w:t>
</w:t>
      </w:r>
      <w:r>
        <w:rPr>
          <w:rFonts w:ascii="Times New Roman"/>
          <w:b w:val="false"/>
          <w:i w:val="false"/>
          <w:color w:val="000000"/>
          <w:sz w:val="28"/>
        </w:rPr>
        <w:t xml:space="preserve">
      6) клондық микрокөбею - өсімдіктердің тканьдар дақылында вегетативтік көбею әдісі; </w:t>
      </w:r>
      <w:r>
        <w:br/>
      </w:r>
      <w:r>
        <w:rPr>
          <w:rFonts w:ascii="Times New Roman"/>
          <w:b w:val="false"/>
          <w:i w:val="false"/>
          <w:color w:val="000000"/>
          <w:sz w:val="28"/>
        </w:rPr>
        <w:t>
</w:t>
      </w:r>
      <w:r>
        <w:rPr>
          <w:rFonts w:ascii="Times New Roman"/>
          <w:b w:val="false"/>
          <w:i w:val="false"/>
          <w:color w:val="000000"/>
          <w:sz w:val="28"/>
        </w:rPr>
        <w:t xml:space="preserve">
      7) клеткалар, тканьдар дақылы - клеткалар мен тканьдардың ағзадан тыс жерде - жасанды жолмен жасалған ортада өмір сүру нысаны; </w:t>
      </w:r>
      <w:r>
        <w:br/>
      </w:r>
      <w:r>
        <w:rPr>
          <w:rFonts w:ascii="Times New Roman"/>
          <w:b w:val="false"/>
          <w:i w:val="false"/>
          <w:color w:val="000000"/>
          <w:sz w:val="28"/>
        </w:rPr>
        <w:t>
</w:t>
      </w:r>
      <w:r>
        <w:rPr>
          <w:rFonts w:ascii="Times New Roman"/>
          <w:b w:val="false"/>
          <w:i w:val="false"/>
          <w:color w:val="000000"/>
          <w:sz w:val="28"/>
        </w:rPr>
        <w:t xml:space="preserve">
      8) орман тұқымы плантациялары (ОТП) - селекцияның әртүрлі әдістерін қолдану негізінде жасанды жолмен өсірілетін мұрагерлік қасиеттері құнды тұқымдар алуға арналған екпелер; </w:t>
      </w:r>
      <w:r>
        <w:br/>
      </w:r>
      <w:r>
        <w:rPr>
          <w:rFonts w:ascii="Times New Roman"/>
          <w:b w:val="false"/>
          <w:i w:val="false"/>
          <w:color w:val="000000"/>
          <w:sz w:val="28"/>
        </w:rPr>
        <w:t>
</w:t>
      </w:r>
      <w:r>
        <w:rPr>
          <w:rFonts w:ascii="Times New Roman"/>
          <w:b w:val="false"/>
          <w:i w:val="false"/>
          <w:color w:val="000000"/>
          <w:sz w:val="28"/>
        </w:rPr>
        <w:t xml:space="preserve">
      9) тегі вегетативтік орман тұқымы плантациялары - тегі вегетативтік материалды пайдаланып өсірілетін ОТП; </w:t>
      </w:r>
      <w:r>
        <w:br/>
      </w:r>
      <w:r>
        <w:rPr>
          <w:rFonts w:ascii="Times New Roman"/>
          <w:b w:val="false"/>
          <w:i w:val="false"/>
          <w:color w:val="000000"/>
          <w:sz w:val="28"/>
        </w:rPr>
        <w:t>
</w:t>
      </w:r>
      <w:r>
        <w:rPr>
          <w:rFonts w:ascii="Times New Roman"/>
          <w:b w:val="false"/>
          <w:i w:val="false"/>
          <w:color w:val="000000"/>
          <w:sz w:val="28"/>
        </w:rPr>
        <w:t xml:space="preserve">
      10) екінші ұрпақ (кезек) ОТП-сы - комбинациялық қабілеттілікке тексерілген бастапқы материалды пайдалану негізінде құрылатын ОТП; </w:t>
      </w:r>
      <w:r>
        <w:br/>
      </w:r>
      <w:r>
        <w:rPr>
          <w:rFonts w:ascii="Times New Roman"/>
          <w:b w:val="false"/>
          <w:i w:val="false"/>
          <w:color w:val="000000"/>
          <w:sz w:val="28"/>
        </w:rPr>
        <w:t>
</w:t>
      </w:r>
      <w:r>
        <w:rPr>
          <w:rFonts w:ascii="Times New Roman"/>
          <w:b w:val="false"/>
          <w:i w:val="false"/>
          <w:color w:val="000000"/>
          <w:sz w:val="28"/>
        </w:rPr>
        <w:t xml:space="preserve">
      11) клондық ОТП - артықшылығы бар немесе элиталық ағаштардың вегетативтік ұрпағын (клондарын) пайдаланып құрылатын ОТП; </w:t>
      </w:r>
      <w:r>
        <w:br/>
      </w:r>
      <w:r>
        <w:rPr>
          <w:rFonts w:ascii="Times New Roman"/>
          <w:b w:val="false"/>
          <w:i w:val="false"/>
          <w:color w:val="000000"/>
          <w:sz w:val="28"/>
        </w:rPr>
        <w:t>
</w:t>
      </w:r>
      <w:r>
        <w:rPr>
          <w:rFonts w:ascii="Times New Roman"/>
          <w:b w:val="false"/>
          <w:i w:val="false"/>
          <w:color w:val="000000"/>
          <w:sz w:val="28"/>
        </w:rPr>
        <w:t xml:space="preserve">
      12) клонды ОТП - артықшылығы бар немесе элиталық ағаштардың вегетативтік ұрпағын (клондарын) пайдаланып құрылатын ОТП; </w:t>
      </w:r>
      <w:r>
        <w:br/>
      </w:r>
      <w:r>
        <w:rPr>
          <w:rFonts w:ascii="Times New Roman"/>
          <w:b w:val="false"/>
          <w:i w:val="false"/>
          <w:color w:val="000000"/>
          <w:sz w:val="28"/>
        </w:rPr>
        <w:t>
</w:t>
      </w:r>
      <w:r>
        <w:rPr>
          <w:rFonts w:ascii="Times New Roman"/>
          <w:b w:val="false"/>
          <w:i w:val="false"/>
          <w:color w:val="000000"/>
          <w:sz w:val="28"/>
        </w:rPr>
        <w:t xml:space="preserve">
      13) тұқымнан өсіп-өнген ОТП - отырғызу кезінде аналықтардың бақыланатын тозаңдануынан (сибстар) немесе емін-еркін тозаңданудан (жартылай сибстар) алынған тұқымдар пайдаланылатын плантациялар; </w:t>
      </w:r>
      <w:r>
        <w:br/>
      </w:r>
      <w:r>
        <w:rPr>
          <w:rFonts w:ascii="Times New Roman"/>
          <w:b w:val="false"/>
          <w:i w:val="false"/>
          <w:color w:val="000000"/>
          <w:sz w:val="28"/>
        </w:rPr>
        <w:t>
</w:t>
      </w:r>
      <w:r>
        <w:rPr>
          <w:rFonts w:ascii="Times New Roman"/>
          <w:b w:val="false"/>
          <w:i w:val="false"/>
          <w:color w:val="000000"/>
          <w:sz w:val="28"/>
        </w:rPr>
        <w:t xml:space="preserve">
      14) тұрақты орман тұқымы учаскелері (ТОТУ) - ұзақ уақыт кезеңінде қалыпты және жақсартылған тұқымдар алу үшін арнайы қалыптастырылған аналық екпелер. ТОТУ шығу тегі табиғи (жасандыдан сирек) шығымдылығы жоғары аса сапалы екпелерде отырғызылады; </w:t>
      </w:r>
      <w:r>
        <w:br/>
      </w:r>
      <w:r>
        <w:rPr>
          <w:rFonts w:ascii="Times New Roman"/>
          <w:b w:val="false"/>
          <w:i w:val="false"/>
          <w:color w:val="000000"/>
          <w:sz w:val="28"/>
        </w:rPr>
        <w:t>
</w:t>
      </w:r>
      <w:r>
        <w:rPr>
          <w:rFonts w:ascii="Times New Roman"/>
          <w:b w:val="false"/>
          <w:i w:val="false"/>
          <w:color w:val="000000"/>
          <w:sz w:val="28"/>
        </w:rPr>
        <w:t xml:space="preserve">
      15) селекциялық жағынан жақсартылған материал (СЖМ) - тегі мен мұрагерлігі беймәлім жақсартылған шаруашылық құнды ерекшеліктермен өзгешеленетін өсімдіктер жиынтығы. </w:t>
      </w:r>
    </w:p>
    <w:bookmarkEnd w:id="2"/>
    <w:bookmarkStart w:name="z4" w:id="3"/>
    <w:p>
      <w:pPr>
        <w:spacing w:after="0"/>
        <w:ind w:left="0"/>
        <w:jc w:val="both"/>
      </w:pPr>
      <w:r>
        <w:rPr>
          <w:rFonts w:ascii="Times New Roman"/>
          <w:b w:val="false"/>
          <w:i w:val="false"/>
          <w:color w:val="000000"/>
          <w:sz w:val="28"/>
        </w:rPr>
        <w:t xml:space="preserve">
      3. Мемлекеттік орман қоры учаскелерінде селекциялық-генетикалық маңызы бар объектілерді анықтау мен құруды орман селекциясы мен тұқым шаруашылығы саласындағы мамандандырылған ұйымдар жүзеге асырады. </w:t>
      </w:r>
    </w:p>
    <w:bookmarkEnd w:id="3"/>
    <w:bookmarkStart w:name="z5" w:id="4"/>
    <w:p>
      <w:pPr>
        <w:spacing w:after="0"/>
        <w:ind w:left="0"/>
        <w:jc w:val="both"/>
      </w:pPr>
      <w:r>
        <w:rPr>
          <w:rFonts w:ascii="Times New Roman"/>
          <w:b w:val="false"/>
          <w:i w:val="false"/>
          <w:color w:val="000000"/>
          <w:sz w:val="28"/>
        </w:rPr>
        <w:t xml:space="preserve">
      4. Селекциялық-генетикалық маңызы бар объектілерді бөліп алу мен құруға арналған өлшемдер ағаш өсу аймағына, ағаш өсу жағдайларының тұрпатына, орман өсімдіктерінің жекелеген түрлерінің биологиялық ерекшеліктеріне, олардың жасына және жай-күйіне байланысты. </w:t>
      </w:r>
    </w:p>
    <w:bookmarkEnd w:id="4"/>
    <w:bookmarkStart w:name="z6" w:id="5"/>
    <w:p>
      <w:pPr>
        <w:spacing w:after="0"/>
        <w:ind w:left="0"/>
        <w:jc w:val="both"/>
      </w:pPr>
      <w:r>
        <w:rPr>
          <w:rFonts w:ascii="Times New Roman"/>
          <w:b w:val="false"/>
          <w:i w:val="false"/>
          <w:color w:val="000000"/>
          <w:sz w:val="28"/>
        </w:rPr>
        <w:t xml:space="preserve">
      5. Селекциялық-генетикалық маңызы бар объектілерді пайдалану Қазақстан Республикасы Үкіметінің 2003 жылғы 25 желтоқсандағы N 1317 қаулысымен бекітілген Мемлекеттік орман қоры учаскелерін ғылыми зерттеу мақсаттары үшін пайдалану  </w:t>
      </w:r>
      <w:r>
        <w:rPr>
          <w:rFonts w:ascii="Times New Roman"/>
          <w:b w:val="false"/>
          <w:i w:val="false"/>
          <w:color w:val="000000"/>
          <w:sz w:val="28"/>
        </w:rPr>
        <w:t xml:space="preserve">ережесіне </w:t>
      </w:r>
      <w:r>
        <w:rPr>
          <w:rFonts w:ascii="Times New Roman"/>
          <w:b w:val="false"/>
          <w:i w:val="false"/>
          <w:color w:val="000000"/>
          <w:sz w:val="28"/>
        </w:rPr>
        <w:t xml:space="preserve">сәйкес жүзеге асырылады. </w:t>
      </w:r>
    </w:p>
    <w:bookmarkEnd w:id="5"/>
    <w:bookmarkStart w:name="z7" w:id="6"/>
    <w:p>
      <w:pPr>
        <w:spacing w:after="0"/>
        <w:ind w:left="0"/>
        <w:jc w:val="left"/>
      </w:pPr>
      <w:r>
        <w:rPr>
          <w:rFonts w:ascii="Times New Roman"/>
          <w:b/>
          <w:i w:val="false"/>
          <w:color w:val="000000"/>
        </w:rPr>
        <w:t xml:space="preserve"> 
  2. Артықшылығы бар ағаштар </w:t>
      </w:r>
    </w:p>
    <w:bookmarkEnd w:id="6"/>
    <w:p>
      <w:pPr>
        <w:spacing w:after="0"/>
        <w:ind w:left="0"/>
        <w:jc w:val="both"/>
      </w:pPr>
      <w:r>
        <w:rPr>
          <w:rFonts w:ascii="Times New Roman"/>
          <w:b w:val="false"/>
          <w:i w:val="false"/>
          <w:color w:val="000000"/>
          <w:sz w:val="28"/>
        </w:rPr>
        <w:t xml:space="preserve">      6. Артықшылығы бар ағаштарды артықшылығы бар және қалыпты екпелерден бөліп алады. </w:t>
      </w:r>
    </w:p>
    <w:bookmarkStart w:name="z8" w:id="7"/>
    <w:p>
      <w:pPr>
        <w:spacing w:after="0"/>
        <w:ind w:left="0"/>
        <w:jc w:val="both"/>
      </w:pPr>
      <w:r>
        <w:rPr>
          <w:rFonts w:ascii="Times New Roman"/>
          <w:b w:val="false"/>
          <w:i w:val="false"/>
          <w:color w:val="000000"/>
          <w:sz w:val="28"/>
        </w:rPr>
        <w:t xml:space="preserve">
      7. Артықшылығы бар ағаштарды іріктеп алатын нышандар селекцияның түпкі мақсаттарымен айқындалады. </w:t>
      </w:r>
      <w:r>
        <w:br/>
      </w:r>
      <w:r>
        <w:rPr>
          <w:rFonts w:ascii="Times New Roman"/>
          <w:b w:val="false"/>
          <w:i w:val="false"/>
          <w:color w:val="000000"/>
          <w:sz w:val="28"/>
        </w:rPr>
        <w:t xml:space="preserve">
      Ормандардың шығымдылығы мен сапасын орман өсімдіктері жағдайларының негізгі түрлерінде, ең алдымен артықшылығы бар екпелерде артықшылығы бар ағаштар санатына көтеру селекциясы кезінде: </w:t>
      </w:r>
      <w:r>
        <w:br/>
      </w:r>
      <w:r>
        <w:rPr>
          <w:rFonts w:ascii="Times New Roman"/>
          <w:b w:val="false"/>
          <w:i w:val="false"/>
          <w:color w:val="000000"/>
          <w:sz w:val="28"/>
        </w:rPr>
        <w:t xml:space="preserve">
      діңінің түзулігімен; </w:t>
      </w:r>
      <w:r>
        <w:br/>
      </w:r>
      <w:r>
        <w:rPr>
          <w:rFonts w:ascii="Times New Roman"/>
          <w:b w:val="false"/>
          <w:i w:val="false"/>
          <w:color w:val="000000"/>
          <w:sz w:val="28"/>
        </w:rPr>
        <w:t xml:space="preserve">
      сүрекдіңінің толымдылығымен; </w:t>
      </w:r>
      <w:r>
        <w:br/>
      </w:r>
      <w:r>
        <w:rPr>
          <w:rFonts w:ascii="Times New Roman"/>
          <w:b w:val="false"/>
          <w:i w:val="false"/>
          <w:color w:val="000000"/>
          <w:sz w:val="28"/>
        </w:rPr>
        <w:t xml:space="preserve">
      діңдерінің бұтақтардан жақсылап тазартылуымен; </w:t>
      </w:r>
      <w:r>
        <w:br/>
      </w:r>
      <w:r>
        <w:rPr>
          <w:rFonts w:ascii="Times New Roman"/>
          <w:b w:val="false"/>
          <w:i w:val="false"/>
          <w:color w:val="000000"/>
          <w:sz w:val="28"/>
        </w:rPr>
        <w:t xml:space="preserve">
      қисық бұталардың болмауымен; </w:t>
      </w:r>
      <w:r>
        <w:br/>
      </w:r>
      <w:r>
        <w:rPr>
          <w:rFonts w:ascii="Times New Roman"/>
          <w:b w:val="false"/>
          <w:i w:val="false"/>
          <w:color w:val="000000"/>
          <w:sz w:val="28"/>
        </w:rPr>
        <w:t xml:space="preserve">
      жайсыз орта факторларына, зиянкестер мен ауруларға төзімділігімен ерекшеленетін ағаштарды таңдап алады. </w:t>
      </w:r>
    </w:p>
    <w:bookmarkEnd w:id="7"/>
    <w:bookmarkStart w:name="z9" w:id="8"/>
    <w:p>
      <w:pPr>
        <w:spacing w:after="0"/>
        <w:ind w:left="0"/>
        <w:jc w:val="both"/>
      </w:pPr>
      <w:r>
        <w:rPr>
          <w:rFonts w:ascii="Times New Roman"/>
          <w:b w:val="false"/>
          <w:i w:val="false"/>
          <w:color w:val="000000"/>
          <w:sz w:val="28"/>
        </w:rPr>
        <w:t xml:space="preserve">
      8. Құрамы жағынан таза бір жастағы аса толымды екпелерде артықшылығы бар ағаштар сүрекдіңнің орташа көрсеткіштері (тиісті фенологиялық нысан үшін) биіктігі бойынша 10 және одан да көп пайыз, диаметрі бойынша 30 және одан да көп пайыз мөлшерінде болып келеді. </w:t>
      </w:r>
    </w:p>
    <w:bookmarkEnd w:id="8"/>
    <w:bookmarkStart w:name="z10" w:id="9"/>
    <w:p>
      <w:pPr>
        <w:spacing w:after="0"/>
        <w:ind w:left="0"/>
        <w:jc w:val="both"/>
      </w:pPr>
      <w:r>
        <w:rPr>
          <w:rFonts w:ascii="Times New Roman"/>
          <w:b w:val="false"/>
          <w:i w:val="false"/>
          <w:color w:val="000000"/>
          <w:sz w:val="28"/>
        </w:rPr>
        <w:t xml:space="preserve">
      9. Біртіндеп және ішінара кесу жүргізілген екпелерде сүрекдіңнің орташа көрсеткіштерінен биіктігі жөнінен кемінде 8 %, диаметрі бойынша 20% асып түсетін, бірақ жоғарыда аталған барлық талаптарға сай келетін артықшылығы бар ағаштарды бөліп алуға жол беріледі. </w:t>
      </w:r>
    </w:p>
    <w:bookmarkEnd w:id="9"/>
    <w:bookmarkStart w:name="z11" w:id="10"/>
    <w:p>
      <w:pPr>
        <w:spacing w:after="0"/>
        <w:ind w:left="0"/>
        <w:jc w:val="both"/>
      </w:pPr>
      <w:r>
        <w:rPr>
          <w:rFonts w:ascii="Times New Roman"/>
          <w:b w:val="false"/>
          <w:i w:val="false"/>
          <w:color w:val="000000"/>
          <w:sz w:val="28"/>
        </w:rPr>
        <w:t xml:space="preserve">
      10. Ағаштарының жасы бір сыныптан көп мөлшерге өзгешеленетін жасы әртүрлі ағаштарда артықшылығы бар ағаштарды таңдап алу әрбір жас тобы (ұрпақ) шегінде жеке-жеке жүргізіледі. </w:t>
      </w:r>
    </w:p>
    <w:bookmarkEnd w:id="10"/>
    <w:bookmarkStart w:name="z12" w:id="11"/>
    <w:p>
      <w:pPr>
        <w:spacing w:after="0"/>
        <w:ind w:left="0"/>
        <w:jc w:val="left"/>
      </w:pPr>
      <w:r>
        <w:rPr>
          <w:rFonts w:ascii="Times New Roman"/>
          <w:b/>
          <w:i w:val="false"/>
          <w:color w:val="000000"/>
        </w:rPr>
        <w:t xml:space="preserve"> 
  3. Артықшылығы бар ағаштар клондарының мұрағаты </w:t>
      </w:r>
    </w:p>
    <w:bookmarkEnd w:id="11"/>
    <w:p>
      <w:pPr>
        <w:spacing w:after="0"/>
        <w:ind w:left="0"/>
        <w:jc w:val="both"/>
      </w:pPr>
      <w:r>
        <w:rPr>
          <w:rFonts w:ascii="Times New Roman"/>
          <w:b w:val="false"/>
          <w:i w:val="false"/>
          <w:color w:val="000000"/>
          <w:sz w:val="28"/>
        </w:rPr>
        <w:t xml:space="preserve">      11. Артықшылығы бар ағаштар клондарының мұрағатын олардың гендік қорын сақтау және мұрагерлік қасиеттерін зерттеу мақсатында артықшылығы бар ағаштардың вегетативтік ұрпағын пайдалану жолымен құрады. </w:t>
      </w:r>
    </w:p>
    <w:bookmarkStart w:name="z13" w:id="12"/>
    <w:p>
      <w:pPr>
        <w:spacing w:after="0"/>
        <w:ind w:left="0"/>
        <w:jc w:val="both"/>
      </w:pPr>
      <w:r>
        <w:rPr>
          <w:rFonts w:ascii="Times New Roman"/>
          <w:b w:val="false"/>
          <w:i w:val="false"/>
          <w:color w:val="000000"/>
          <w:sz w:val="28"/>
        </w:rPr>
        <w:t xml:space="preserve">
      12. Селекция мақсаттарын басшылыққа ала отырып, артықшылығы бар ағаштар клондарының мұрағаттарын құру кезінде бір немесе бірнеше селекцияланатын белгілері бойынша іріктеп алынған артықшылығы бар ағаштардың ұрпақтарын топтастырады. </w:t>
      </w:r>
    </w:p>
    <w:bookmarkEnd w:id="12"/>
    <w:bookmarkStart w:name="z14" w:id="13"/>
    <w:p>
      <w:pPr>
        <w:spacing w:after="0"/>
        <w:ind w:left="0"/>
        <w:jc w:val="both"/>
      </w:pPr>
      <w:r>
        <w:rPr>
          <w:rFonts w:ascii="Times New Roman"/>
          <w:b w:val="false"/>
          <w:i w:val="false"/>
          <w:color w:val="000000"/>
          <w:sz w:val="28"/>
        </w:rPr>
        <w:t xml:space="preserve">
      13. Артықшылығы бар ағаштар клондарының мұрағаттарында осы орман тұқымы ауданының бір немесе бірнеше таралымдарының артықшылығы бар ағаштарының ұрпақтарын шоғырландырады. Көршілес орман тұқымы аудандарының (қолданылып жүрген орман тұқымын аудандастыруға сәйкес), ал интродуценттер үшін - көршілес орман өсімдіктері немесе флоралық аудандардың артықшылығы бар ағаштарының ұрпақтары клондарының мұрағаттарын құруға жол беріледі. </w:t>
      </w:r>
      <w:r>
        <w:br/>
      </w:r>
      <w:r>
        <w:rPr>
          <w:rFonts w:ascii="Times New Roman"/>
          <w:b w:val="false"/>
          <w:i w:val="false"/>
          <w:color w:val="000000"/>
          <w:sz w:val="28"/>
        </w:rPr>
        <w:t xml:space="preserve">
      Егер бұл жеміс беруді күшейтуге және тұқымдардың пісуін жақсартуға жәрдемдесетін болса, жекелеген жағдайларда клондарды неғұрлым шалғай қашықтықтарда, яғни табиғи таралу аймағынан тысқары жерлерде мұрағаттар құру үшін клондардың орнын ауыстырған жөн. Мұндай мұрағаттардың тұқымдарын бастапқы артықшылығы бар ағаштар шыққан аудан үшін орман тұқымын аудандастыруда көзделген тәртіппен пайдаланады. </w:t>
      </w:r>
      <w:r>
        <w:br/>
      </w:r>
      <w:r>
        <w:rPr>
          <w:rFonts w:ascii="Times New Roman"/>
          <w:b w:val="false"/>
          <w:i w:val="false"/>
          <w:color w:val="000000"/>
          <w:sz w:val="28"/>
        </w:rPr>
        <w:t xml:space="preserve">
      Тау жағдайларында артықшылығы бар ағаштар клондарының мұрағаттарын биіктік белдеулері немесе таралымдар бойынша отырғызады. Клондар мұрағаттарын артықшылығы бар ағаштар өсетін жерлермен салыстырғанда аласалау жерлерде, бірақ клондардың (тұқымдастардың) географиялық, биіктік және орман типологиялық орын ауыстыру шектерінде отырғызуға болады. </w:t>
      </w:r>
    </w:p>
    <w:bookmarkEnd w:id="13"/>
    <w:bookmarkStart w:name="z15" w:id="14"/>
    <w:p>
      <w:pPr>
        <w:spacing w:after="0"/>
        <w:ind w:left="0"/>
        <w:jc w:val="both"/>
      </w:pPr>
      <w:r>
        <w:rPr>
          <w:rFonts w:ascii="Times New Roman"/>
          <w:b w:val="false"/>
          <w:i w:val="false"/>
          <w:color w:val="000000"/>
          <w:sz w:val="28"/>
        </w:rPr>
        <w:t xml:space="preserve">
      14. Артықшылығы бар ағаштар клондарының (тұқымдастарының) мұрағаттары табиғи таралымдардың генетикалық типтік сан алуандығын тұқымдық ұрпақта сақтауды, түр ішіндегі будандастыруды барынша азайтуды және селекцияланатын белгілерді барынша кеңінен танытуды қамтамасыз етеді. Бұл үшін артықшылығы бар ағаштар клондарының мұрағаттарында кемінде 20-25 артықшылығы бар ағаштардың ұрпағы болады. Клондар мұрағаттарын бірнеше вегетациялық кезеңдер бойы блоктармен (танаптармен) құру кезінде артықшылығы бар ағаштар ұрпақтарының көрсетілген мөлшері үштен аспайтын блокта (танапта) көрініс табуға тиіс. </w:t>
      </w:r>
      <w:r>
        <w:br/>
      </w:r>
      <w:r>
        <w:rPr>
          <w:rFonts w:ascii="Times New Roman"/>
          <w:b w:val="false"/>
          <w:i w:val="false"/>
          <w:color w:val="000000"/>
          <w:sz w:val="28"/>
        </w:rPr>
        <w:t xml:space="preserve">
      Тән комбинациялық қабілетке ие артықшылығы бар ағаштардан клондар мұрағаттарын құру кезінде, сондай-ақ арнайы шаруашылық мақсаттағы екпелер өсіру үшін клондар санын іріктеп алынған артықшылығы бар ағаштардың мөлшерімен шектелген шекке дейін қысқартуға жол беріледі. </w:t>
      </w:r>
    </w:p>
    <w:bookmarkEnd w:id="14"/>
    <w:bookmarkStart w:name="z16" w:id="15"/>
    <w:p>
      <w:pPr>
        <w:spacing w:after="0"/>
        <w:ind w:left="0"/>
        <w:jc w:val="both"/>
      </w:pPr>
      <w:r>
        <w:rPr>
          <w:rFonts w:ascii="Times New Roman"/>
          <w:b w:val="false"/>
          <w:i w:val="false"/>
          <w:color w:val="000000"/>
          <w:sz w:val="28"/>
        </w:rPr>
        <w:t xml:space="preserve">
      15. Артықшылығы бар ағаштар клондарының мұрағаттарында артықшылығы бар ағаштар ұрпағын өздігінен тозаңдануды шектеу мақсатында бір клон (тұқымдас) өсімдіктерінің кеңістікте оқшаулануын қамтамасыз ететін жүйелі түрде (үнемі) қайталанып отыру немесе рендомизирленген (кездейсоқ) орын ауыстыру принциптеріне негізделген ерекше схемалар бойынша орналастырады. </w:t>
      </w:r>
      <w:r>
        <w:br/>
      </w:r>
      <w:r>
        <w:rPr>
          <w:rFonts w:ascii="Times New Roman"/>
          <w:b w:val="false"/>
          <w:i w:val="false"/>
          <w:color w:val="000000"/>
          <w:sz w:val="28"/>
        </w:rPr>
        <w:t xml:space="preserve">
      Бірінші жағдайда осы артықшылығы бар ағаштың ұрпағын білдіретін өсімдіктерді бір бірінен кемінде 30 м қашықтықта немесе басқа клондардың (тұқымдастардың) барлық бағыттағы 3 өсімдігінен кейін орналастырады. Отырғызу (себу) аяқталғаннан кейін клон мұрағатының әрбір блогына (танабына) клондардың нақты орналасу схемасын жасайды. </w:t>
      </w:r>
    </w:p>
    <w:bookmarkEnd w:id="15"/>
    <w:bookmarkStart w:name="z17" w:id="16"/>
    <w:p>
      <w:pPr>
        <w:spacing w:after="0"/>
        <w:ind w:left="0"/>
        <w:jc w:val="both"/>
      </w:pPr>
      <w:r>
        <w:rPr>
          <w:rFonts w:ascii="Times New Roman"/>
          <w:b w:val="false"/>
          <w:i w:val="false"/>
          <w:color w:val="000000"/>
          <w:sz w:val="28"/>
        </w:rPr>
        <w:t xml:space="preserve">
      16. Артықшылығы бар ағаштар клондарының мұрағаттарын құру үшін орман өсімдіктерінің жағдайлары бойынша шығымдылығы бонитеттің ІІ-ІІІ сыныптарынан төмен болмайтын, жақсы тамыр жайған, машиналар мен механизмдерді пайдалануға оңай және кірме жолдары бар айтарлықтай тегіс рельефті, аяз болмайтын және аңызақ желден қорғалған жерлерде (орманды-далалы аймақта) орналасқан орман өсімдіктерінің нақты түрлерін өсірудің орман шаруашылығы-биологиялық талаптарға сәйкес келетін орман қоры учаскелері таңдап алынады. </w:t>
      </w:r>
      <w:r>
        <w:br/>
      </w:r>
      <w:r>
        <w:rPr>
          <w:rFonts w:ascii="Times New Roman"/>
          <w:b w:val="false"/>
          <w:i w:val="false"/>
          <w:color w:val="000000"/>
          <w:sz w:val="28"/>
        </w:rPr>
        <w:t xml:space="preserve">
      Осы учаскелерде топографиялық-геодезиялық жұмыстар кешені, топыраққа орман патологиялық, топырақтық зерттеу мен агрохимиялық талдау жүргізіледі. </w:t>
      </w:r>
    </w:p>
    <w:bookmarkEnd w:id="16"/>
    <w:bookmarkStart w:name="z18" w:id="17"/>
    <w:p>
      <w:pPr>
        <w:spacing w:after="0"/>
        <w:ind w:left="0"/>
        <w:jc w:val="both"/>
      </w:pPr>
      <w:r>
        <w:rPr>
          <w:rFonts w:ascii="Times New Roman"/>
          <w:b w:val="false"/>
          <w:i w:val="false"/>
          <w:color w:val="000000"/>
          <w:sz w:val="28"/>
        </w:rPr>
        <w:t xml:space="preserve">
      17. Артықшылығы бар ағаштар клондарының мұрағаттарын құру кезінде мыналарды ескереді: </w:t>
      </w:r>
      <w:r>
        <w:br/>
      </w:r>
      <w:r>
        <w:rPr>
          <w:rFonts w:ascii="Times New Roman"/>
          <w:b w:val="false"/>
          <w:i w:val="false"/>
          <w:color w:val="000000"/>
          <w:sz w:val="28"/>
        </w:rPr>
        <w:t xml:space="preserve">
      1) екі және одан да көп вегетациялық кезеңде артықшылығы бар ағаштар клондарының мұрағаттарын құру кезінде оның көлемі бөлініп, танаптар (блоктар) бойынша игеріледі; </w:t>
      </w:r>
      <w:r>
        <w:br/>
      </w:r>
      <w:r>
        <w:rPr>
          <w:rFonts w:ascii="Times New Roman"/>
          <w:b w:val="false"/>
          <w:i w:val="false"/>
          <w:color w:val="000000"/>
          <w:sz w:val="28"/>
        </w:rPr>
        <w:t xml:space="preserve">
      2) қажетсіз тозаңның келуін шектеу үшін клон мұрағатын құруға арналған учаскені басқа түрлер екпелерінің арасына орналастырады, әйтпесе оның периметрі бойынша қауіпті зиянкестер мен саңырауқұлақ ауруларының аралық иелері болып табылмайтын басқа түрлердің шапшаң өсетін жиі діңді ағаштарының 5-10 қатарынан тұратын сүзгіш қорғаныштық жолақтар құру қажет. </w:t>
      </w:r>
    </w:p>
    <w:bookmarkEnd w:id="17"/>
    <w:bookmarkStart w:name="z19" w:id="18"/>
    <w:p>
      <w:pPr>
        <w:spacing w:after="0"/>
        <w:ind w:left="0"/>
        <w:jc w:val="both"/>
      </w:pPr>
      <w:r>
        <w:rPr>
          <w:rFonts w:ascii="Times New Roman"/>
          <w:b w:val="false"/>
          <w:i w:val="false"/>
          <w:color w:val="000000"/>
          <w:sz w:val="28"/>
        </w:rPr>
        <w:t xml:space="preserve">
      18. Алаңды әзірлеу және топырақты өңдеу тәсілін таңдау орман өсімдіктері жағдайларының кешенімен айқындалады. Артықшылығы бар ағаштар клондарының мұрағаттарын тұтас өңделген алаңда отырғызады. Топырақты тұтас өңдеу белгілі бір себептермен мүмкін немесе қажет болмайтын учаскелерде оны өңдеуді жолақтармен немесе алаңшалармен жүргізеді. </w:t>
      </w:r>
    </w:p>
    <w:bookmarkEnd w:id="18"/>
    <w:bookmarkStart w:name="z20" w:id="19"/>
    <w:p>
      <w:pPr>
        <w:spacing w:after="0"/>
        <w:ind w:left="0"/>
        <w:jc w:val="both"/>
      </w:pPr>
      <w:r>
        <w:rPr>
          <w:rFonts w:ascii="Times New Roman"/>
          <w:b w:val="false"/>
          <w:i w:val="false"/>
          <w:color w:val="000000"/>
          <w:sz w:val="28"/>
        </w:rPr>
        <w:t xml:space="preserve">
      19. Клондар мұрағаттарын құрудың негізгі тәсілі тамыр жүйесі жабық жерсіндірілген қалемшелерді отырғызу болып табылады. Қалемшелер мемлекеттік стандарттардың, техникалық шарттардың немесе аймақтық ұсыныстардың талаптарына сәйкес келуге тиіс. Арнайы өсірілген қосалқы дақылдарда шыбықшалар немесе тұқымдар (сексеуіл, талдар) егу арқылы клондар мұрағаттарын отырғызуға болады. </w:t>
      </w:r>
      <w:r>
        <w:br/>
      </w:r>
      <w:r>
        <w:rPr>
          <w:rFonts w:ascii="Times New Roman"/>
          <w:b w:val="false"/>
          <w:i w:val="false"/>
          <w:color w:val="000000"/>
          <w:sz w:val="28"/>
        </w:rPr>
        <w:t xml:space="preserve">
      Кейбір оңай тамыр жаятын түрлердің артықшылығы бар ағаштары клондарының мұрағаттарын тамыр жайған шыбық қалемшелерді де, тамыр жаймаған шыбықтарды да отырғызып құруға болады. </w:t>
      </w:r>
    </w:p>
    <w:bookmarkEnd w:id="19"/>
    <w:bookmarkStart w:name="z21" w:id="20"/>
    <w:p>
      <w:pPr>
        <w:spacing w:after="0"/>
        <w:ind w:left="0"/>
        <w:jc w:val="both"/>
      </w:pPr>
      <w:r>
        <w:rPr>
          <w:rFonts w:ascii="Times New Roman"/>
          <w:b w:val="false"/>
          <w:i w:val="false"/>
          <w:color w:val="000000"/>
          <w:sz w:val="28"/>
        </w:rPr>
        <w:t xml:space="preserve">
      20. Қосалқы дақылдарды екпелер (қалемшелер) отырғызу немесе тұқымдар (ірі жемісті түрлер, сексеуіл) отырғызу арқылы құрады. Қосалқы дақылдар өсіру үшін орман тұқымы ауданы шегіндегі артықшылығы бар ағаштардан дайындалған өскін сияқты сол түрдің және фенологиялық нысанның жақсартылған тұқымдарын пайдаланады. </w:t>
      </w:r>
    </w:p>
    <w:bookmarkEnd w:id="20"/>
    <w:bookmarkStart w:name="z22" w:id="21"/>
    <w:p>
      <w:pPr>
        <w:spacing w:after="0"/>
        <w:ind w:left="0"/>
        <w:jc w:val="both"/>
      </w:pPr>
      <w:r>
        <w:rPr>
          <w:rFonts w:ascii="Times New Roman"/>
          <w:b w:val="false"/>
          <w:i w:val="false"/>
          <w:color w:val="000000"/>
          <w:sz w:val="28"/>
        </w:rPr>
        <w:t xml:space="preserve">
      21. Клондар мұрағаттарын құру орындарында аналық плантацияларды отырғызады. Аналық плантацияларды құруды клондар мұрағаттарының алғашқы танаптарын (блоктарын) отырғызумен бір мезгілде немесе ол басталмас бұрын бастайды. </w:t>
      </w:r>
      <w:r>
        <w:br/>
      </w:r>
      <w:r>
        <w:rPr>
          <w:rFonts w:ascii="Times New Roman"/>
          <w:b w:val="false"/>
          <w:i w:val="false"/>
          <w:color w:val="000000"/>
          <w:sz w:val="28"/>
        </w:rPr>
        <w:t xml:space="preserve">
      Аналық плантацияның көлемін және оны пайдалану мерзімін қалемшелер жөніндегі қажеттілікті және артықшылығы бар ағаштардың керек мөлшерін басшылыққа ала отырып айқындайды. Аналық-қалемше плантациясында клондардың араласып кетуі қалемшелерді тұқымдастары бойынша дайындауды қиындататынын ескере отырып, клондарды орналастыруды жекелеген қатарларда немесе тұқымдастар блоктарында шоғырландыру керек. Отырғызу аяқталғаннан кейін әрбір аналық плантацияға клондардың нақты орналасу схемасын жасайды. Оларда қалемшелер дайындауды ағаштардың 4-5 жас мөлшерінде бастайды. </w:t>
      </w:r>
    </w:p>
    <w:bookmarkEnd w:id="21"/>
    <w:bookmarkStart w:name="z23" w:id="22"/>
    <w:p>
      <w:pPr>
        <w:spacing w:after="0"/>
        <w:ind w:left="0"/>
        <w:jc w:val="both"/>
      </w:pPr>
      <w:r>
        <w:rPr>
          <w:rFonts w:ascii="Times New Roman"/>
          <w:b w:val="false"/>
          <w:i w:val="false"/>
          <w:color w:val="000000"/>
          <w:sz w:val="28"/>
        </w:rPr>
        <w:t xml:space="preserve">
      22. Клондар мұрағаттарын отырғызу кезінде қатарлардағы және қатараралықтардағы өсімдіктер арасындағы, алаңдар орталықтары арасындағы қашықтық аналық репродуктивті қабаттың барынша жақсы дамуын, топырақ пен ағаштарға күтім жасау, бүрлер (жемістер, тұқымдар) дайындау кезінде машиналар мен механизмдердің емін-еркін жүріп тұруын қамтамасыз етуге тиіс. Орман өсімдіктері жағдайларына, орман өсімдіктерінің биологиялық ерекшеліктеріне және таңдап алынған отырғызу тәсіліне байланысты қатарлардағы отырғызу орындары арасындағы қашықтық 3-8 м, қатараралықтарда - 4-10 м болады. Клондар мұрағатының бір учаскесінің телімінде бір артықшылығы бар ағаштың 48, екі телімінде - 96 жерсіндірілген қалемшесі отырғызылады. </w:t>
      </w:r>
    </w:p>
    <w:bookmarkEnd w:id="22"/>
    <w:bookmarkStart w:name="z24" w:id="23"/>
    <w:p>
      <w:pPr>
        <w:spacing w:after="0"/>
        <w:ind w:left="0"/>
        <w:jc w:val="both"/>
      </w:pPr>
      <w:r>
        <w:rPr>
          <w:rFonts w:ascii="Times New Roman"/>
          <w:b w:val="false"/>
          <w:i w:val="false"/>
          <w:color w:val="000000"/>
          <w:sz w:val="28"/>
        </w:rPr>
        <w:t xml:space="preserve">
      23. Клондар мұрағаттары үшін неғұрлым бағалы элиталық ағаштарды таңдап алуды клондардың селекцияланатын белгілері бойынша комбинациялық қабілеті мен репродуктивті қабілетін қамтитын тұқымдық және вегетативтік ұрпақтарын кешенді бағалау нәтижелері бойынша жүргізеді. </w:t>
      </w:r>
    </w:p>
    <w:bookmarkEnd w:id="23"/>
    <w:bookmarkStart w:name="z25" w:id="24"/>
    <w:p>
      <w:pPr>
        <w:spacing w:after="0"/>
        <w:ind w:left="0"/>
        <w:jc w:val="both"/>
      </w:pPr>
      <w:r>
        <w:rPr>
          <w:rFonts w:ascii="Times New Roman"/>
          <w:b w:val="false"/>
          <w:i w:val="false"/>
          <w:color w:val="000000"/>
          <w:sz w:val="28"/>
        </w:rPr>
        <w:t xml:space="preserve">
      24. Мұрағаттар құру кезінде мұрағатты өсімдіктердің жаңа даналарымен жүйелі түрде толықтырып отыру мақсатында резервтік алаң көзделеді. </w:t>
      </w:r>
    </w:p>
    <w:bookmarkEnd w:id="24"/>
    <w:bookmarkStart w:name="z26" w:id="25"/>
    <w:p>
      <w:pPr>
        <w:spacing w:after="0"/>
        <w:ind w:left="0"/>
        <w:jc w:val="both"/>
      </w:pPr>
      <w:r>
        <w:rPr>
          <w:rFonts w:ascii="Times New Roman"/>
          <w:b w:val="false"/>
          <w:i w:val="false"/>
          <w:color w:val="000000"/>
          <w:sz w:val="28"/>
        </w:rPr>
        <w:t xml:space="preserve">
      25. Клондар мұрағаттарын сондай-ақ жалпы комбинациялық қабілеті және өзіндік комбинациялық қабілеті бойынша артықшылығы бар ағаштардың мұрагерлік қасиеттерін бағалау мақсатында бақылау жасалатын будандастыру жүргізу үшін тәжірибелік объектілер ретінде де пайдаланады. Сонымен бірге клондарды діңінің пішіні, вегетацияның басталу және аяқталу мерзімдері, гүлдену және жеміс беру (тұқым беру) ерекшеліктері, тұқымдарының шығымдылығы мен сапасы, сондай-ақ жайсыз ауа райы жағдайларына, зиянкестер мен ауруларға төзімділігі бойынша бағалайды. </w:t>
      </w:r>
    </w:p>
    <w:bookmarkEnd w:id="25"/>
    <w:bookmarkStart w:name="z27" w:id="26"/>
    <w:p>
      <w:pPr>
        <w:spacing w:after="0"/>
        <w:ind w:left="0"/>
        <w:jc w:val="both"/>
      </w:pPr>
      <w:r>
        <w:rPr>
          <w:rFonts w:ascii="Times New Roman"/>
          <w:b w:val="false"/>
          <w:i w:val="false"/>
          <w:color w:val="000000"/>
          <w:sz w:val="28"/>
        </w:rPr>
        <w:t xml:space="preserve">
      26. Қажет болған жағдайда клондар мұрағаттары орман тұқымы ОТП құру немесе толықтыру мақсатында қалемшелердің шағын партияларын дайындау үшін пайдаланылуы мүмкін. </w:t>
      </w:r>
    </w:p>
    <w:bookmarkEnd w:id="26"/>
    <w:bookmarkStart w:name="z28" w:id="27"/>
    <w:p>
      <w:pPr>
        <w:spacing w:after="0"/>
        <w:ind w:left="0"/>
        <w:jc w:val="left"/>
      </w:pPr>
      <w:r>
        <w:rPr>
          <w:rFonts w:ascii="Times New Roman"/>
          <w:b/>
          <w:i w:val="false"/>
          <w:color w:val="000000"/>
        </w:rPr>
        <w:t xml:space="preserve"> 
  4. Географиялық дақылдар </w:t>
      </w:r>
    </w:p>
    <w:bookmarkEnd w:id="27"/>
    <w:p>
      <w:pPr>
        <w:spacing w:after="0"/>
        <w:ind w:left="0"/>
        <w:jc w:val="both"/>
      </w:pPr>
      <w:r>
        <w:rPr>
          <w:rFonts w:ascii="Times New Roman"/>
          <w:b w:val="false"/>
          <w:i w:val="false"/>
          <w:color w:val="000000"/>
          <w:sz w:val="28"/>
        </w:rPr>
        <w:t xml:space="preserve">      27. Географиялық дақылдар - оларды өзге орман өсімдіктері жағдайларында сынау мақсатында құрылатын шығу тегі тұқымдық немесе вегетативтік тәжірибелік ағаштар отырғызылған орындар. </w:t>
      </w:r>
    </w:p>
    <w:bookmarkStart w:name="z29" w:id="28"/>
    <w:p>
      <w:pPr>
        <w:spacing w:after="0"/>
        <w:ind w:left="0"/>
        <w:jc w:val="both"/>
      </w:pPr>
      <w:r>
        <w:rPr>
          <w:rFonts w:ascii="Times New Roman"/>
          <w:b w:val="false"/>
          <w:i w:val="false"/>
          <w:color w:val="000000"/>
          <w:sz w:val="28"/>
        </w:rPr>
        <w:t xml:space="preserve">
      28. Географиялық дақылдар отырғызу кезінде тәжиребені үш мәрте қайталау көзделеді, ал әрбір климатип телімінің мөлшері кемінде 100 ағашты толысу жасына өсіруді қамтамасыз етуге тиіс. </w:t>
      </w:r>
    </w:p>
    <w:bookmarkEnd w:id="28"/>
    <w:bookmarkStart w:name="z30" w:id="29"/>
    <w:p>
      <w:pPr>
        <w:spacing w:after="0"/>
        <w:ind w:left="0"/>
        <w:jc w:val="both"/>
      </w:pPr>
      <w:r>
        <w:rPr>
          <w:rFonts w:ascii="Times New Roman"/>
          <w:b w:val="false"/>
          <w:i w:val="false"/>
          <w:color w:val="000000"/>
          <w:sz w:val="28"/>
        </w:rPr>
        <w:t xml:space="preserve">
      29. Географиялық дақылдар отырғызу кезінде тұқымдар дайындау пункттері бүкіл табиғи таралу аймағы немесе оның бір бөлігі шегінде орман өсімдіктерінің осы түрінің орман шаруашылығы және биологиялық қасиеттерінің құбылмалылығын, ал дақылдар отырғызу пункттері - ол болжамды өсірілетін аудандардағы орман өсімдіктері жағдайларының құбылмалылығын көрсетеді. Географиялық дақылдар алу үшін тұқымдар әрбір климатиптің неғұрлым кеңінен тараған орман түрінің піскен және пісіп қалған екпелерінде дайындалады. Бақылау ретінде жергілікті климатиптің тұқымдары пайдаланылады. </w:t>
      </w:r>
    </w:p>
    <w:bookmarkEnd w:id="29"/>
    <w:bookmarkStart w:name="z31" w:id="30"/>
    <w:p>
      <w:pPr>
        <w:spacing w:after="0"/>
        <w:ind w:left="0"/>
        <w:jc w:val="both"/>
      </w:pPr>
      <w:r>
        <w:rPr>
          <w:rFonts w:ascii="Times New Roman"/>
          <w:b w:val="false"/>
          <w:i w:val="false"/>
          <w:color w:val="000000"/>
          <w:sz w:val="28"/>
        </w:rPr>
        <w:t xml:space="preserve">
      30. Климатиптерді (эдафотиптерді) бастапқы генетикалық бағалауды олар ІІ сыныпты жасқа жеткенде, ал түпкілікті бағалауды - пісу жасына жеткенде географиялық (таралымдық-экологиялық) дақылдарды зерттеу нәтижелерін талдау негізінде жүргізеді. </w:t>
      </w:r>
    </w:p>
    <w:bookmarkEnd w:id="30"/>
    <w:bookmarkStart w:name="z32" w:id="31"/>
    <w:p>
      <w:pPr>
        <w:spacing w:after="0"/>
        <w:ind w:left="0"/>
        <w:jc w:val="both"/>
      </w:pPr>
      <w:r>
        <w:rPr>
          <w:rFonts w:ascii="Times New Roman"/>
          <w:b w:val="false"/>
          <w:i w:val="false"/>
          <w:color w:val="000000"/>
          <w:sz w:val="28"/>
        </w:rPr>
        <w:t xml:space="preserve">
      31. Географиялық (таралымдық-экологиялық) дақылдарды зерттеуді олардың аман сақталу көрсеткіштері, биіктеп өсу шапшаңдығы бойынша және діңінің диаметрі, көлемі және сапасы, сүрек қоры, ортаның жайсыз факторларына, саңырауқұлақ, бактериялық және басқа ауруларға төзімділігі, сондай-ақ орман зиянкестерінің бүлдіруі бойынша жүргізеді. </w:t>
      </w:r>
    </w:p>
    <w:bookmarkEnd w:id="31"/>
    <w:bookmarkStart w:name="z33" w:id="32"/>
    <w:p>
      <w:pPr>
        <w:spacing w:after="0"/>
        <w:ind w:left="0"/>
        <w:jc w:val="left"/>
      </w:pPr>
      <w:r>
        <w:rPr>
          <w:rFonts w:ascii="Times New Roman"/>
          <w:b/>
          <w:i w:val="false"/>
          <w:color w:val="000000"/>
        </w:rPr>
        <w:t xml:space="preserve"> 
  5. Таралымдар мен будандардың сынақ дақылдары </w:t>
      </w:r>
    </w:p>
    <w:bookmarkEnd w:id="32"/>
    <w:p>
      <w:pPr>
        <w:spacing w:after="0"/>
        <w:ind w:left="0"/>
        <w:jc w:val="both"/>
      </w:pPr>
      <w:r>
        <w:rPr>
          <w:rFonts w:ascii="Times New Roman"/>
          <w:b w:val="false"/>
          <w:i w:val="false"/>
          <w:color w:val="000000"/>
          <w:sz w:val="28"/>
        </w:rPr>
        <w:t xml:space="preserve">      32. Артықшылығы бар екпелерді, клондарды, бірінші реттегі тұқымдас ОТП-ны және ТОТУ-ды ұрпағы бойынша генетикалық бағалау үшін сынақ дақылдарын артықшылығы бар ағаштар іріктеп алынатын белгілері бойынша таңдап алады. Сынақ дақылдарын алу кезінде әрбір телімде кемінде 300 екпе болуға тиіс. </w:t>
      </w:r>
    </w:p>
    <w:bookmarkStart w:name="z34" w:id="33"/>
    <w:p>
      <w:pPr>
        <w:spacing w:after="0"/>
        <w:ind w:left="0"/>
        <w:jc w:val="both"/>
      </w:pPr>
      <w:r>
        <w:rPr>
          <w:rFonts w:ascii="Times New Roman"/>
          <w:b w:val="false"/>
          <w:i w:val="false"/>
          <w:color w:val="000000"/>
          <w:sz w:val="28"/>
        </w:rPr>
        <w:t xml:space="preserve">
      33. Вегетативтік ОТП-да бар клондардан еркін тозаңданудан тұқымдар бөлек дайындалуы мүмкін. ОТП-ыны генетикалық бағалауды онда бар артықшылығы бар ағаштарға генетикалық баға берумен бір мезгілде жүргізеді. ОТП-ының генетикалық құндылығы жекелеген клондардың ОТП-да үлестік қатысуын ескере отырып, олардың ұрпақтарының селекцияланатын белгісі бойынша бақылаудан асып түсуінің орташа алынған көлемі ретінде айқындалады. </w:t>
      </w:r>
    </w:p>
    <w:bookmarkEnd w:id="33"/>
    <w:bookmarkStart w:name="z35" w:id="34"/>
    <w:p>
      <w:pPr>
        <w:spacing w:after="0"/>
        <w:ind w:left="0"/>
        <w:jc w:val="both"/>
      </w:pPr>
      <w:r>
        <w:rPr>
          <w:rFonts w:ascii="Times New Roman"/>
          <w:b w:val="false"/>
          <w:i w:val="false"/>
          <w:color w:val="000000"/>
          <w:sz w:val="28"/>
        </w:rPr>
        <w:t xml:space="preserve">
      34. Тұрақты орман тұқымы базасы объектілерін ұрпағы бойынша генетикалық бағалау үшін үш генерациядан алынған орман дақылдары, осы объектілерде дайындалған тұқымдардан өсірілген өндірістік орман дақылдары пайдаланылады. </w:t>
      </w:r>
    </w:p>
    <w:bookmarkEnd w:id="34"/>
    <w:bookmarkStart w:name="z36" w:id="35"/>
    <w:p>
      <w:pPr>
        <w:spacing w:after="0"/>
        <w:ind w:left="0"/>
        <w:jc w:val="both"/>
      </w:pPr>
      <w:r>
        <w:rPr>
          <w:rFonts w:ascii="Times New Roman"/>
          <w:b w:val="false"/>
          <w:i w:val="false"/>
          <w:color w:val="000000"/>
          <w:sz w:val="28"/>
        </w:rPr>
        <w:t xml:space="preserve">
      35. ОТП-ыны генетикалық бағалау мақсатында сынақ дақылдарын алу үшін тұқымдар қоспаларын дайындау кезінде әрбір клоннан (тұқымдастан) тұқымдар үлесі олардың ОТП-дағы мөлшеріне тепе-тең болуға тиіс. </w:t>
      </w:r>
    </w:p>
    <w:bookmarkEnd w:id="35"/>
    <w:bookmarkStart w:name="z37" w:id="36"/>
    <w:p>
      <w:pPr>
        <w:spacing w:after="0"/>
        <w:ind w:left="0"/>
        <w:jc w:val="both"/>
      </w:pPr>
      <w:r>
        <w:rPr>
          <w:rFonts w:ascii="Times New Roman"/>
          <w:b w:val="false"/>
          <w:i w:val="false"/>
          <w:color w:val="000000"/>
          <w:sz w:val="28"/>
        </w:rPr>
        <w:t xml:space="preserve">
      36. Артықшылығы бар екпені, ТОТУ-ды генетикалық бағалау мақсатында сынақ дақылдарын алу үшін тұқымдар қоспасын дайындау оларда кездейсоқ таңдап алынған кемінде 50 ағашта жүргізіледі. </w:t>
      </w:r>
    </w:p>
    <w:bookmarkEnd w:id="36"/>
    <w:bookmarkStart w:name="z38" w:id="37"/>
    <w:p>
      <w:pPr>
        <w:spacing w:after="0"/>
        <w:ind w:left="0"/>
        <w:jc w:val="both"/>
      </w:pPr>
      <w:r>
        <w:rPr>
          <w:rFonts w:ascii="Times New Roman"/>
          <w:b w:val="false"/>
          <w:i w:val="false"/>
          <w:color w:val="000000"/>
          <w:sz w:val="28"/>
        </w:rPr>
        <w:t xml:space="preserve">
      37. Артықшылығы бар екпелердің сынақ дақылдарын, ТОТУ мен ОТП отырғызу кезінде бір өнімнің тұқымдары пайдаланылады. </w:t>
      </w:r>
    </w:p>
    <w:bookmarkEnd w:id="37"/>
    <w:bookmarkStart w:name="z39" w:id="38"/>
    <w:p>
      <w:pPr>
        <w:spacing w:after="0"/>
        <w:ind w:left="0"/>
        <w:jc w:val="both"/>
      </w:pPr>
      <w:r>
        <w:rPr>
          <w:rFonts w:ascii="Times New Roman"/>
          <w:b w:val="false"/>
          <w:i w:val="false"/>
          <w:color w:val="000000"/>
          <w:sz w:val="28"/>
        </w:rPr>
        <w:t xml:space="preserve">
      38. Сынақ дақылдарында бақылау ретінде артықшылығы бар екпелерді, ТОТУ мен ОТП-ыны ұрпағы бойынша бағалау үшін сол эдафотиптің, сол фенологиялық нысанның жергілікті таралымының тұқымының қоспасынан өсірілген отырғызу материалын пайдаланады. </w:t>
      </w:r>
    </w:p>
    <w:bookmarkEnd w:id="38"/>
    <w:bookmarkStart w:name="z40" w:id="39"/>
    <w:p>
      <w:pPr>
        <w:spacing w:after="0"/>
        <w:ind w:left="0"/>
        <w:jc w:val="both"/>
      </w:pPr>
      <w:r>
        <w:rPr>
          <w:rFonts w:ascii="Times New Roman"/>
          <w:b w:val="false"/>
          <w:i w:val="false"/>
          <w:color w:val="000000"/>
          <w:sz w:val="28"/>
        </w:rPr>
        <w:t xml:space="preserve">
      39. Артықшылығы бар екпелерді, ТОТУ мен ОТП-ыны алдын ала генетикалық бағалауды олардың тұқымдық ұрпақтары ІІ сыныпты жасқа жеткен кезде жүзеге асырады. Түпкілікті баға беру нақты орман өсу аймағында өсімдіктің осы түрі үшін қабылданған пісіп-жетілу жасына жеткен кезде жүргізілуі мүмкін. </w:t>
      </w:r>
    </w:p>
    <w:bookmarkEnd w:id="39"/>
    <w:bookmarkStart w:name="z41" w:id="40"/>
    <w:p>
      <w:pPr>
        <w:spacing w:after="0"/>
        <w:ind w:left="0"/>
        <w:jc w:val="left"/>
      </w:pPr>
      <w:r>
        <w:rPr>
          <w:rFonts w:ascii="Times New Roman"/>
          <w:b/>
          <w:i w:val="false"/>
          <w:color w:val="000000"/>
        </w:rPr>
        <w:t xml:space="preserve"> 
  6. Орман өсімдіктерінің генетикалық қорын </w:t>
      </w:r>
      <w:r>
        <w:br/>
      </w:r>
      <w:r>
        <w:rPr>
          <w:rFonts w:ascii="Times New Roman"/>
          <w:b/>
          <w:i w:val="false"/>
          <w:color w:val="000000"/>
        </w:rPr>
        <w:t xml:space="preserve">
сақтау және пайдалану </w:t>
      </w:r>
    </w:p>
    <w:bookmarkEnd w:id="40"/>
    <w:p>
      <w:pPr>
        <w:spacing w:after="0"/>
        <w:ind w:left="0"/>
        <w:jc w:val="both"/>
      </w:pPr>
      <w:r>
        <w:rPr>
          <w:rFonts w:ascii="Times New Roman"/>
          <w:b w:val="false"/>
          <w:i w:val="false"/>
          <w:color w:val="000000"/>
          <w:sz w:val="28"/>
        </w:rPr>
        <w:t xml:space="preserve">      40. Таралымдарды, таралымдар топтарын және жекелеген құнды таралым ішіндегі құрылымдарды ұрпақтарында қорғау және молықтыру ормандағы ағаш өсімдіктерінің генетикалық қорын сақтаудың негізі болып табылады. </w:t>
      </w:r>
    </w:p>
    <w:bookmarkStart w:name="z42" w:id="41"/>
    <w:p>
      <w:pPr>
        <w:spacing w:after="0"/>
        <w:ind w:left="0"/>
        <w:jc w:val="both"/>
      </w:pPr>
      <w:r>
        <w:rPr>
          <w:rFonts w:ascii="Times New Roman"/>
          <w:b w:val="false"/>
          <w:i w:val="false"/>
          <w:color w:val="000000"/>
          <w:sz w:val="28"/>
        </w:rPr>
        <w:t xml:space="preserve">
      41. Таралымдарды бөліп алу таралымдардың оқшаулану деңгейін айқындайтын түрдің таралуының биологиялық ерекшеліктерін ескере отырып, түрдің таралу аймағының аумағы бойынша өтетін табиғи ландшафтық шекараға сәйкес жүргізіледі. </w:t>
      </w:r>
    </w:p>
    <w:bookmarkEnd w:id="41"/>
    <w:bookmarkStart w:name="z43" w:id="42"/>
    <w:p>
      <w:pPr>
        <w:spacing w:after="0"/>
        <w:ind w:left="0"/>
        <w:jc w:val="both"/>
      </w:pPr>
      <w:r>
        <w:rPr>
          <w:rFonts w:ascii="Times New Roman"/>
          <w:b w:val="false"/>
          <w:i w:val="false"/>
          <w:color w:val="000000"/>
          <w:sz w:val="28"/>
        </w:rPr>
        <w:t xml:space="preserve">
      42. Бөліп алынған таралымдар тұқымдарын пайдалану орман тұқымын аудандастыруға сәйкес жүзеге асырылады. </w:t>
      </w:r>
    </w:p>
    <w:bookmarkEnd w:id="42"/>
    <w:bookmarkStart w:name="z44" w:id="43"/>
    <w:p>
      <w:pPr>
        <w:spacing w:after="0"/>
        <w:ind w:left="0"/>
        <w:jc w:val="both"/>
      </w:pPr>
      <w:r>
        <w:rPr>
          <w:rFonts w:ascii="Times New Roman"/>
          <w:b w:val="false"/>
          <w:i w:val="false"/>
          <w:color w:val="000000"/>
          <w:sz w:val="28"/>
        </w:rPr>
        <w:t xml:space="preserve">
      43. Түрдің таралу аймағына, кездесу жиілігіне, шаруашылық құндылығына байланысты генетикалық қорды сақтаудың мынадай әдістері белгіленеді: </w:t>
      </w:r>
      <w:r>
        <w:br/>
      </w:r>
      <w:r>
        <w:rPr>
          <w:rFonts w:ascii="Times New Roman"/>
          <w:b w:val="false"/>
          <w:i w:val="false"/>
          <w:color w:val="000000"/>
          <w:sz w:val="28"/>
        </w:rPr>
        <w:t xml:space="preserve">
      1) орманның генетикалық резерваттарын бөліп алу; </w:t>
      </w:r>
      <w:r>
        <w:br/>
      </w:r>
      <w:r>
        <w:rPr>
          <w:rFonts w:ascii="Times New Roman"/>
          <w:b w:val="false"/>
          <w:i w:val="false"/>
          <w:color w:val="000000"/>
          <w:sz w:val="28"/>
        </w:rPr>
        <w:t xml:space="preserve">
      2) жекелеген екпелер мен ағаштарды (эталондық, элиталық, бірегей, артықшылығы бар) сақтау; </w:t>
      </w:r>
      <w:r>
        <w:br/>
      </w:r>
      <w:r>
        <w:rPr>
          <w:rFonts w:ascii="Times New Roman"/>
          <w:b w:val="false"/>
          <w:i w:val="false"/>
          <w:color w:val="000000"/>
          <w:sz w:val="28"/>
        </w:rPr>
        <w:t xml:space="preserve">
      3) коллекциялық дақылдар мен клондар мұрағаттарын құру; </w:t>
      </w:r>
      <w:r>
        <w:br/>
      </w:r>
      <w:r>
        <w:rPr>
          <w:rFonts w:ascii="Times New Roman"/>
          <w:b w:val="false"/>
          <w:i w:val="false"/>
          <w:color w:val="000000"/>
          <w:sz w:val="28"/>
        </w:rPr>
        <w:t xml:space="preserve">
      4) тұқымдарды, тозаңдық дәндерді, меристемдерді сақтау. </w:t>
      </w:r>
    </w:p>
    <w:bookmarkEnd w:id="43"/>
    <w:bookmarkStart w:name="z45" w:id="44"/>
    <w:p>
      <w:pPr>
        <w:spacing w:after="0"/>
        <w:ind w:left="0"/>
        <w:jc w:val="both"/>
      </w:pPr>
      <w:r>
        <w:rPr>
          <w:rFonts w:ascii="Times New Roman"/>
          <w:b w:val="false"/>
          <w:i w:val="false"/>
          <w:color w:val="000000"/>
          <w:sz w:val="28"/>
        </w:rPr>
        <w:t xml:space="preserve">
      44. Ормандағы генетикалық резерваттар ормандар шығымдылығын арттыру үшін жоғары сапалы генетикалық материал алу мақсатында бөліп алынады. Генетикалық орман резерваттарын ұйымдастыру әрбір орман тұқымы ауданы ормандарының типологиялық сан алуандығын сақтауды ескере отырып жүргізіледі. </w:t>
      </w:r>
    </w:p>
    <w:bookmarkEnd w:id="44"/>
    <w:bookmarkStart w:name="z46" w:id="45"/>
    <w:p>
      <w:pPr>
        <w:spacing w:after="0"/>
        <w:ind w:left="0"/>
        <w:jc w:val="both"/>
      </w:pPr>
      <w:r>
        <w:rPr>
          <w:rFonts w:ascii="Times New Roman"/>
          <w:b w:val="false"/>
          <w:i w:val="false"/>
          <w:color w:val="000000"/>
          <w:sz w:val="28"/>
        </w:rPr>
        <w:t xml:space="preserve">
      45. Ең алдымен ормандағы генетикалық резерваттар құнды генотиптік әлеуеті бар түрлер барынша көп өсетін аймақта, сондай-ақ адамның шаруашылық қызметінің немесе табиғат жағдайларының жайсыз өзгеруі салдарынан құнды түрлердің, қосымша түрлердің, нысандар мен таралымдардың бүліну немесе жоғалу қатері төнген аудандарда бөліп алынады. </w:t>
      </w:r>
    </w:p>
    <w:bookmarkEnd w:id="45"/>
    <w:bookmarkStart w:name="z47" w:id="46"/>
    <w:p>
      <w:pPr>
        <w:spacing w:after="0"/>
        <w:ind w:left="0"/>
        <w:jc w:val="both"/>
      </w:pPr>
      <w:r>
        <w:rPr>
          <w:rFonts w:ascii="Times New Roman"/>
          <w:b w:val="false"/>
          <w:i w:val="false"/>
          <w:color w:val="000000"/>
          <w:sz w:val="28"/>
        </w:rPr>
        <w:t xml:space="preserve">
      46. Мемлекеттік маңызы бар ормандарда генетикалық резерваттар бөліп алу үшін қорықтардың, ұлттық және табиғи парктердің ормандары, қорықтық орман учаскелері, ғылыми немесе тарихи маңызы бар ормандар пайдаланылады. </w:t>
      </w:r>
    </w:p>
    <w:bookmarkEnd w:id="46"/>
    <w:bookmarkStart w:name="z48" w:id="47"/>
    <w:p>
      <w:pPr>
        <w:spacing w:after="0"/>
        <w:ind w:left="0"/>
        <w:jc w:val="both"/>
      </w:pPr>
      <w:r>
        <w:rPr>
          <w:rFonts w:ascii="Times New Roman"/>
          <w:b w:val="false"/>
          <w:i w:val="false"/>
          <w:color w:val="000000"/>
          <w:sz w:val="28"/>
        </w:rPr>
        <w:t xml:space="preserve">
      47. Қажет болған жағдайда ормандағы генетикалық резерваттар кейіннен орман қорғау іс-шараларын жүзеге асыру үшін қажет санитарлық және басқа да мақсатта ғана ағаш кесуге жол берілетін ерекше қорғалатын учаскелерге заңнама белгілеген тәртіппен жатқызып, басқа санаттардағы ормандарда бөлініп алынады. </w:t>
      </w:r>
    </w:p>
    <w:bookmarkEnd w:id="47"/>
    <w:bookmarkStart w:name="z49" w:id="48"/>
    <w:p>
      <w:pPr>
        <w:spacing w:after="0"/>
        <w:ind w:left="0"/>
        <w:jc w:val="both"/>
      </w:pPr>
      <w:r>
        <w:rPr>
          <w:rFonts w:ascii="Times New Roman"/>
          <w:b w:val="false"/>
          <w:i w:val="false"/>
          <w:color w:val="000000"/>
          <w:sz w:val="28"/>
        </w:rPr>
        <w:t xml:space="preserve">
      48. Ормандағы генетикалық резерваттар, егер бұл құжатпен қуатталса, табиғи тұқымнан өскен немесе жергілікті тұқымдардан жасанды жолмен алынған артықшылығы бар және қалыпты екпелерден бөліп алынады. </w:t>
      </w:r>
      <w:r>
        <w:br/>
      </w:r>
      <w:r>
        <w:rPr>
          <w:rFonts w:ascii="Times New Roman"/>
          <w:b w:val="false"/>
          <w:i w:val="false"/>
          <w:color w:val="000000"/>
          <w:sz w:val="28"/>
        </w:rPr>
        <w:t xml:space="preserve">
      Жекелеген жағдайларда резерваттарға экзот-тұқымдардан орман дақылдарының неғұрлым құнды ағаштарының учаскелері енгізіледі. </w:t>
      </w:r>
      <w:r>
        <w:br/>
      </w:r>
      <w:r>
        <w:rPr>
          <w:rFonts w:ascii="Times New Roman"/>
          <w:b w:val="false"/>
          <w:i w:val="false"/>
          <w:color w:val="000000"/>
          <w:sz w:val="28"/>
        </w:rPr>
        <w:t xml:space="preserve">
      Шағын орманды аудандарда, сондай-ақ көктерек және қара ольха сияқты тұқымдар үшін өскіннен өсіп-өнген шығымдылығы жоғары және сау екпелерде резерваттар бөліп алуға жол беріледі. </w:t>
      </w:r>
      <w:r>
        <w:br/>
      </w:r>
      <w:r>
        <w:rPr>
          <w:rFonts w:ascii="Times New Roman"/>
          <w:b w:val="false"/>
          <w:i w:val="false"/>
          <w:color w:val="000000"/>
          <w:sz w:val="28"/>
        </w:rPr>
        <w:t xml:space="preserve">
      Түрлердің интрогрессивті будандануы байқалатын аудандарда резерваттар құрамына бастапқы түрлер мен олардың будандары енгізіледі. </w:t>
      </w:r>
    </w:p>
    <w:bookmarkEnd w:id="48"/>
    <w:bookmarkStart w:name="z50" w:id="49"/>
    <w:p>
      <w:pPr>
        <w:spacing w:after="0"/>
        <w:ind w:left="0"/>
        <w:jc w:val="both"/>
      </w:pPr>
      <w:r>
        <w:rPr>
          <w:rFonts w:ascii="Times New Roman"/>
          <w:b w:val="false"/>
          <w:i w:val="false"/>
          <w:color w:val="000000"/>
          <w:sz w:val="28"/>
        </w:rPr>
        <w:t xml:space="preserve">
      49. Ормандағы генетикалық резерваттарға ең алдымен онша жерсіне қоймаған генотиптер жойылып, сүрекдің шығымдылығының тән деңгейі қалыптасқан піскен және пісіп қалған екпелер енгізіледі. Бөліп алуға жарамды піскен және пісіп қалған екпелер болмаған жағдайда резерваттар құрамына орта жастағы екпелерді енгізуге жол беріледі. </w:t>
      </w:r>
    </w:p>
    <w:bookmarkEnd w:id="49"/>
    <w:bookmarkStart w:name="z51" w:id="50"/>
    <w:p>
      <w:pPr>
        <w:spacing w:after="0"/>
        <w:ind w:left="0"/>
        <w:jc w:val="both"/>
      </w:pPr>
      <w:r>
        <w:rPr>
          <w:rFonts w:ascii="Times New Roman"/>
          <w:b w:val="false"/>
          <w:i w:val="false"/>
          <w:color w:val="000000"/>
          <w:sz w:val="28"/>
        </w:rPr>
        <w:t xml:space="preserve">
      50. Генетикалық орман резерваттары осы орман тұқымы ауданында өсетін екпелердің сипатына байланысты бір, екі және одан да көп ағаш тұқымына құрылады. </w:t>
      </w:r>
    </w:p>
    <w:bookmarkEnd w:id="50"/>
    <w:bookmarkStart w:name="z52" w:id="51"/>
    <w:p>
      <w:pPr>
        <w:spacing w:after="0"/>
        <w:ind w:left="0"/>
        <w:jc w:val="both"/>
      </w:pPr>
      <w:r>
        <w:rPr>
          <w:rFonts w:ascii="Times New Roman"/>
          <w:b w:val="false"/>
          <w:i w:val="false"/>
          <w:color w:val="000000"/>
          <w:sz w:val="28"/>
        </w:rPr>
        <w:t xml:space="preserve">
      51. Шығу тегі белгісіз тұқымдардан, өскіндерден және қалемшелерден алынған орман дақылдары ормандағы генетикалық резерваттардың құрамына енгізілмейді. Адамның шаруашылық қызметінің немесе табиғи жағдайлардың жайсыз өзгеруі салдарынан генетикалық құрамы бүлінген таралымдарды резерваттарға енгізуге жол берілмейді. </w:t>
      </w:r>
    </w:p>
    <w:bookmarkEnd w:id="51"/>
    <w:bookmarkStart w:name="z53" w:id="52"/>
    <w:p>
      <w:pPr>
        <w:spacing w:after="0"/>
        <w:ind w:left="0"/>
        <w:jc w:val="both"/>
      </w:pPr>
      <w:r>
        <w:rPr>
          <w:rFonts w:ascii="Times New Roman"/>
          <w:b w:val="false"/>
          <w:i w:val="false"/>
          <w:color w:val="000000"/>
          <w:sz w:val="28"/>
        </w:rPr>
        <w:t xml:space="preserve">
      52. Ормандағы генетикалық резерваттардың мөлшері таралымның осы бөлігінің генотиптік құрамын айтарлықтай толық көрсететін және оны осы күйінде ұзақ уақыт бойы сақтауға мүмкіндік беретін орман учаскесін бөлу қажеттілігін ескере отырып айқындалады. </w:t>
      </w:r>
    </w:p>
    <w:bookmarkEnd w:id="52"/>
    <w:bookmarkStart w:name="z54" w:id="53"/>
    <w:p>
      <w:pPr>
        <w:spacing w:after="0"/>
        <w:ind w:left="0"/>
        <w:jc w:val="both"/>
      </w:pPr>
      <w:r>
        <w:rPr>
          <w:rFonts w:ascii="Times New Roman"/>
          <w:b w:val="false"/>
          <w:i w:val="false"/>
          <w:color w:val="000000"/>
          <w:sz w:val="28"/>
        </w:rPr>
        <w:t xml:space="preserve">
      53. Белгілі бір тұқымның генетикалық резерваттарының мөлшері түрдің таралу аймағының мөлшері мен полиморфизмін, оның шаруашылық маңызын, шығымдылығы жоғары сүрекдіңдердің болуын және басқа да факторларды басшылыққа ала отырып айқындалады. Әрбір орман тұқымы ауданында генетикалық резерваттардың ең аз саны - үшеу. </w:t>
      </w:r>
    </w:p>
    <w:bookmarkEnd w:id="53"/>
    <w:bookmarkStart w:name="z55" w:id="54"/>
    <w:p>
      <w:pPr>
        <w:spacing w:after="0"/>
        <w:ind w:left="0"/>
        <w:jc w:val="both"/>
      </w:pPr>
      <w:r>
        <w:rPr>
          <w:rFonts w:ascii="Times New Roman"/>
          <w:b w:val="false"/>
          <w:i w:val="false"/>
          <w:color w:val="000000"/>
          <w:sz w:val="28"/>
        </w:rPr>
        <w:t xml:space="preserve">
      54. Генетикалық резерваттар екпелерінің төзімділігін қамтамасыз ету үшін олардың төңірегінде арнайы аралық аймақтар құрылады. Аймақтың (аралық) қорғалуының мөлшері (ені) және режимі оның көлемін, орналасуын және резерваттың генотиптік құрамын сақтау үшін қажет іс-шараларды ескере отырып, әрбір нақты ормандағы генетикалық резерват үшін белгіленеді. </w:t>
      </w:r>
    </w:p>
    <w:bookmarkEnd w:id="54"/>
    <w:bookmarkStart w:name="z56" w:id="55"/>
    <w:p>
      <w:pPr>
        <w:spacing w:after="0"/>
        <w:ind w:left="0"/>
        <w:jc w:val="both"/>
      </w:pPr>
      <w:r>
        <w:rPr>
          <w:rFonts w:ascii="Times New Roman"/>
          <w:b w:val="false"/>
          <w:i w:val="false"/>
          <w:color w:val="000000"/>
          <w:sz w:val="28"/>
        </w:rPr>
        <w:t xml:space="preserve">
      55. Ормандағы генетикалық резерваттарда басты мақсатта пайдалану үшін ағаш кесуге жол берілмейді, ең алдымен генотиптік құрамы бойынша олардың аман сақталуына қатер төндіретін немесе табиғи таралымдардың дамуының табиғи барысын бұзатын қандай да болсын шаруашылық қызметке тыйым салынады. </w:t>
      </w:r>
    </w:p>
    <w:bookmarkEnd w:id="55"/>
    <w:bookmarkStart w:name="z57" w:id="56"/>
    <w:p>
      <w:pPr>
        <w:spacing w:after="0"/>
        <w:ind w:left="0"/>
        <w:jc w:val="both"/>
      </w:pPr>
      <w:r>
        <w:rPr>
          <w:rFonts w:ascii="Times New Roman"/>
          <w:b w:val="false"/>
          <w:i w:val="false"/>
          <w:color w:val="000000"/>
          <w:sz w:val="28"/>
        </w:rPr>
        <w:t xml:space="preserve">
      56. Орманның табиғи қалпына келу барысы болмаған кезде табиғи қалпына келтіруге жәрдемдесу жөнінде іс-шаралар жүргізіледі, тұқымдық өскін болмаған жағдайда орманды өскінмен қалпына келтіруге жол беріледі. </w:t>
      </w:r>
    </w:p>
    <w:bookmarkEnd w:id="56"/>
    <w:bookmarkStart w:name="z58" w:id="57"/>
    <w:p>
      <w:pPr>
        <w:spacing w:after="0"/>
        <w:ind w:left="0"/>
        <w:jc w:val="both"/>
      </w:pPr>
      <w:r>
        <w:rPr>
          <w:rFonts w:ascii="Times New Roman"/>
          <w:b w:val="false"/>
          <w:i w:val="false"/>
          <w:color w:val="000000"/>
          <w:sz w:val="28"/>
        </w:rPr>
        <w:t xml:space="preserve">
      57. Резерваттың негізгі орман құраушы тұқымының табиғи өскіні ұзақ уақыт бойы қалыптаспайтын кезде, сондай-ақ резерваттардың көлемі шағын болған кезде және тұқымның бөтен жақтан келу қатері орын алған кезде ерекшелік ретінде орман ішінде немесе іргелес аумақта орман дақылдарын өсіруге болады. Отырғызу материалын өсіру ашық топырақта, яғни табиғи жағдайларға барынша жақын ахуалда резерватта немесе іргелес аумақтарда жиналған жергілікті жерде өскен тұқымнан жүргізіледі. </w:t>
      </w:r>
    </w:p>
    <w:bookmarkEnd w:id="57"/>
    <w:bookmarkStart w:name="z59" w:id="58"/>
    <w:p>
      <w:pPr>
        <w:spacing w:after="0"/>
        <w:ind w:left="0"/>
        <w:jc w:val="both"/>
      </w:pPr>
      <w:r>
        <w:rPr>
          <w:rFonts w:ascii="Times New Roman"/>
          <w:b w:val="false"/>
          <w:i w:val="false"/>
          <w:color w:val="000000"/>
          <w:sz w:val="28"/>
        </w:rPr>
        <w:t xml:space="preserve">
      58. Жекелеген екпелер мен ағаштарды (бірегей, элиталық, эталондық, артышылығы бар) сақтау мақсаты кейіннен селекциялық-генетикалық жұмыстарда пайдалану үшін табиғи жағдайларда өсетін орманның жекелеген ағаш өсімдіктерінің құнды екпелері мен дарақтарын ұзақ мерзімді перспективаға сақтауды қамтамасыз ету болып табылады. </w:t>
      </w:r>
    </w:p>
    <w:bookmarkEnd w:id="58"/>
    <w:bookmarkStart w:name="z60" w:id="59"/>
    <w:p>
      <w:pPr>
        <w:spacing w:after="0"/>
        <w:ind w:left="0"/>
        <w:jc w:val="both"/>
      </w:pPr>
      <w:r>
        <w:rPr>
          <w:rFonts w:ascii="Times New Roman"/>
          <w:b w:val="false"/>
          <w:i w:val="false"/>
          <w:color w:val="000000"/>
          <w:sz w:val="28"/>
        </w:rPr>
        <w:t xml:space="preserve">
      59. Табиғи жағдайда сақтау мүмкін болмаған кезде ағаш өсімдіктерінің жекелеген сирек кездесетін, жойылып бара жатқан түрлері мен таралымдары, сондай-ақ ерекше құнды немесе сирек кездесетін генотиптері коллекциялық дақылдар құрады. </w:t>
      </w:r>
    </w:p>
    <w:bookmarkEnd w:id="59"/>
    <w:bookmarkStart w:name="z61" w:id="60"/>
    <w:p>
      <w:pPr>
        <w:spacing w:after="0"/>
        <w:ind w:left="0"/>
        <w:jc w:val="both"/>
      </w:pPr>
      <w:r>
        <w:rPr>
          <w:rFonts w:ascii="Times New Roman"/>
          <w:b w:val="false"/>
          <w:i w:val="false"/>
          <w:color w:val="000000"/>
          <w:sz w:val="28"/>
        </w:rPr>
        <w:t xml:space="preserve">
      60. Қазақстан Республикасы Үкіметінің 2006 жылғы 31 қазандағы N 1034 қаулысымен бекітілген Сирек кездесетін және жойылып кету қауіпі төнген жануарлар мен өсімдіктердің  </w:t>
      </w:r>
      <w:r>
        <w:rPr>
          <w:rFonts w:ascii="Times New Roman"/>
          <w:b w:val="false"/>
          <w:i w:val="false"/>
          <w:color w:val="000000"/>
          <w:sz w:val="28"/>
        </w:rPr>
        <w:t xml:space="preserve">тізбесіне </w:t>
      </w:r>
      <w:r>
        <w:rPr>
          <w:rFonts w:ascii="Times New Roman"/>
          <w:b w:val="false"/>
          <w:i w:val="false"/>
          <w:color w:val="000000"/>
          <w:sz w:val="28"/>
        </w:rPr>
        <w:t xml:space="preserve">енгізілген ағаш өсімдіктерінің барлық түрі, сирек кездесетін экотиптер мен түрлер, құнды нысандар, ең алдымен артықшылығы бар және элиталық ағаштар сақтау объектілері болып табылады. </w:t>
      </w:r>
      <w:r>
        <w:br/>
      </w:r>
      <w:r>
        <w:rPr>
          <w:rFonts w:ascii="Times New Roman"/>
          <w:b w:val="false"/>
          <w:i w:val="false"/>
          <w:color w:val="000000"/>
          <w:sz w:val="28"/>
        </w:rPr>
        <w:t xml:space="preserve">
      Коллекциялық дақылдар санатына сондай-ақ белгіленген тәртіппен ресімделген географиялық және сынақтық орман дақылдары, сонымен бірге интродуценттер дақылдары мен клондық мұрағаттар жатады. </w:t>
      </w:r>
    </w:p>
    <w:bookmarkEnd w:id="60"/>
    <w:bookmarkStart w:name="z62" w:id="61"/>
    <w:p>
      <w:pPr>
        <w:spacing w:after="0"/>
        <w:ind w:left="0"/>
        <w:jc w:val="both"/>
      </w:pPr>
      <w:r>
        <w:rPr>
          <w:rFonts w:ascii="Times New Roman"/>
          <w:b w:val="false"/>
          <w:i w:val="false"/>
          <w:color w:val="000000"/>
          <w:sz w:val="28"/>
        </w:rPr>
        <w:t xml:space="preserve">
      61. Құнды бірегей генотиптерді, коллекциялық дақылдарды сақтау олардың вегетативтік репродукциясы жолымен, ал ол мүмкін болмайтын жағдайларда тұқыммен көбейту арқылы жүргізіледі. </w:t>
      </w:r>
    </w:p>
    <w:bookmarkEnd w:id="61"/>
    <w:bookmarkStart w:name="z63" w:id="62"/>
    <w:p>
      <w:pPr>
        <w:spacing w:after="0"/>
        <w:ind w:left="0"/>
        <w:jc w:val="both"/>
      </w:pPr>
      <w:r>
        <w:rPr>
          <w:rFonts w:ascii="Times New Roman"/>
          <w:b w:val="false"/>
          <w:i w:val="false"/>
          <w:color w:val="000000"/>
          <w:sz w:val="28"/>
        </w:rPr>
        <w:t xml:space="preserve">
      62. Коллекциялық дақылдар отырғызу үшін жайлы орман өсу жағдайларымен сипатталатын және ауыл шаруашылығы мақсатында пайдаланылмаған, ірі өнеркәсіп орындарының, көлік жолдарының және гербицидтер, улы химикаттар қолданылатын ауыл шаруашылық жерлерінің әсерінен тыс аймақта орналасқан орман көмкермеген алқаптар таңдап алынады. Мұндай алқаптар болмаған кезде құндылығы шамалы екпелер алып жатқан алқаптарда коллекциялық дақылдар отырғызуға жол беріледі, бірақ бұл үшін міндетті түрде екпелерді алдын ала кесіп алу, алқапты жаппай тазартып, қопсытып алу және топырақты өңдеу қажет. </w:t>
      </w:r>
      <w:r>
        <w:br/>
      </w:r>
      <w:r>
        <w:rPr>
          <w:rFonts w:ascii="Times New Roman"/>
          <w:b w:val="false"/>
          <w:i w:val="false"/>
          <w:color w:val="000000"/>
          <w:sz w:val="28"/>
        </w:rPr>
        <w:t xml:space="preserve">
      Учаскені құндылығы шамалы таралымдардың тозаңдары мен тұқымдарын алып келу мүмкіндігі барынша аз орман ортасы қоршап тұруға тиіс. </w:t>
      </w:r>
    </w:p>
    <w:bookmarkEnd w:id="62"/>
    <w:bookmarkStart w:name="z64" w:id="63"/>
    <w:p>
      <w:pPr>
        <w:spacing w:after="0"/>
        <w:ind w:left="0"/>
        <w:jc w:val="both"/>
      </w:pPr>
      <w:r>
        <w:rPr>
          <w:rFonts w:ascii="Times New Roman"/>
          <w:b w:val="false"/>
          <w:i w:val="false"/>
          <w:color w:val="000000"/>
          <w:sz w:val="28"/>
        </w:rPr>
        <w:t xml:space="preserve">
      63. Коллекциялық учаске екі бөліктен: питомниктен және өз кезегінде мынадай бөлімшелерге бөлінетін коллекциялық учаскеден тұрады: </w:t>
      </w:r>
      <w:r>
        <w:br/>
      </w:r>
      <w:r>
        <w:rPr>
          <w:rFonts w:ascii="Times New Roman"/>
          <w:b w:val="false"/>
          <w:i w:val="false"/>
          <w:color w:val="000000"/>
          <w:sz w:val="28"/>
        </w:rPr>
        <w:t xml:space="preserve">
      сирек кездесетін, жойылып бара жатқан және бірегей таралымдарды өсіруге арналған бөлімшелер, олардың әрқайсысында кездейсоқтық қағидасы бойынша іріктеп алынған 50-100 дарақтың (ерекшелік ретінде 10-15 дараққа рұқсат етіледі) ұрпақтары болады. Әрбір ұрпақтан қалемшелердің 100-200 данасы өсіріледі; </w:t>
      </w:r>
      <w:r>
        <w:br/>
      </w:r>
      <w:r>
        <w:rPr>
          <w:rFonts w:ascii="Times New Roman"/>
          <w:b w:val="false"/>
          <w:i w:val="false"/>
          <w:color w:val="000000"/>
          <w:sz w:val="28"/>
        </w:rPr>
        <w:t xml:space="preserve">
      жекелеген бірегей ағаштардың тұқымдық немесе вегетативтік ұрпағын өсіруге арналған бөлімше. </w:t>
      </w:r>
    </w:p>
    <w:bookmarkEnd w:id="63"/>
    <w:bookmarkStart w:name="z65" w:id="64"/>
    <w:p>
      <w:pPr>
        <w:spacing w:after="0"/>
        <w:ind w:left="0"/>
        <w:jc w:val="both"/>
      </w:pPr>
      <w:r>
        <w:rPr>
          <w:rFonts w:ascii="Times New Roman"/>
          <w:b w:val="false"/>
          <w:i w:val="false"/>
          <w:color w:val="000000"/>
          <w:sz w:val="28"/>
        </w:rPr>
        <w:t xml:space="preserve">
      64. Топырақты дайындау, ағаш отырғызу, оған күтім жасау тәсілдері және коллекциялық учаскеде жүргізілетін басқа да агротехникалық іс-шаралар, тыңайтқыштар пайдалану жөніндегі шектеулерді қоспағанда, осы орман өсу жағдайларында орман дақылдарын құру кезінде қолданылатын тәсілдерден өзгешеленбейді. Коллекциялық учаскелерде арамшөптермен күресу үшін улы химикаттарды пайдалануға жол берілмейді. </w:t>
      </w:r>
    </w:p>
    <w:bookmarkEnd w:id="64"/>
    <w:bookmarkStart w:name="z66" w:id="65"/>
    <w:p>
      <w:pPr>
        <w:spacing w:after="0"/>
        <w:ind w:left="0"/>
        <w:jc w:val="both"/>
      </w:pPr>
      <w:r>
        <w:rPr>
          <w:rFonts w:ascii="Times New Roman"/>
          <w:b w:val="false"/>
          <w:i w:val="false"/>
          <w:color w:val="000000"/>
          <w:sz w:val="28"/>
        </w:rPr>
        <w:t xml:space="preserve">
      65. Арнайы бақылау жасалатын орта жағдайларында (тұқымдар банктерінде) тұқымдарды, тозаңдық дәндерді және меристемдерді ұзақ уақыт бойы сақтау жолымен құнды генотиптерді сақтау репродуктивті материалды сақтаудың осы заманғы әдістерінің бірі болып табылады. </w:t>
      </w:r>
      <w:r>
        <w:br/>
      </w:r>
      <w:r>
        <w:rPr>
          <w:rFonts w:ascii="Times New Roman"/>
          <w:b w:val="false"/>
          <w:i w:val="false"/>
          <w:color w:val="000000"/>
          <w:sz w:val="28"/>
        </w:rPr>
        <w:t xml:space="preserve">
      Тұқымдар банкін құрудың негізгі шарттары мыналар болып табылады: </w:t>
      </w:r>
      <w:r>
        <w:br/>
      </w:r>
      <w:r>
        <w:rPr>
          <w:rFonts w:ascii="Times New Roman"/>
          <w:b w:val="false"/>
          <w:i w:val="false"/>
          <w:color w:val="000000"/>
          <w:sz w:val="28"/>
        </w:rPr>
        <w:t xml:space="preserve">
      сақтау нысандары мен әдістерін ұйымдастыру; </w:t>
      </w:r>
      <w:r>
        <w:br/>
      </w:r>
      <w:r>
        <w:rPr>
          <w:rFonts w:ascii="Times New Roman"/>
          <w:b w:val="false"/>
          <w:i w:val="false"/>
          <w:color w:val="000000"/>
          <w:sz w:val="28"/>
        </w:rPr>
        <w:t xml:space="preserve">
      генетикалық қорды тұрақты түрде толықтырып отыру; </w:t>
      </w:r>
      <w:r>
        <w:br/>
      </w:r>
      <w:r>
        <w:rPr>
          <w:rFonts w:ascii="Times New Roman"/>
          <w:b w:val="false"/>
          <w:i w:val="false"/>
          <w:color w:val="000000"/>
          <w:sz w:val="28"/>
        </w:rPr>
        <w:t xml:space="preserve">
      өкілдерді жаңартып отыру. </w:t>
      </w:r>
    </w:p>
    <w:bookmarkEnd w:id="65"/>
    <w:bookmarkStart w:name="z67" w:id="66"/>
    <w:p>
      <w:pPr>
        <w:spacing w:after="0"/>
        <w:ind w:left="0"/>
        <w:jc w:val="left"/>
      </w:pPr>
      <w:r>
        <w:rPr>
          <w:rFonts w:ascii="Times New Roman"/>
          <w:b/>
          <w:i w:val="false"/>
          <w:color w:val="000000"/>
        </w:rPr>
        <w:t xml:space="preserve"> 
  7. Селекциялық-генетикалық объектілерді аттестациялау </w:t>
      </w:r>
    </w:p>
    <w:bookmarkEnd w:id="66"/>
    <w:p>
      <w:pPr>
        <w:spacing w:after="0"/>
        <w:ind w:left="0"/>
        <w:jc w:val="both"/>
      </w:pPr>
      <w:r>
        <w:rPr>
          <w:rFonts w:ascii="Times New Roman"/>
          <w:b w:val="false"/>
          <w:i w:val="false"/>
          <w:color w:val="000000"/>
          <w:sz w:val="28"/>
        </w:rPr>
        <w:t xml:space="preserve">      66. Бөліп алынған және құрылған селекциялық-генетикалық мақсаттағы объектілер аттестациялануға жатады. </w:t>
      </w:r>
      <w:r>
        <w:br/>
      </w:r>
      <w:r>
        <w:rPr>
          <w:rFonts w:ascii="Times New Roman"/>
          <w:b w:val="false"/>
          <w:i w:val="false"/>
          <w:color w:val="000000"/>
          <w:sz w:val="28"/>
        </w:rPr>
        <w:t xml:space="preserve">
      Мемлекеттік орман қоры учаскелеріндегі селекциялық-генетикалық объектілерді аттестациялауды уәкілетті органның мамандандырылған ұйымы жүзеге асырады, оның бірінші басшысының немесе оны алмастыратын тұлғаның бұйрығымен аттестациялау комиссиялары (бұдан әрі - Комиссиялар) құрылады. </w:t>
      </w:r>
    </w:p>
    <w:bookmarkStart w:name="z68" w:id="67"/>
    <w:p>
      <w:pPr>
        <w:spacing w:after="0"/>
        <w:ind w:left="0"/>
        <w:jc w:val="both"/>
      </w:pPr>
      <w:r>
        <w:rPr>
          <w:rFonts w:ascii="Times New Roman"/>
          <w:b w:val="false"/>
          <w:i w:val="false"/>
          <w:color w:val="000000"/>
          <w:sz w:val="28"/>
        </w:rPr>
        <w:t xml:space="preserve">
      67. Объектілерді анықтауды және құруды жүзеге асыратын ұйымдар аттестациялануға жататын объектінің орналасуы жайында Комиссия мүшелерін жазбаша хабардар етеді. </w:t>
      </w:r>
      <w:r>
        <w:br/>
      </w:r>
      <w:r>
        <w:rPr>
          <w:rFonts w:ascii="Times New Roman"/>
          <w:b w:val="false"/>
          <w:i w:val="false"/>
          <w:color w:val="000000"/>
          <w:sz w:val="28"/>
        </w:rPr>
        <w:t xml:space="preserve">
      Қызметкерлері Комиссияларға енгізілген ұйымдардың басшылары олардың Комиссия жұмысына қатысуын қамтамасыз етеді. </w:t>
      </w:r>
    </w:p>
    <w:bookmarkEnd w:id="67"/>
    <w:bookmarkStart w:name="z69" w:id="68"/>
    <w:p>
      <w:pPr>
        <w:spacing w:after="0"/>
        <w:ind w:left="0"/>
        <w:jc w:val="both"/>
      </w:pPr>
      <w:r>
        <w:rPr>
          <w:rFonts w:ascii="Times New Roman"/>
          <w:b w:val="false"/>
          <w:i w:val="false"/>
          <w:color w:val="000000"/>
          <w:sz w:val="28"/>
        </w:rPr>
        <w:t xml:space="preserve">
      68. Комиссиялар селекциялық-генетикалық мақсаттағы объектілерді анықтауды және құруды жүзеге асыратын ұйым өкілдерінің және мемлекеттік орман иеленуші өкілдерінің қатысуымен олардың нысаналы мақсатына сәйкес келуін қаз-қалпында анықтайды. </w:t>
      </w:r>
    </w:p>
    <w:bookmarkEnd w:id="68"/>
    <w:bookmarkStart w:name="z70" w:id="69"/>
    <w:p>
      <w:pPr>
        <w:spacing w:after="0"/>
        <w:ind w:left="0"/>
        <w:jc w:val="both"/>
      </w:pPr>
      <w:r>
        <w:rPr>
          <w:rFonts w:ascii="Times New Roman"/>
          <w:b w:val="false"/>
          <w:i w:val="false"/>
          <w:color w:val="000000"/>
          <w:sz w:val="28"/>
        </w:rPr>
        <w:t xml:space="preserve">
      69. Объектілерді аттестациялау осы  </w:t>
      </w:r>
      <w:r>
        <w:rPr>
          <w:rFonts w:ascii="Times New Roman"/>
          <w:b w:val="false"/>
          <w:i w:val="false"/>
          <w:color w:val="000000"/>
          <w:sz w:val="28"/>
        </w:rPr>
        <w:t xml:space="preserve">Ережеге </w:t>
      </w:r>
      <w:r>
        <w:rPr>
          <w:rFonts w:ascii="Times New Roman"/>
          <w:b w:val="false"/>
          <w:i w:val="false"/>
          <w:color w:val="000000"/>
          <w:sz w:val="28"/>
        </w:rPr>
        <w:t xml:space="preserve">1,  </w:t>
      </w:r>
      <w:r>
        <w:rPr>
          <w:rFonts w:ascii="Times New Roman"/>
          <w:b w:val="false"/>
          <w:i w:val="false"/>
          <w:color w:val="000000"/>
          <w:sz w:val="28"/>
        </w:rPr>
        <w:t xml:space="preserve">2-қосымшаларға </w:t>
      </w:r>
      <w:r>
        <w:rPr>
          <w:rFonts w:ascii="Times New Roman"/>
          <w:b w:val="false"/>
          <w:i w:val="false"/>
          <w:color w:val="000000"/>
          <w:sz w:val="28"/>
        </w:rPr>
        <w:t xml:space="preserve">сәйкес нысандар бойынша объектілерді алдын ала іріктеп алу материалдары болған жағдайда олардың селекциялық нышандарын анықтауға қолайлы мерзімде жүзеге асырылады. </w:t>
      </w:r>
    </w:p>
    <w:bookmarkEnd w:id="69"/>
    <w:bookmarkStart w:name="z71" w:id="70"/>
    <w:p>
      <w:pPr>
        <w:spacing w:after="0"/>
        <w:ind w:left="0"/>
        <w:jc w:val="both"/>
      </w:pPr>
      <w:r>
        <w:rPr>
          <w:rFonts w:ascii="Times New Roman"/>
          <w:b w:val="false"/>
          <w:i w:val="false"/>
          <w:color w:val="000000"/>
          <w:sz w:val="28"/>
        </w:rPr>
        <w:t xml:space="preserve">
      70. Комиссияның оң қорытындысы болған жағдайда объект аттестацияланған болып есептеледі. </w:t>
      </w:r>
      <w:r>
        <w:br/>
      </w:r>
      <w:r>
        <w:rPr>
          <w:rFonts w:ascii="Times New Roman"/>
          <w:b w:val="false"/>
          <w:i w:val="false"/>
          <w:color w:val="000000"/>
          <w:sz w:val="28"/>
        </w:rPr>
        <w:t xml:space="preserve">
      Бөліп алынған және құрылған селекциялық-генетикалық объектілер олардың нысаналы мақсатына сәйкес келмеген жағдайда Комиссиялар теріс қорытынды береді және объектілер аттестацияланбайды. </w:t>
      </w:r>
      <w:r>
        <w:br/>
      </w:r>
      <w:r>
        <w:rPr>
          <w:rFonts w:ascii="Times New Roman"/>
          <w:b w:val="false"/>
          <w:i w:val="false"/>
          <w:color w:val="000000"/>
          <w:sz w:val="28"/>
        </w:rPr>
        <w:t xml:space="preserve">
      Объектілерді тексеру нәтижелері бойынша Комиссиялардың қорытындысы осы Ережеге  </w:t>
      </w:r>
      <w:r>
        <w:rPr>
          <w:rFonts w:ascii="Times New Roman"/>
          <w:b w:val="false"/>
          <w:i w:val="false"/>
          <w:color w:val="000000"/>
          <w:sz w:val="28"/>
        </w:rPr>
        <w:t xml:space="preserve">10-қосымшаға </w:t>
      </w:r>
      <w:r>
        <w:rPr>
          <w:rFonts w:ascii="Times New Roman"/>
          <w:b w:val="false"/>
          <w:i w:val="false"/>
          <w:color w:val="000000"/>
          <w:sz w:val="28"/>
        </w:rPr>
        <w:t xml:space="preserve">сәйкес Актіде қаз-қалпында көрсетіледі, ол аттестацияланған объектілерді мемлекеттік орман иеленушіге беру-қабылдау құжаты болып табылады. </w:t>
      </w:r>
    </w:p>
    <w:bookmarkEnd w:id="70"/>
    <w:bookmarkStart w:name="z72" w:id="71"/>
    <w:p>
      <w:pPr>
        <w:spacing w:after="0"/>
        <w:ind w:left="0"/>
        <w:jc w:val="both"/>
      </w:pPr>
      <w:r>
        <w:rPr>
          <w:rFonts w:ascii="Times New Roman"/>
          <w:b w:val="false"/>
          <w:i w:val="false"/>
          <w:color w:val="000000"/>
          <w:sz w:val="28"/>
        </w:rPr>
        <w:t xml:space="preserve">
      71. Аттестацияланған объектілерге осы  </w:t>
      </w:r>
      <w:r>
        <w:rPr>
          <w:rFonts w:ascii="Times New Roman"/>
          <w:b w:val="false"/>
          <w:i w:val="false"/>
          <w:color w:val="000000"/>
          <w:sz w:val="28"/>
        </w:rPr>
        <w:t xml:space="preserve">Ережеге </w:t>
      </w:r>
      <w:r>
        <w:rPr>
          <w:rFonts w:ascii="Times New Roman"/>
          <w:b w:val="false"/>
          <w:i w:val="false"/>
          <w:color w:val="000000"/>
          <w:sz w:val="28"/>
        </w:rPr>
        <w:t xml:space="preserve">3, 4, 5,  </w:t>
      </w:r>
      <w:r>
        <w:rPr>
          <w:rFonts w:ascii="Times New Roman"/>
          <w:b w:val="false"/>
          <w:i w:val="false"/>
          <w:color w:val="000000"/>
          <w:sz w:val="28"/>
        </w:rPr>
        <w:t xml:space="preserve">6-қосымшаларға </w:t>
      </w:r>
      <w:r>
        <w:rPr>
          <w:rFonts w:ascii="Times New Roman"/>
          <w:b w:val="false"/>
          <w:i w:val="false"/>
          <w:color w:val="000000"/>
          <w:sz w:val="28"/>
        </w:rPr>
        <w:t xml:space="preserve">сәйкес Паспорттар толтырылады. </w:t>
      </w:r>
      <w:r>
        <w:br/>
      </w:r>
      <w:r>
        <w:rPr>
          <w:rFonts w:ascii="Times New Roman"/>
          <w:b w:val="false"/>
          <w:i w:val="false"/>
          <w:color w:val="000000"/>
          <w:sz w:val="28"/>
        </w:rPr>
        <w:t xml:space="preserve">
      Паспортқа орамдық желіге немесе басқа тұрақты бағдарларға байланыстырылған объектінің схемалық жоспары қоса тіркеледі. </w:t>
      </w:r>
    </w:p>
    <w:bookmarkEnd w:id="71"/>
    <w:bookmarkStart w:name="z73" w:id="72"/>
    <w:p>
      <w:pPr>
        <w:spacing w:after="0"/>
        <w:ind w:left="0"/>
        <w:jc w:val="both"/>
      </w:pPr>
      <w:r>
        <w:rPr>
          <w:rFonts w:ascii="Times New Roman"/>
          <w:b w:val="false"/>
          <w:i w:val="false"/>
          <w:color w:val="000000"/>
          <w:sz w:val="28"/>
        </w:rPr>
        <w:t xml:space="preserve">
      72. Аттестацияланған объектілерге паспорттар алты данада: біріншісі - мемлекеттік орман иеленуші үшін; екіншісі - мемлекеттік орман иеленуші қарауында болатын мемлекеттік орган үшін; үшіншісі - аумақтық орган үшін және төртіншісі - уәкілетті органның мамандандырылған ұйымы үшін, бесіншісі - уәкілетті орган үшін және алтыншысы - объектілерді анықтауды және құруды жүзеге асыратын ұйым үшін толтырылады. </w:t>
      </w:r>
    </w:p>
    <w:bookmarkEnd w:id="72"/>
    <w:bookmarkStart w:name="z74" w:id="73"/>
    <w:p>
      <w:pPr>
        <w:spacing w:after="0"/>
        <w:ind w:left="0"/>
        <w:jc w:val="both"/>
      </w:pPr>
      <w:r>
        <w:rPr>
          <w:rFonts w:ascii="Times New Roman"/>
          <w:b w:val="false"/>
          <w:i w:val="false"/>
          <w:color w:val="000000"/>
          <w:sz w:val="28"/>
        </w:rPr>
        <w:t xml:space="preserve">
      73. Аттестацияланған селекциялық-генетикалық мақсаттағы объектілер мемлекеттік республикалық меншік объектілеріне жатқызылады, пайдалану режимі шектеулі жекелеген аймақтар түрінде аумақтарға бөлінеді және өсімдіктерге зиян келтірмейтін кез келген әдістермен (тәсілдермен) жергілікті жердегі шекарасы белгіленеді. </w:t>
      </w:r>
      <w:r>
        <w:br/>
      </w:r>
      <w:r>
        <w:rPr>
          <w:rFonts w:ascii="Times New Roman"/>
          <w:b w:val="false"/>
          <w:i w:val="false"/>
          <w:color w:val="000000"/>
          <w:sz w:val="28"/>
        </w:rPr>
        <w:t xml:space="preserve">
      Көрсетілген аймақтарды уәкілетті органның және ғылым мен ғылыми-техникалық қызмет саласында басшылық жасайтын орталық атқару органының ұсынымы бойынша Қазақстан Республикасының Үкіметі белгілейді. </w:t>
      </w:r>
    </w:p>
    <w:bookmarkEnd w:id="73"/>
    <w:bookmarkStart w:name="z75" w:id="74"/>
    <w:p>
      <w:pPr>
        <w:spacing w:after="0"/>
        <w:ind w:left="0"/>
        <w:jc w:val="both"/>
      </w:pPr>
      <w:r>
        <w:rPr>
          <w:rFonts w:ascii="Times New Roman"/>
          <w:b w:val="false"/>
          <w:i w:val="false"/>
          <w:color w:val="000000"/>
          <w:sz w:val="28"/>
        </w:rPr>
        <w:t xml:space="preserve">
      74 </w:t>
      </w:r>
      <w:r>
        <w:rPr>
          <w:rFonts w:ascii="Times New Roman"/>
          <w:b/>
          <w:i w:val="false"/>
          <w:color w:val="000000"/>
          <w:sz w:val="28"/>
        </w:rPr>
        <w:t xml:space="preserve">.  </w:t>
      </w:r>
      <w:r>
        <w:rPr>
          <w:rFonts w:ascii="Times New Roman"/>
          <w:b w:val="false"/>
          <w:i w:val="false"/>
          <w:color w:val="000000"/>
          <w:sz w:val="28"/>
        </w:rPr>
        <w:t xml:space="preserve">Аттестацияланған селекциялық-генетикалық мақсаттағы объектілер бөліп алынып, жергілікті жер бойынша шекарасы айқындалады. </w:t>
      </w:r>
    </w:p>
    <w:bookmarkEnd w:id="74"/>
    <w:bookmarkStart w:name="z76" w:id="75"/>
    <w:p>
      <w:pPr>
        <w:spacing w:after="0"/>
        <w:ind w:left="0"/>
        <w:jc w:val="both"/>
      </w:pPr>
      <w:r>
        <w:rPr>
          <w:rFonts w:ascii="Times New Roman"/>
          <w:b w:val="false"/>
          <w:i w:val="false"/>
          <w:color w:val="000000"/>
          <w:sz w:val="28"/>
        </w:rPr>
        <w:t xml:space="preserve">
      75. Артықшылығы бар ағаштар 1,3 м биіктікте ағаш діңіне ақ майлы бояумен ені кемінде 10 см жолақ тартылып, қос нөмірі (ақ түстің үстінен қара бояумен): алымында - тізілім бойынша ағаштың нөмірі, бөлімінде - ағаштың орман иеленушісі бойынша нөмірі жазылып белгіленеді. </w:t>
      </w:r>
      <w:r>
        <w:br/>
      </w:r>
      <w:r>
        <w:rPr>
          <w:rFonts w:ascii="Times New Roman"/>
          <w:b w:val="false"/>
          <w:i w:val="false"/>
          <w:color w:val="000000"/>
          <w:sz w:val="28"/>
        </w:rPr>
        <w:t xml:space="preserve">
      Элиталық ағаштар артықшылығы бар ағаштың бұдан бұрын салынған белгісіне қаз-қатар ені кемінде 5 см қызыл түсті тағы бір жолақ тарту арқылы белгіленіп, ешқандай жазу жазылмайды. </w:t>
      </w:r>
    </w:p>
    <w:bookmarkEnd w:id="75"/>
    <w:bookmarkStart w:name="z77" w:id="76"/>
    <w:p>
      <w:pPr>
        <w:spacing w:after="0"/>
        <w:ind w:left="0"/>
        <w:jc w:val="both"/>
      </w:pPr>
      <w:r>
        <w:rPr>
          <w:rFonts w:ascii="Times New Roman"/>
          <w:b w:val="false"/>
          <w:i w:val="false"/>
          <w:color w:val="000000"/>
          <w:sz w:val="28"/>
        </w:rPr>
        <w:t xml:space="preserve">
      76. Бір аумақта орналастырылған селекциялық-генетикалық объектілер (клондар мұрағаттары, географиялық дақылдар, сынақ дақылдары, генетикалық резерваттар) орман шаруашылығы белгілерімен (бағаналар, тас пирамидалар) белгіленіп, оларға учаскенің орналасқан жерін, отырғызылған жылын және алқабын көрсететін жазбалар жазылады.  </w:t>
      </w:r>
    </w:p>
    <w:bookmarkEnd w:id="76"/>
    <w:bookmarkStart w:name="z78" w:id="77"/>
    <w:p>
      <w:pPr>
        <w:spacing w:after="0"/>
        <w:ind w:left="0"/>
        <w:jc w:val="both"/>
      </w:pPr>
      <w:r>
        <w:rPr>
          <w:rFonts w:ascii="Times New Roman"/>
          <w:b w:val="false"/>
          <w:i w:val="false"/>
          <w:color w:val="000000"/>
          <w:sz w:val="28"/>
        </w:rPr>
        <w:t xml:space="preserve">
      77. Арнайы белгілердегі жазбалар осы Ережеге  </w:t>
      </w:r>
      <w:r>
        <w:rPr>
          <w:rFonts w:ascii="Times New Roman"/>
          <w:b w:val="false"/>
          <w:i w:val="false"/>
          <w:color w:val="000000"/>
          <w:sz w:val="28"/>
        </w:rPr>
        <w:t xml:space="preserve">8-қосымшада </w:t>
      </w:r>
      <w:r>
        <w:rPr>
          <w:rFonts w:ascii="Times New Roman"/>
          <w:b w:val="false"/>
          <w:i w:val="false"/>
          <w:color w:val="000000"/>
          <w:sz w:val="28"/>
        </w:rPr>
        <w:t xml:space="preserve">көрсетілген талаптардың шарттарына сәйкес келуге тиіс. </w:t>
      </w:r>
    </w:p>
    <w:bookmarkEnd w:id="77"/>
    <w:bookmarkStart w:name="z79" w:id="78"/>
    <w:p>
      <w:pPr>
        <w:spacing w:after="0"/>
        <w:ind w:left="0"/>
        <w:jc w:val="both"/>
      </w:pPr>
      <w:r>
        <w:rPr>
          <w:rFonts w:ascii="Times New Roman"/>
          <w:b w:val="false"/>
          <w:i w:val="false"/>
          <w:color w:val="000000"/>
          <w:sz w:val="28"/>
        </w:rPr>
        <w:t xml:space="preserve">
      78. Орман орналастыру материалдарында аттестацияланған объектілер жоспарлы материалдарға объектілерді белгіленген масштабта көрсетуге болатын кез келген алқапта бөліп көрсетіледі. </w:t>
      </w:r>
      <w:r>
        <w:br/>
      </w:r>
      <w:r>
        <w:rPr>
          <w:rFonts w:ascii="Times New Roman"/>
          <w:b w:val="false"/>
          <w:i w:val="false"/>
          <w:color w:val="000000"/>
          <w:sz w:val="28"/>
        </w:rPr>
        <w:t xml:space="preserve">
      Өзге жағдайларда олар таксациялық сипаттамаға белгі қойып, арнайы таңбалармен белгіленеді. </w:t>
      </w:r>
    </w:p>
    <w:bookmarkEnd w:id="78"/>
    <w:bookmarkStart w:name="z80" w:id="79"/>
    <w:p>
      <w:pPr>
        <w:spacing w:after="0"/>
        <w:ind w:left="0"/>
        <w:jc w:val="both"/>
      </w:pPr>
      <w:r>
        <w:rPr>
          <w:rFonts w:ascii="Times New Roman"/>
          <w:b w:val="false"/>
          <w:i w:val="false"/>
          <w:color w:val="000000"/>
          <w:sz w:val="28"/>
        </w:rPr>
        <w:t xml:space="preserve">
      79. Аттестацияланған артықшылығы бар, элиталық ағаштар, генетикалық орман резерваттары осы Ережеге 9, 11-қосымшаларға сәйкес мемлекеттік тізілімдерге енгізіледі. </w:t>
      </w:r>
    </w:p>
    <w:bookmarkEnd w:id="79"/>
    <w:bookmarkStart w:name="z81" w:id="80"/>
    <w:p>
      <w:pPr>
        <w:spacing w:after="0"/>
        <w:ind w:left="0"/>
        <w:jc w:val="both"/>
      </w:pPr>
      <w:r>
        <w:rPr>
          <w:rFonts w:ascii="Times New Roman"/>
          <w:b w:val="false"/>
          <w:i w:val="false"/>
          <w:color w:val="000000"/>
          <w:sz w:val="28"/>
        </w:rPr>
        <w:t xml:space="preserve">
      80. Селекциялық-генетикалық объектілерді аттестациялау материалдары тұрақты сақталатын материалдар болып табылады. </w:t>
      </w:r>
    </w:p>
    <w:bookmarkEnd w:id="80"/>
    <w:bookmarkStart w:name="z82" w:id="81"/>
    <w:p>
      <w:pPr>
        <w:spacing w:after="0"/>
        <w:ind w:left="0"/>
        <w:jc w:val="both"/>
      </w:pPr>
      <w:r>
        <w:rPr>
          <w:rFonts w:ascii="Times New Roman"/>
          <w:b w:val="false"/>
          <w:i w:val="false"/>
          <w:color w:val="000000"/>
          <w:sz w:val="28"/>
        </w:rPr>
        <w:t xml:space="preserve">
      81. Тұқым сапасына және отырғызу материалының шығу тегіне бақылау жасау салысындағы уәкілетті органның мамандандырылған ұйымы (бұдан әрі - мамандандырылған ұйым) аттестацияланған объектілер туралы мәліметтерді орман орналастыру ұйымына береді, ол орман орналастыру материалдарына тиісті өзгерістер мен толықтырулар енгізеді. </w:t>
      </w:r>
    </w:p>
    <w:bookmarkEnd w:id="81"/>
    <w:bookmarkStart w:name="z83" w:id="82"/>
    <w:p>
      <w:pPr>
        <w:spacing w:after="0"/>
        <w:ind w:left="0"/>
        <w:jc w:val="left"/>
      </w:pPr>
      <w:r>
        <w:rPr>
          <w:rFonts w:ascii="Times New Roman"/>
          <w:b/>
          <w:i w:val="false"/>
          <w:color w:val="000000"/>
        </w:rPr>
        <w:t xml:space="preserve"> 
  8.   Селекциялық-генетикалық объектілерді есепке алу </w:t>
      </w:r>
    </w:p>
    <w:bookmarkEnd w:id="82"/>
    <w:p>
      <w:pPr>
        <w:spacing w:after="0"/>
        <w:ind w:left="0"/>
        <w:jc w:val="both"/>
      </w:pPr>
      <w:r>
        <w:rPr>
          <w:rFonts w:ascii="Times New Roman"/>
          <w:b w:val="false"/>
          <w:i w:val="false"/>
          <w:color w:val="000000"/>
          <w:sz w:val="28"/>
        </w:rPr>
        <w:t xml:space="preserve">      82. Селекциялық-генетикалық мақсаттағы объектілерді есепке алуды осы  </w:t>
      </w:r>
      <w:r>
        <w:rPr>
          <w:rFonts w:ascii="Times New Roman"/>
          <w:b w:val="false"/>
          <w:i w:val="false"/>
          <w:color w:val="000000"/>
          <w:sz w:val="28"/>
        </w:rPr>
        <w:t xml:space="preserve">Ережеге </w:t>
      </w:r>
      <w:r>
        <w:rPr>
          <w:rFonts w:ascii="Times New Roman"/>
          <w:b w:val="false"/>
          <w:i w:val="false"/>
          <w:color w:val="000000"/>
          <w:sz w:val="28"/>
        </w:rPr>
        <w:t xml:space="preserve">9,  </w:t>
      </w:r>
      <w:r>
        <w:rPr>
          <w:rFonts w:ascii="Times New Roman"/>
          <w:b w:val="false"/>
          <w:i w:val="false"/>
          <w:color w:val="000000"/>
          <w:sz w:val="28"/>
        </w:rPr>
        <w:t xml:space="preserve">11, </w:t>
      </w:r>
      <w:r>
        <w:rPr>
          <w:rFonts w:ascii="Times New Roman"/>
          <w:b w:val="false"/>
          <w:i w:val="false"/>
          <w:color w:val="000000"/>
          <w:sz w:val="28"/>
        </w:rPr>
        <w:t xml:space="preserve">  12, </w:t>
      </w:r>
      <w:r>
        <w:rPr>
          <w:rFonts w:ascii="Times New Roman"/>
          <w:b w:val="false"/>
          <w:i w:val="false"/>
          <w:color w:val="000000"/>
          <w:sz w:val="28"/>
        </w:rPr>
        <w:t xml:space="preserve">  13-қосымшаларға </w:t>
      </w:r>
      <w:r>
        <w:rPr>
          <w:rFonts w:ascii="Times New Roman"/>
          <w:b w:val="false"/>
          <w:i w:val="false"/>
          <w:color w:val="000000"/>
          <w:sz w:val="28"/>
        </w:rPr>
        <w:t xml:space="preserve">сәйкес мамандандырылған ұйым жүзеге асырады. </w:t>
      </w:r>
    </w:p>
    <w:bookmarkStart w:name="z84" w:id="83"/>
    <w:p>
      <w:pPr>
        <w:spacing w:after="0"/>
        <w:ind w:left="0"/>
        <w:jc w:val="both"/>
      </w:pPr>
      <w:r>
        <w:rPr>
          <w:rFonts w:ascii="Times New Roman"/>
          <w:b w:val="false"/>
          <w:i w:val="false"/>
          <w:color w:val="000000"/>
          <w:sz w:val="28"/>
        </w:rPr>
        <w:t xml:space="preserve">
      83. Селекциялық-генетикалық мақсаттағы объектілердің есебін жүргізу, олардың жай-күйіне және нысаналы пайдаланылу дәрежесіне талдау жасау үшін мамандандырылған ұйым орман қорын күзету, қорғау, пайдалану, ормандарды молықтыру және орман өсіру саласындағы аумақтық органдардың, облыстық атқару органдарының өкілдерімен бірге мемлекеттік орман иеленушінің қатысуымен оларға жыл сайын тексеру жүргізеді. </w:t>
      </w:r>
    </w:p>
    <w:bookmarkEnd w:id="83"/>
    <w:bookmarkStart w:name="z85" w:id="84"/>
    <w:p>
      <w:pPr>
        <w:spacing w:after="0"/>
        <w:ind w:left="0"/>
        <w:jc w:val="both"/>
      </w:pPr>
      <w:r>
        <w:rPr>
          <w:rFonts w:ascii="Times New Roman"/>
          <w:b w:val="false"/>
          <w:i w:val="false"/>
          <w:color w:val="000000"/>
          <w:sz w:val="28"/>
        </w:rPr>
        <w:t xml:space="preserve">
      84. Барлық аттестацияланған объектілер вегетациялық кезеңде қазқалпында қарап көру жолымен тексерілуге тиіс. </w:t>
      </w:r>
    </w:p>
    <w:bookmarkEnd w:id="84"/>
    <w:bookmarkStart w:name="z86" w:id="85"/>
    <w:p>
      <w:pPr>
        <w:spacing w:after="0"/>
        <w:ind w:left="0"/>
        <w:jc w:val="both"/>
      </w:pPr>
      <w:r>
        <w:rPr>
          <w:rFonts w:ascii="Times New Roman"/>
          <w:b w:val="false"/>
          <w:i w:val="false"/>
          <w:color w:val="000000"/>
          <w:sz w:val="28"/>
        </w:rPr>
        <w:t xml:space="preserve">
      85. Тексеру кезінде осының алдындағы есеп материалдары: объектілер паспорттары, тізілімдер, жиынтық ведомостар, таксациялық сипаттамалар және басқа материалдар пайдаланылады. Қажет болған жағдайда орман орналастырудың жоспарлы материалдарынан осы объектілер орналастырылған схемалық көшірмелер алынады. </w:t>
      </w:r>
    </w:p>
    <w:bookmarkEnd w:id="85"/>
    <w:bookmarkStart w:name="z87" w:id="86"/>
    <w:p>
      <w:pPr>
        <w:spacing w:after="0"/>
        <w:ind w:left="0"/>
        <w:jc w:val="both"/>
      </w:pPr>
      <w:r>
        <w:rPr>
          <w:rFonts w:ascii="Times New Roman"/>
          <w:b w:val="false"/>
          <w:i w:val="false"/>
          <w:color w:val="000000"/>
          <w:sz w:val="28"/>
        </w:rPr>
        <w:t xml:space="preserve">
      86. Аумақтарда орналасқан объектілер үшін тексеру көлемі олардың алқабына байланысты болады: </w:t>
      </w:r>
      <w:r>
        <w:br/>
      </w:r>
      <w:r>
        <w:rPr>
          <w:rFonts w:ascii="Times New Roman"/>
          <w:b w:val="false"/>
          <w:i w:val="false"/>
          <w:color w:val="000000"/>
          <w:sz w:val="28"/>
        </w:rPr>
        <w:t xml:space="preserve">
      5 га дейін - бүкіл алқап тексеріледі; </w:t>
      </w:r>
      <w:r>
        <w:br/>
      </w:r>
      <w:r>
        <w:rPr>
          <w:rFonts w:ascii="Times New Roman"/>
          <w:b w:val="false"/>
          <w:i w:val="false"/>
          <w:color w:val="000000"/>
          <w:sz w:val="28"/>
        </w:rPr>
        <w:t xml:space="preserve">
      6-50 га дейін - олардың жалпы алқабының 20 % тексеріледі; </w:t>
      </w:r>
      <w:r>
        <w:br/>
      </w:r>
      <w:r>
        <w:rPr>
          <w:rFonts w:ascii="Times New Roman"/>
          <w:b w:val="false"/>
          <w:i w:val="false"/>
          <w:color w:val="000000"/>
          <w:sz w:val="28"/>
        </w:rPr>
        <w:t xml:space="preserve">
      51-100 га дейін - олардың жалпы алқабының 15 %; </w:t>
      </w:r>
      <w:r>
        <w:br/>
      </w:r>
      <w:r>
        <w:rPr>
          <w:rFonts w:ascii="Times New Roman"/>
          <w:b w:val="false"/>
          <w:i w:val="false"/>
          <w:color w:val="000000"/>
          <w:sz w:val="28"/>
        </w:rPr>
        <w:t xml:space="preserve">
      101 га және одан астам болса - алқаптың 5 % тескеріледі. </w:t>
      </w:r>
      <w:r>
        <w:br/>
      </w:r>
      <w:r>
        <w:rPr>
          <w:rFonts w:ascii="Times New Roman"/>
          <w:b w:val="false"/>
          <w:i w:val="false"/>
          <w:color w:val="000000"/>
          <w:sz w:val="28"/>
        </w:rPr>
        <w:t xml:space="preserve">
      Күмәнді және даулы жағдайларда объектілердің бүкіл алқабы тексерілуге тиіс. </w:t>
      </w:r>
    </w:p>
    <w:bookmarkEnd w:id="86"/>
    <w:bookmarkStart w:name="z88" w:id="87"/>
    <w:p>
      <w:pPr>
        <w:spacing w:after="0"/>
        <w:ind w:left="0"/>
        <w:jc w:val="both"/>
      </w:pPr>
      <w:r>
        <w:rPr>
          <w:rFonts w:ascii="Times New Roman"/>
          <w:b w:val="false"/>
          <w:i w:val="false"/>
          <w:color w:val="000000"/>
          <w:sz w:val="28"/>
        </w:rPr>
        <w:t xml:space="preserve">
      87. Әрбір объект бойынша оның қаз-қалпында ресімделуі (шекаралық белгілердің және оларда жазбалардың болуы), оның жай-күйі (ағаштарды зиянкестердің бүлдіру және ауруға шалдығу, механикалық және басқа да зақымдар нышандарының болуы, ұшарбаста кеуіп бара жатқан бұтақтардың сипаты және болуы, екінші қабаттың болуы, ағаш астында өсімдіктердің өсуі және басқалар), нысаналы пайдаланылуы (бүрлер, жемістер, тұқымдар, қалемшелер дайындау), сондай-ақ паспорттағы, жиынтық ведомостағы немесе тізілімдегі жазбалардың нақты деректерге сәйкестігі айқындалады. </w:t>
      </w:r>
    </w:p>
    <w:bookmarkEnd w:id="87"/>
    <w:bookmarkStart w:name="z89" w:id="88"/>
    <w:p>
      <w:pPr>
        <w:spacing w:after="0"/>
        <w:ind w:left="0"/>
        <w:jc w:val="both"/>
      </w:pPr>
      <w:r>
        <w:rPr>
          <w:rFonts w:ascii="Times New Roman"/>
          <w:b w:val="false"/>
          <w:i w:val="false"/>
          <w:color w:val="000000"/>
          <w:sz w:val="28"/>
        </w:rPr>
        <w:t xml:space="preserve">
      88. Тексеру нәтижелері бойынша тексеру актісі жасалады, оған қатысушы тараптар қол қояды. </w:t>
      </w:r>
    </w:p>
    <w:bookmarkEnd w:id="88"/>
    <w:bookmarkStart w:name="z90" w:id="89"/>
    <w:p>
      <w:pPr>
        <w:spacing w:after="0"/>
        <w:ind w:left="0"/>
        <w:jc w:val="both"/>
      </w:pPr>
      <w:r>
        <w:rPr>
          <w:rFonts w:ascii="Times New Roman"/>
          <w:b w:val="false"/>
          <w:i w:val="false"/>
          <w:color w:val="000000"/>
          <w:sz w:val="28"/>
        </w:rPr>
        <w:t xml:space="preserve">
      89. Мамандандырылған ұйым материалдарды қорытып, объектілердің бар-жоғы және жай-күйі жайында осы Ережеге  </w:t>
      </w:r>
      <w:r>
        <w:rPr>
          <w:rFonts w:ascii="Times New Roman"/>
          <w:b w:val="false"/>
          <w:i w:val="false"/>
          <w:color w:val="000000"/>
          <w:sz w:val="28"/>
        </w:rPr>
        <w:t xml:space="preserve">13-қосымшаға </w:t>
      </w:r>
      <w:r>
        <w:rPr>
          <w:rFonts w:ascii="Times New Roman"/>
          <w:b w:val="false"/>
          <w:i w:val="false"/>
          <w:color w:val="000000"/>
          <w:sz w:val="28"/>
        </w:rPr>
        <w:t xml:space="preserve">сәйкес уәкілетті органды және уәкілетті органның облыстық аумақтық органдарын жыл сайын хабардар етіп отырады, оларды одан әрі пайдалану, қорғауды жақсарту, қаз-қалпында ресімдеу, қайта жаңарту (қалпына келтіру), басқа санатқа ауыстыру немесе есептен шығару жөнінде уәкілетті органға ұсыныс енгізеді. </w:t>
      </w:r>
    </w:p>
    <w:bookmarkEnd w:id="89"/>
    <w:bookmarkStart w:name="z91" w:id="90"/>
    <w:p>
      <w:pPr>
        <w:spacing w:after="0"/>
        <w:ind w:left="0"/>
        <w:jc w:val="both"/>
      </w:pPr>
      <w:r>
        <w:rPr>
          <w:rFonts w:ascii="Times New Roman"/>
          <w:b w:val="false"/>
          <w:i w:val="false"/>
          <w:color w:val="000000"/>
          <w:sz w:val="28"/>
        </w:rPr>
        <w:t xml:space="preserve">
      90. Уәкілетті орган объектілерді тексеру материалдарын қарап, бекітеді, және олардың жай-күйін және пайдалануды одан әрі жақсарту немесе есептен шығару жөніндегі шаралар туралы шешім қабылдайды. </w:t>
      </w:r>
    </w:p>
    <w:bookmarkEnd w:id="90"/>
    <w:bookmarkStart w:name="z92" w:id="91"/>
    <w:p>
      <w:pPr>
        <w:spacing w:after="0"/>
        <w:ind w:left="0"/>
        <w:jc w:val="both"/>
      </w:pPr>
      <w:r>
        <w:rPr>
          <w:rFonts w:ascii="Times New Roman"/>
          <w:b w:val="false"/>
          <w:i w:val="false"/>
          <w:color w:val="000000"/>
          <w:sz w:val="28"/>
        </w:rPr>
        <w:t xml:space="preserve">
      91. Уәкілетті органның шешімі негізінде мамандандырылған ұйым селекциялық-генетикалық мақсаттағы объектілердің тізілімдеріне, жиынтық ведомостарына және паспорттарына өзгерістер енгізеді, сондай-ақ орман орналастыру материалдарына өзгерістер енгізу қажеттігі жайында орман орналастыру ұйымын хабардар етеді. </w:t>
      </w:r>
    </w:p>
    <w:bookmarkEnd w:id="91"/>
    <w:bookmarkStart w:name="z93" w:id="92"/>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селекциялық-генетикалық мақсаттағы </w:t>
      </w:r>
      <w:r>
        <w:br/>
      </w:r>
      <w:r>
        <w:rPr>
          <w:rFonts w:ascii="Times New Roman"/>
          <w:b w:val="false"/>
          <w:i w:val="false"/>
          <w:color w:val="000000"/>
          <w:sz w:val="28"/>
        </w:rPr>
        <w:t xml:space="preserve">
                           объектілерді анықтау, құру, аттестациялау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1-қосымша </w:t>
      </w:r>
    </w:p>
    <w:bookmarkEnd w:id="92"/>
    <w:p>
      <w:pPr>
        <w:spacing w:after="0"/>
        <w:ind w:left="0"/>
        <w:jc w:val="both"/>
      </w:pPr>
      <w:r>
        <w:rPr>
          <w:rFonts w:ascii="Times New Roman"/>
          <w:b/>
          <w:i w:val="false"/>
          <w:color w:val="000000"/>
          <w:sz w:val="28"/>
        </w:rPr>
        <w:t xml:space="preserve">         Артықшылығы бар ағаштағы бар ағашты алдын ала іріктеу </w:t>
      </w:r>
      <w:r>
        <w:br/>
      </w:r>
      <w:r>
        <w:rPr>
          <w:rFonts w:ascii="Times New Roman"/>
          <w:b w:val="false"/>
          <w:i w:val="false"/>
          <w:color w:val="000000"/>
          <w:sz w:val="28"/>
        </w:rPr>
        <w:t>
</w:t>
      </w:r>
      <w:r>
        <w:rPr>
          <w:rFonts w:ascii="Times New Roman"/>
          <w:b/>
          <w:i w:val="false"/>
          <w:color w:val="000000"/>
          <w:sz w:val="28"/>
        </w:rPr>
        <w:t xml:space="preserve">                            карточкасы N ____ </w:t>
      </w:r>
    </w:p>
    <w:p>
      <w:pPr>
        <w:spacing w:after="0"/>
        <w:ind w:left="0"/>
        <w:jc w:val="both"/>
      </w:pPr>
      <w:r>
        <w:rPr>
          <w:rFonts w:ascii="Times New Roman"/>
          <w:b w:val="false"/>
          <w:i w:val="false"/>
          <w:color w:val="000000"/>
          <w:sz w:val="28"/>
        </w:rPr>
        <w:t xml:space="preserve">1. Облысы __________________________________________________________ </w:t>
      </w:r>
      <w:r>
        <w:br/>
      </w:r>
      <w:r>
        <w:rPr>
          <w:rFonts w:ascii="Times New Roman"/>
          <w:b w:val="false"/>
          <w:i w:val="false"/>
          <w:color w:val="000000"/>
          <w:sz w:val="28"/>
        </w:rPr>
        <w:t xml:space="preserve">
2. Әкімшілік ауданы ________________________________________________ </w:t>
      </w:r>
      <w:r>
        <w:br/>
      </w:r>
      <w:r>
        <w:rPr>
          <w:rFonts w:ascii="Times New Roman"/>
          <w:b w:val="false"/>
          <w:i w:val="false"/>
          <w:color w:val="000000"/>
          <w:sz w:val="28"/>
        </w:rPr>
        <w:t xml:space="preserve">
3. Орман иеленуші __________________________________________________ </w:t>
      </w:r>
      <w:r>
        <w:br/>
      </w:r>
      <w:r>
        <w:rPr>
          <w:rFonts w:ascii="Times New Roman"/>
          <w:b w:val="false"/>
          <w:i w:val="false"/>
          <w:color w:val="000000"/>
          <w:sz w:val="28"/>
        </w:rPr>
        <w:t xml:space="preserve">
4. Орманшылық ______________________________________________________ </w:t>
      </w:r>
      <w:r>
        <w:br/>
      </w:r>
      <w:r>
        <w:rPr>
          <w:rFonts w:ascii="Times New Roman"/>
          <w:b w:val="false"/>
          <w:i w:val="false"/>
          <w:color w:val="000000"/>
          <w:sz w:val="28"/>
        </w:rPr>
        <w:t xml:space="preserve">
5. Орам N __________________________________________________________ </w:t>
      </w:r>
      <w:r>
        <w:br/>
      </w:r>
      <w:r>
        <w:rPr>
          <w:rFonts w:ascii="Times New Roman"/>
          <w:b w:val="false"/>
          <w:i w:val="false"/>
          <w:color w:val="000000"/>
          <w:sz w:val="28"/>
        </w:rPr>
        <w:t xml:space="preserve">
6. Телім N _________________________________________________________ </w:t>
      </w:r>
      <w:r>
        <w:br/>
      </w:r>
      <w:r>
        <w:rPr>
          <w:rFonts w:ascii="Times New Roman"/>
          <w:b w:val="false"/>
          <w:i w:val="false"/>
          <w:color w:val="000000"/>
          <w:sz w:val="28"/>
        </w:rPr>
        <w:t xml:space="preserve">
Артықшылығы бар ағаштың орамда және телімде орналасуы туралы мәлімет </w:t>
      </w:r>
      <w:r>
        <w:br/>
      </w:r>
      <w:r>
        <w:rPr>
          <w:rFonts w:ascii="Times New Roman"/>
          <w:b w:val="false"/>
          <w:i w:val="false"/>
          <w:color w:val="000000"/>
          <w:sz w:val="28"/>
        </w:rPr>
        <w:t xml:space="preserve">
(орналасу схемасы, географиялық координаттары) </w:t>
      </w:r>
    </w:p>
    <w:p>
      <w:pPr>
        <w:spacing w:after="0"/>
        <w:ind w:left="0"/>
        <w:jc w:val="both"/>
      </w:pPr>
      <w:r>
        <w:rPr>
          <w:rFonts w:ascii="Times New Roman"/>
          <w:b/>
          <w:i w:val="false"/>
          <w:color w:val="000000"/>
          <w:sz w:val="28"/>
        </w:rPr>
        <w:t xml:space="preserve">                 Ағаш табылған телімдегі екпелердің </w:t>
      </w:r>
      <w:r>
        <w:br/>
      </w:r>
      <w:r>
        <w:rPr>
          <w:rFonts w:ascii="Times New Roman"/>
          <w:b w:val="false"/>
          <w:i w:val="false"/>
          <w:color w:val="000000"/>
          <w:sz w:val="28"/>
        </w:rPr>
        <w:t>
</w:t>
      </w:r>
      <w:r>
        <w:rPr>
          <w:rFonts w:ascii="Times New Roman"/>
          <w:b/>
          <w:i w:val="false"/>
          <w:color w:val="000000"/>
          <w:sz w:val="28"/>
        </w:rPr>
        <w:t xml:space="preserve">                          қысқаша сипаттамасы </w:t>
      </w:r>
    </w:p>
    <w:p>
      <w:pPr>
        <w:spacing w:after="0"/>
        <w:ind w:left="0"/>
        <w:jc w:val="both"/>
      </w:pPr>
      <w:r>
        <w:rPr>
          <w:rFonts w:ascii="Times New Roman"/>
          <w:b w:val="false"/>
          <w:i w:val="false"/>
          <w:color w:val="000000"/>
          <w:sz w:val="28"/>
        </w:rPr>
        <w:t xml:space="preserve">7. Құрамы _____________________ 8. Бонитет класы ___________________ </w:t>
      </w:r>
      <w:r>
        <w:br/>
      </w:r>
      <w:r>
        <w:rPr>
          <w:rFonts w:ascii="Times New Roman"/>
          <w:b w:val="false"/>
          <w:i w:val="false"/>
          <w:color w:val="000000"/>
          <w:sz w:val="28"/>
        </w:rPr>
        <w:t xml:space="preserve">
9. Орман типі (орман өсу жағдайлары) _______________________________ </w:t>
      </w:r>
      <w:r>
        <w:br/>
      </w:r>
      <w:r>
        <w:rPr>
          <w:rFonts w:ascii="Times New Roman"/>
          <w:b w:val="false"/>
          <w:i w:val="false"/>
          <w:color w:val="000000"/>
          <w:sz w:val="28"/>
        </w:rPr>
        <w:t xml:space="preserve">
10. Орташа жасы ________________________________________________ жыл </w:t>
      </w:r>
      <w:r>
        <w:br/>
      </w:r>
      <w:r>
        <w:rPr>
          <w:rFonts w:ascii="Times New Roman"/>
          <w:b w:val="false"/>
          <w:i w:val="false"/>
          <w:color w:val="000000"/>
          <w:sz w:val="28"/>
        </w:rPr>
        <w:t xml:space="preserve">
11. Басты тұқым бойынша орташа биіктік ___________________________ м </w:t>
      </w:r>
      <w:r>
        <w:br/>
      </w:r>
      <w:r>
        <w:rPr>
          <w:rFonts w:ascii="Times New Roman"/>
          <w:b w:val="false"/>
          <w:i w:val="false"/>
          <w:color w:val="000000"/>
          <w:sz w:val="28"/>
        </w:rPr>
        <w:t xml:space="preserve">
12. Басты тұқым бойынша орташа диаметр ___________________________ м </w:t>
      </w:r>
      <w:r>
        <w:br/>
      </w:r>
      <w:r>
        <w:rPr>
          <w:rFonts w:ascii="Times New Roman"/>
          <w:b w:val="false"/>
          <w:i w:val="false"/>
          <w:color w:val="000000"/>
          <w:sz w:val="28"/>
        </w:rPr>
        <w:t xml:space="preserve">
13. Басты тұқым бойынша орташа диаметр ___________________________ м </w:t>
      </w:r>
      <w:r>
        <w:br/>
      </w:r>
      <w:r>
        <w:rPr>
          <w:rFonts w:ascii="Times New Roman"/>
          <w:b w:val="false"/>
          <w:i w:val="false"/>
          <w:color w:val="000000"/>
          <w:sz w:val="28"/>
        </w:rPr>
        <w:t xml:space="preserve">
14. Бөктердің тіктігі, экспозициясы ________________________________ </w:t>
      </w:r>
      <w:r>
        <w:br/>
      </w:r>
      <w:r>
        <w:rPr>
          <w:rFonts w:ascii="Times New Roman"/>
          <w:b w:val="false"/>
          <w:i w:val="false"/>
          <w:color w:val="000000"/>
          <w:sz w:val="28"/>
        </w:rPr>
        <w:t xml:space="preserve">
15. Теңіз деңгейінен биіктігі ____________________________________ м </w:t>
      </w:r>
      <w:r>
        <w:br/>
      </w:r>
      <w:r>
        <w:rPr>
          <w:rFonts w:ascii="Times New Roman"/>
          <w:b w:val="false"/>
          <w:i w:val="false"/>
          <w:color w:val="000000"/>
          <w:sz w:val="28"/>
        </w:rPr>
        <w:t xml:space="preserve">
16. Санитарлық және орман патологиялық жағдайы _____________________ </w:t>
      </w:r>
    </w:p>
    <w:p>
      <w:pPr>
        <w:spacing w:after="0"/>
        <w:ind w:left="0"/>
        <w:jc w:val="both"/>
      </w:pPr>
      <w:r>
        <w:rPr>
          <w:rFonts w:ascii="Times New Roman"/>
          <w:b/>
          <w:i w:val="false"/>
          <w:color w:val="000000"/>
          <w:sz w:val="28"/>
        </w:rPr>
        <w:t xml:space="preserve">                 Іріктелген ағаштың негізгі таксациялық </w:t>
      </w:r>
      <w:r>
        <w:br/>
      </w:r>
      <w:r>
        <w:rPr>
          <w:rFonts w:ascii="Times New Roman"/>
          <w:b w:val="false"/>
          <w:i w:val="false"/>
          <w:color w:val="000000"/>
          <w:sz w:val="28"/>
        </w:rPr>
        <w:t>
</w:t>
      </w:r>
      <w:r>
        <w:rPr>
          <w:rFonts w:ascii="Times New Roman"/>
          <w:b/>
          <w:i w:val="false"/>
          <w:color w:val="000000"/>
          <w:sz w:val="28"/>
        </w:rPr>
        <w:t xml:space="preserve">                              көрсеткіштері </w:t>
      </w:r>
    </w:p>
    <w:p>
      <w:pPr>
        <w:spacing w:after="0"/>
        <w:ind w:left="0"/>
        <w:jc w:val="both"/>
      </w:pPr>
      <w:r>
        <w:rPr>
          <w:rFonts w:ascii="Times New Roman"/>
          <w:b w:val="false"/>
          <w:i w:val="false"/>
          <w:color w:val="000000"/>
          <w:sz w:val="28"/>
        </w:rPr>
        <w:t xml:space="preserve">17. Ағаш жасы __________________________________________________ жыл </w:t>
      </w:r>
      <w:r>
        <w:br/>
      </w:r>
      <w:r>
        <w:rPr>
          <w:rFonts w:ascii="Times New Roman"/>
          <w:b w:val="false"/>
          <w:i w:val="false"/>
          <w:color w:val="000000"/>
          <w:sz w:val="28"/>
        </w:rPr>
        <w:t xml:space="preserve">
18. Ағаш діңінің диаметрі (ұшар басы) ___________________________ см </w:t>
      </w:r>
      <w:r>
        <w:br/>
      </w:r>
      <w:r>
        <w:rPr>
          <w:rFonts w:ascii="Times New Roman"/>
          <w:b w:val="false"/>
          <w:i w:val="false"/>
          <w:color w:val="000000"/>
          <w:sz w:val="28"/>
        </w:rPr>
        <w:t xml:space="preserve">
19. Диаметрдің орташасынан асу % ___________________________________ </w:t>
      </w:r>
      <w:r>
        <w:br/>
      </w:r>
      <w:r>
        <w:rPr>
          <w:rFonts w:ascii="Times New Roman"/>
          <w:b w:val="false"/>
          <w:i w:val="false"/>
          <w:color w:val="000000"/>
          <w:sz w:val="28"/>
        </w:rPr>
        <w:t xml:space="preserve">
20. Биіктігі _____________________________________________________ м </w:t>
      </w:r>
      <w:r>
        <w:br/>
      </w:r>
      <w:r>
        <w:rPr>
          <w:rFonts w:ascii="Times New Roman"/>
          <w:b w:val="false"/>
          <w:i w:val="false"/>
          <w:color w:val="000000"/>
          <w:sz w:val="28"/>
        </w:rPr>
        <w:t xml:space="preserve">
21. Биіктіктің орташа биіктен % ____________________________________ </w:t>
      </w:r>
      <w:r>
        <w:br/>
      </w:r>
      <w:r>
        <w:rPr>
          <w:rFonts w:ascii="Times New Roman"/>
          <w:b w:val="false"/>
          <w:i w:val="false"/>
          <w:color w:val="000000"/>
          <w:sz w:val="28"/>
        </w:rPr>
        <w:t xml:space="preserve">
22. Нысаналы мақсаты бойынша іріктеп алынатын ағашты сипаттайтын </w:t>
      </w:r>
      <w:r>
        <w:br/>
      </w:r>
      <w:r>
        <w:rPr>
          <w:rFonts w:ascii="Times New Roman"/>
          <w:b w:val="false"/>
          <w:i w:val="false"/>
          <w:color w:val="000000"/>
          <w:sz w:val="28"/>
        </w:rPr>
        <w:t xml:space="preserve">
көрсеткіштер (шайыр шығымдылығы, тұқым шашуының молдығы, тұқым </w:t>
      </w:r>
      <w:r>
        <w:br/>
      </w:r>
      <w:r>
        <w:rPr>
          <w:rFonts w:ascii="Times New Roman"/>
          <w:b w:val="false"/>
          <w:i w:val="false"/>
          <w:color w:val="000000"/>
          <w:sz w:val="28"/>
        </w:rPr>
        <w:t xml:space="preserve">
сапасы, сүрек құрылымы және басқалар.) _____________________________ </w:t>
      </w:r>
      <w:r>
        <w:br/>
      </w:r>
      <w:r>
        <w:rPr>
          <w:rFonts w:ascii="Times New Roman"/>
          <w:b w:val="false"/>
          <w:i w:val="false"/>
          <w:color w:val="000000"/>
          <w:sz w:val="28"/>
        </w:rPr>
        <w:t xml:space="preserve">
Карточканы толтырған (лауазымы, қолы) ______________________________ </w:t>
      </w:r>
      <w:r>
        <w:br/>
      </w:r>
      <w:r>
        <w:rPr>
          <w:rFonts w:ascii="Times New Roman"/>
          <w:b w:val="false"/>
          <w:i w:val="false"/>
          <w:color w:val="000000"/>
          <w:sz w:val="28"/>
        </w:rPr>
        <w:t xml:space="preserve">
"__" ______________ 200 ж. </w:t>
      </w:r>
    </w:p>
    <w:p>
      <w:pPr>
        <w:spacing w:after="0"/>
        <w:ind w:left="0"/>
        <w:jc w:val="both"/>
      </w:pPr>
      <w:r>
        <w:rPr>
          <w:rFonts w:ascii="Times New Roman"/>
          <w:b w:val="false"/>
          <w:i w:val="false"/>
          <w:color w:val="000000"/>
          <w:sz w:val="28"/>
        </w:rPr>
        <w:t xml:space="preserve">      Ескерту: Телім екпесінің сипаттамасы орман орналастыру </w:t>
      </w:r>
      <w:r>
        <w:br/>
      </w:r>
      <w:r>
        <w:rPr>
          <w:rFonts w:ascii="Times New Roman"/>
          <w:b w:val="false"/>
          <w:i w:val="false"/>
          <w:color w:val="000000"/>
          <w:sz w:val="28"/>
        </w:rPr>
        <w:t xml:space="preserve">
материалдарынан алынады. </w:t>
      </w:r>
    </w:p>
    <w:bookmarkStart w:name="z94" w:id="93"/>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селекциялық-генетикалық мақсаттағы </w:t>
      </w:r>
      <w:r>
        <w:br/>
      </w:r>
      <w:r>
        <w:rPr>
          <w:rFonts w:ascii="Times New Roman"/>
          <w:b w:val="false"/>
          <w:i w:val="false"/>
          <w:color w:val="000000"/>
          <w:sz w:val="28"/>
        </w:rPr>
        <w:t xml:space="preserve">
                           объектілерді анықтау, құру, аттестациялау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2-қосымша </w:t>
      </w:r>
    </w:p>
    <w:bookmarkEnd w:id="93"/>
    <w:p>
      <w:pPr>
        <w:spacing w:after="0"/>
        <w:ind w:left="0"/>
        <w:jc w:val="both"/>
      </w:pPr>
      <w:r>
        <w:rPr>
          <w:rFonts w:ascii="Times New Roman"/>
          <w:b/>
          <w:i w:val="false"/>
          <w:color w:val="000000"/>
          <w:sz w:val="28"/>
        </w:rPr>
        <w:t xml:space="preserve">                 Артықшылығы бар ағаштардың сынақ дақылдарын </w:t>
      </w:r>
      <w:r>
        <w:br/>
      </w:r>
      <w:r>
        <w:rPr>
          <w:rFonts w:ascii="Times New Roman"/>
          <w:b w:val="false"/>
          <w:i w:val="false"/>
          <w:color w:val="000000"/>
          <w:sz w:val="28"/>
        </w:rPr>
        <w:t>
</w:t>
      </w:r>
      <w:r>
        <w:rPr>
          <w:rFonts w:ascii="Times New Roman"/>
          <w:b/>
          <w:i w:val="false"/>
          <w:color w:val="000000"/>
          <w:sz w:val="28"/>
        </w:rPr>
        <w:t xml:space="preserve">                   (географиялық, экологиялық дақылдары) </w:t>
      </w:r>
      <w:r>
        <w:br/>
      </w:r>
      <w:r>
        <w:rPr>
          <w:rFonts w:ascii="Times New Roman"/>
          <w:b w:val="false"/>
          <w:i w:val="false"/>
          <w:color w:val="000000"/>
          <w:sz w:val="28"/>
        </w:rPr>
        <w:t>
</w:t>
      </w:r>
      <w:r>
        <w:rPr>
          <w:rFonts w:ascii="Times New Roman"/>
          <w:b/>
          <w:i w:val="false"/>
          <w:color w:val="000000"/>
          <w:sz w:val="28"/>
        </w:rPr>
        <w:t xml:space="preserve">                         есепке алу карточкасы N ___ </w:t>
      </w:r>
      <w:r>
        <w:br/>
      </w:r>
      <w:r>
        <w:rPr>
          <w:rFonts w:ascii="Times New Roman"/>
          <w:b w:val="false"/>
          <w:i w:val="false"/>
          <w:color w:val="000000"/>
          <w:sz w:val="28"/>
        </w:rPr>
        <w:t xml:space="preserve">
                           (керегі сызылады) </w:t>
      </w:r>
    </w:p>
    <w:p>
      <w:pPr>
        <w:spacing w:after="0"/>
        <w:ind w:left="0"/>
        <w:jc w:val="both"/>
      </w:pPr>
      <w:r>
        <w:rPr>
          <w:rFonts w:ascii="Times New Roman"/>
          <w:b w:val="false"/>
          <w:i w:val="false"/>
          <w:color w:val="000000"/>
          <w:sz w:val="28"/>
        </w:rPr>
        <w:t xml:space="preserve">Тұқым ______________________________________________________________ </w:t>
      </w:r>
      <w:r>
        <w:br/>
      </w:r>
      <w:r>
        <w:rPr>
          <w:rFonts w:ascii="Times New Roman"/>
          <w:b w:val="false"/>
          <w:i w:val="false"/>
          <w:color w:val="000000"/>
          <w:sz w:val="28"/>
        </w:rPr>
        <w:t xml:space="preserve">
1. Облысы __________________________________________________________ </w:t>
      </w:r>
      <w:r>
        <w:br/>
      </w:r>
      <w:r>
        <w:rPr>
          <w:rFonts w:ascii="Times New Roman"/>
          <w:b w:val="false"/>
          <w:i w:val="false"/>
          <w:color w:val="000000"/>
          <w:sz w:val="28"/>
        </w:rPr>
        <w:t xml:space="preserve">
2. Орман иеленушісі _____________________________________ Орманшылық </w:t>
      </w:r>
      <w:r>
        <w:br/>
      </w:r>
      <w:r>
        <w:rPr>
          <w:rFonts w:ascii="Times New Roman"/>
          <w:b w:val="false"/>
          <w:i w:val="false"/>
          <w:color w:val="000000"/>
          <w:sz w:val="28"/>
        </w:rPr>
        <w:t xml:space="preserve">
Орам _________________________________________________________ Телім </w:t>
      </w:r>
      <w:r>
        <w:br/>
      </w:r>
      <w:r>
        <w:rPr>
          <w:rFonts w:ascii="Times New Roman"/>
          <w:b w:val="false"/>
          <w:i w:val="false"/>
          <w:color w:val="000000"/>
          <w:sz w:val="28"/>
        </w:rPr>
        <w:t xml:space="preserve">
3. Учаске алқабы, _______________________________________________ га </w:t>
      </w:r>
      <w:r>
        <w:br/>
      </w:r>
      <w:r>
        <w:rPr>
          <w:rFonts w:ascii="Times New Roman"/>
          <w:b w:val="false"/>
          <w:i w:val="false"/>
          <w:color w:val="000000"/>
          <w:sz w:val="28"/>
        </w:rPr>
        <w:t xml:space="preserve">
4. Өсу орнының жағдайлар типі ______________________________________ </w:t>
      </w:r>
      <w:r>
        <w:br/>
      </w:r>
      <w:r>
        <w:rPr>
          <w:rFonts w:ascii="Times New Roman"/>
          <w:b w:val="false"/>
          <w:i w:val="false"/>
          <w:color w:val="000000"/>
          <w:sz w:val="28"/>
        </w:rPr>
        <w:t xml:space="preserve">
5. Отырғызу жылы ___________________________________________________ </w:t>
      </w:r>
      <w:r>
        <w:br/>
      </w:r>
      <w:r>
        <w:rPr>
          <w:rFonts w:ascii="Times New Roman"/>
          <w:b w:val="false"/>
          <w:i w:val="false"/>
          <w:color w:val="000000"/>
          <w:sz w:val="28"/>
        </w:rPr>
        <w:t xml:space="preserve">
6. Сыналатын тұқымдастар мен клондар саны (экотиптер, сорттар) _____ </w:t>
      </w:r>
      <w:r>
        <w:br/>
      </w:r>
      <w:r>
        <w:rPr>
          <w:rFonts w:ascii="Times New Roman"/>
          <w:b w:val="false"/>
          <w:i w:val="false"/>
          <w:color w:val="000000"/>
          <w:sz w:val="28"/>
        </w:rPr>
        <w:t xml:space="preserve">
7. Ағаштардың орналасуы (арақашықтығы, м) __________________________ </w:t>
      </w:r>
      <w:r>
        <w:br/>
      </w:r>
      <w:r>
        <w:rPr>
          <w:rFonts w:ascii="Times New Roman"/>
          <w:b w:val="false"/>
          <w:i w:val="false"/>
          <w:color w:val="000000"/>
          <w:sz w:val="28"/>
        </w:rPr>
        <w:t xml:space="preserve">
8. Қайталану саны __________________________________________________ </w:t>
      </w:r>
      <w:r>
        <w:br/>
      </w:r>
      <w:r>
        <w:rPr>
          <w:rFonts w:ascii="Times New Roman"/>
          <w:b w:val="false"/>
          <w:i w:val="false"/>
          <w:color w:val="000000"/>
          <w:sz w:val="28"/>
        </w:rPr>
        <w:t xml:space="preserve">
9. Өсімдіктер мен ұрпағының саны (дан-дейін), дана _________________ </w:t>
      </w:r>
      <w:r>
        <w:br/>
      </w:r>
      <w:r>
        <w:rPr>
          <w:rFonts w:ascii="Times New Roman"/>
          <w:b w:val="false"/>
          <w:i w:val="false"/>
          <w:color w:val="000000"/>
          <w:sz w:val="28"/>
        </w:rPr>
        <w:t xml:space="preserve">
10. Бақылаудың бар-жоғы және оның сипаты ___________________________ </w:t>
      </w:r>
      <w:r>
        <w:br/>
      </w:r>
      <w:r>
        <w:rPr>
          <w:rFonts w:ascii="Times New Roman"/>
          <w:b w:val="false"/>
          <w:i w:val="false"/>
          <w:color w:val="000000"/>
          <w:sz w:val="28"/>
        </w:rPr>
        <w:t xml:space="preserve">
11. Дақылдардың жай-күйі ___________________________________________ </w:t>
      </w:r>
      <w:r>
        <w:br/>
      </w:r>
      <w:r>
        <w:rPr>
          <w:rFonts w:ascii="Times New Roman"/>
          <w:b w:val="false"/>
          <w:i w:val="false"/>
          <w:color w:val="000000"/>
          <w:sz w:val="28"/>
        </w:rPr>
        <w:t xml:space="preserve">
12. Объектінің отырғызу мақсатына жарамдылығы туралы және одан әрі </w:t>
      </w:r>
      <w:r>
        <w:br/>
      </w:r>
      <w:r>
        <w:rPr>
          <w:rFonts w:ascii="Times New Roman"/>
          <w:b w:val="false"/>
          <w:i w:val="false"/>
          <w:color w:val="000000"/>
          <w:sz w:val="28"/>
        </w:rPr>
        <w:t xml:space="preserve">
пайдалануы туралы комиссияның қорытындысы __________________________ </w:t>
      </w:r>
      <w:r>
        <w:br/>
      </w:r>
      <w:r>
        <w:rPr>
          <w:rFonts w:ascii="Times New Roman"/>
          <w:b w:val="false"/>
          <w:i w:val="false"/>
          <w:color w:val="000000"/>
          <w:sz w:val="28"/>
        </w:rPr>
        <w:t xml:space="preserve">
13. Таралым-сорттарына, будан-сорттарына, клон-сорттарына үміткерлер </w:t>
      </w:r>
      <w:r>
        <w:br/>
      </w:r>
      <w:r>
        <w:rPr>
          <w:rFonts w:ascii="Times New Roman"/>
          <w:b w:val="false"/>
          <w:i w:val="false"/>
          <w:color w:val="000000"/>
          <w:sz w:val="28"/>
        </w:rPr>
        <w:t xml:space="preserve">
бөліп алу жөніндегі ұсыныстар (тұқымдастар, клондар, экотиптер </w:t>
      </w:r>
      <w:r>
        <w:br/>
      </w:r>
      <w:r>
        <w:rPr>
          <w:rFonts w:ascii="Times New Roman"/>
          <w:b w:val="false"/>
          <w:i w:val="false"/>
          <w:color w:val="000000"/>
          <w:sz w:val="28"/>
        </w:rPr>
        <w:t xml:space="preserve">
сорттарының атаулары мен нөмірлері) ____________________________________________________________________ </w:t>
      </w:r>
      <w:r>
        <w:br/>
      </w:r>
      <w:r>
        <w:rPr>
          <w:rFonts w:ascii="Times New Roman"/>
          <w:b w:val="false"/>
          <w:i w:val="false"/>
          <w:color w:val="000000"/>
          <w:sz w:val="28"/>
        </w:rPr>
        <w:t xml:space="preserve">
14. Объектіні күтіп ұстау және жай-күйін жақсарту жөнінде ұсынылатын </w:t>
      </w:r>
      <w:r>
        <w:br/>
      </w:r>
      <w:r>
        <w:rPr>
          <w:rFonts w:ascii="Times New Roman"/>
          <w:b w:val="false"/>
          <w:i w:val="false"/>
          <w:color w:val="000000"/>
          <w:sz w:val="28"/>
        </w:rPr>
        <w:t xml:space="preserve">
іс-шаралар ______________________________________________ </w:t>
      </w:r>
    </w:p>
    <w:p>
      <w:pPr>
        <w:spacing w:after="0"/>
        <w:ind w:left="0"/>
        <w:jc w:val="both"/>
      </w:pPr>
      <w:r>
        <w:rPr>
          <w:rFonts w:ascii="Times New Roman"/>
          <w:b/>
          <w:i w:val="false"/>
          <w:color w:val="000000"/>
          <w:sz w:val="28"/>
        </w:rPr>
        <w:t xml:space="preserve">              Артықшылығы бар ағаштардың сынақ дақылдары </w:t>
      </w:r>
      <w:r>
        <w:br/>
      </w:r>
      <w:r>
        <w:rPr>
          <w:rFonts w:ascii="Times New Roman"/>
          <w:b w:val="false"/>
          <w:i w:val="false"/>
          <w:color w:val="000000"/>
          <w:sz w:val="28"/>
        </w:rPr>
        <w:t>
</w:t>
      </w:r>
      <w:r>
        <w:rPr>
          <w:rFonts w:ascii="Times New Roman"/>
          <w:b/>
          <w:i w:val="false"/>
          <w:color w:val="000000"/>
          <w:sz w:val="28"/>
        </w:rPr>
        <w:t xml:space="preserve">           учаскесіндегі (географиялық, экологиялық дақылдар </w:t>
      </w:r>
      <w:r>
        <w:br/>
      </w:r>
      <w:r>
        <w:rPr>
          <w:rFonts w:ascii="Times New Roman"/>
          <w:b w:val="false"/>
          <w:i w:val="false"/>
          <w:color w:val="000000"/>
          <w:sz w:val="28"/>
        </w:rPr>
        <w:t>
</w:t>
      </w:r>
      <w:r>
        <w:rPr>
          <w:rFonts w:ascii="Times New Roman"/>
          <w:b/>
          <w:i w:val="false"/>
          <w:color w:val="000000"/>
          <w:sz w:val="28"/>
        </w:rPr>
        <w:t xml:space="preserve">              және сорт сынау учаскесінде) ағаштарды </w:t>
      </w:r>
      <w:r>
        <w:br/>
      </w:r>
      <w:r>
        <w:rPr>
          <w:rFonts w:ascii="Times New Roman"/>
          <w:b w:val="false"/>
          <w:i w:val="false"/>
          <w:color w:val="000000"/>
          <w:sz w:val="28"/>
        </w:rPr>
        <w:t>
</w:t>
      </w:r>
      <w:r>
        <w:rPr>
          <w:rFonts w:ascii="Times New Roman"/>
          <w:b/>
          <w:i w:val="false"/>
          <w:color w:val="000000"/>
          <w:sz w:val="28"/>
        </w:rPr>
        <w:t xml:space="preserve">                     қайта есептеу ведомсы </w:t>
      </w:r>
      <w:r>
        <w:br/>
      </w:r>
      <w:r>
        <w:rPr>
          <w:rFonts w:ascii="Times New Roman"/>
          <w:b w:val="false"/>
          <w:i w:val="false"/>
          <w:color w:val="000000"/>
          <w:sz w:val="28"/>
        </w:rPr>
        <w:t xml:space="preserve">
                           (керегі сызылады)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473"/>
        <w:gridCol w:w="2413"/>
        <w:gridCol w:w="2393"/>
        <w:gridCol w:w="2053"/>
      </w:tblGrid>
      <w:tr>
        <w:trPr>
          <w:trHeight w:val="45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Артықшылығы бар ағаштың N (мем. тізілім бойынша) сорттың атауы, шығу тегі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Қайталану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 саны, дана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Сақталуы, %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 жай-күйі </w:t>
            </w:r>
          </w:p>
        </w:tc>
      </w:tr>
      <w:tr>
        <w:trPr>
          <w:trHeight w:val="3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Тұқымдастығы, сорты, шығу тегі бойынша жиыны: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 бойынша </w:t>
            </w:r>
            <w:r>
              <w:br/>
            </w:r>
            <w:r>
              <w:rPr>
                <w:rFonts w:ascii="Times New Roman"/>
                <w:b w:val="false"/>
                <w:i w:val="false"/>
                <w:color w:val="000000"/>
                <w:sz w:val="20"/>
              </w:rPr>
              <w:t xml:space="preserve">
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бойынша жиыны: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"__" ___________ 200 ж. </w:t>
      </w:r>
    </w:p>
    <w:bookmarkStart w:name="z95" w:id="94"/>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селекциялық-генетикалық мақсаттағы </w:t>
      </w:r>
      <w:r>
        <w:br/>
      </w:r>
      <w:r>
        <w:rPr>
          <w:rFonts w:ascii="Times New Roman"/>
          <w:b w:val="false"/>
          <w:i w:val="false"/>
          <w:color w:val="000000"/>
          <w:sz w:val="28"/>
        </w:rPr>
        <w:t xml:space="preserve">
                           объектілерді анықтау, құру, аттестациялау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3-қосымша </w:t>
      </w:r>
    </w:p>
    <w:bookmarkEnd w:id="94"/>
    <w:p>
      <w:pPr>
        <w:spacing w:after="0"/>
        <w:ind w:left="0"/>
        <w:jc w:val="both"/>
      </w:pPr>
      <w:r>
        <w:rPr>
          <w:rFonts w:ascii="Times New Roman"/>
          <w:b w:val="false"/>
          <w:i w:val="false"/>
          <w:color w:val="000000"/>
          <w:sz w:val="28"/>
        </w:rPr>
        <w:t xml:space="preserve">Қазақстан Республикасы облысы </w:t>
      </w:r>
      <w:r>
        <w:br/>
      </w:r>
      <w:r>
        <w:rPr>
          <w:rFonts w:ascii="Times New Roman"/>
          <w:b w:val="false"/>
          <w:i w:val="false"/>
          <w:color w:val="000000"/>
          <w:sz w:val="28"/>
        </w:rPr>
        <w:t xml:space="preserve">
Орман иеленушісі_____________________________________ </w:t>
      </w:r>
      <w:r>
        <w:br/>
      </w:r>
      <w:r>
        <w:rPr>
          <w:rFonts w:ascii="Times New Roman"/>
          <w:b w:val="false"/>
          <w:i w:val="false"/>
          <w:color w:val="000000"/>
          <w:sz w:val="28"/>
        </w:rPr>
        <w:t xml:space="preserve">
Ағаш тұқымының түрлік атауы__________________________ </w:t>
      </w:r>
    </w:p>
    <w:p>
      <w:pPr>
        <w:spacing w:after="0"/>
        <w:ind w:left="0"/>
        <w:jc w:val="both"/>
      </w:pPr>
      <w:r>
        <w:rPr>
          <w:rFonts w:ascii="Times New Roman"/>
          <w:b/>
          <w:i w:val="false"/>
          <w:color w:val="000000"/>
          <w:sz w:val="28"/>
        </w:rPr>
        <w:t xml:space="preserve">                  Артықшылығы бар ағаштың N __  </w:t>
      </w:r>
      <w:r>
        <w:br/>
      </w:r>
      <w:r>
        <w:rPr>
          <w:rFonts w:ascii="Times New Roman"/>
          <w:b w:val="false"/>
          <w:i w:val="false"/>
          <w:color w:val="000000"/>
          <w:sz w:val="28"/>
        </w:rPr>
        <w:t>
</w:t>
      </w:r>
      <w:r>
        <w:rPr>
          <w:rFonts w:ascii="Times New Roman"/>
          <w:b/>
          <w:i w:val="false"/>
          <w:color w:val="000000"/>
          <w:sz w:val="28"/>
        </w:rPr>
        <w:t xml:space="preserve">                   (тізілім бойынша) паспорты </w:t>
      </w:r>
    </w:p>
    <w:p>
      <w:pPr>
        <w:spacing w:after="0"/>
        <w:ind w:left="0"/>
        <w:jc w:val="both"/>
      </w:pPr>
      <w:r>
        <w:rPr>
          <w:rFonts w:ascii="Times New Roman"/>
          <w:b w:val="false"/>
          <w:i w:val="false"/>
          <w:color w:val="000000"/>
          <w:sz w:val="28"/>
        </w:rPr>
        <w:t xml:space="preserve">1. Ағаштың орналасқан орны: </w:t>
      </w:r>
      <w:r>
        <w:br/>
      </w:r>
      <w:r>
        <w:rPr>
          <w:rFonts w:ascii="Times New Roman"/>
          <w:b w:val="false"/>
          <w:i w:val="false"/>
          <w:color w:val="000000"/>
          <w:sz w:val="28"/>
        </w:rPr>
        <w:t xml:space="preserve">
Орманшылық _________________________________________________________ </w:t>
      </w:r>
      <w:r>
        <w:br/>
      </w:r>
      <w:r>
        <w:rPr>
          <w:rFonts w:ascii="Times New Roman"/>
          <w:b w:val="false"/>
          <w:i w:val="false"/>
          <w:color w:val="000000"/>
          <w:sz w:val="28"/>
        </w:rPr>
        <w:t xml:space="preserve">
Орам N _______________________ Телім N _____________________________ </w:t>
      </w:r>
      <w:r>
        <w:br/>
      </w:r>
      <w:r>
        <w:rPr>
          <w:rFonts w:ascii="Times New Roman"/>
          <w:b w:val="false"/>
          <w:i w:val="false"/>
          <w:color w:val="000000"/>
          <w:sz w:val="28"/>
        </w:rPr>
        <w:t xml:space="preserve">
Орман иеленушісі бойынша ағаш нөмірі _______________________________ </w:t>
      </w:r>
      <w:r>
        <w:br/>
      </w:r>
      <w:r>
        <w:rPr>
          <w:rFonts w:ascii="Times New Roman"/>
          <w:b w:val="false"/>
          <w:i w:val="false"/>
          <w:color w:val="000000"/>
          <w:sz w:val="28"/>
        </w:rPr>
        <w:t xml:space="preserve">
Табиғи тұрысында ағаш қалай белгіленген ____________________________ </w:t>
      </w:r>
      <w:r>
        <w:br/>
      </w:r>
      <w:r>
        <w:rPr>
          <w:rFonts w:ascii="Times New Roman"/>
          <w:b w:val="false"/>
          <w:i w:val="false"/>
          <w:color w:val="000000"/>
          <w:sz w:val="28"/>
        </w:rPr>
        <w:t xml:space="preserve">
Телімдегі артықшылығы бар ағаштың орналасуы (схемасы тіркеледі) </w:t>
      </w:r>
      <w:r>
        <w:br/>
      </w:r>
      <w:r>
        <w:rPr>
          <w:rFonts w:ascii="Times New Roman"/>
          <w:b w:val="false"/>
          <w:i w:val="false"/>
          <w:color w:val="000000"/>
          <w:sz w:val="28"/>
        </w:rPr>
        <w:t xml:space="preserve">
2. Телімдегі екпелердің таксациялық сипаттамасы (қабат бойынша, </w:t>
      </w:r>
      <w:r>
        <w:br/>
      </w:r>
      <w:r>
        <w:rPr>
          <w:rFonts w:ascii="Times New Roman"/>
          <w:b w:val="false"/>
          <w:i w:val="false"/>
          <w:color w:val="000000"/>
          <w:sz w:val="28"/>
        </w:rPr>
        <w:t xml:space="preserve">
ағаш қайда өсірілген)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933"/>
        <w:gridCol w:w="813"/>
        <w:gridCol w:w="813"/>
        <w:gridCol w:w="1533"/>
        <w:gridCol w:w="1533"/>
        <w:gridCol w:w="1533"/>
        <w:gridCol w:w="1533"/>
        <w:gridCol w:w="1533"/>
      </w:tblGrid>
      <w:tr>
        <w:trPr>
          <w:trHeight w:val="45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 </w:t>
            </w:r>
            <w:r>
              <w:br/>
            </w:r>
            <w:r>
              <w:rPr>
                <w:rFonts w:ascii="Times New Roman"/>
                <w:b w:val="false"/>
                <w:i w:val="false"/>
                <w:color w:val="000000"/>
                <w:sz w:val="20"/>
              </w:rPr>
              <w:t xml:space="preserve">
сыныбы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толым. </w:t>
            </w:r>
            <w:r>
              <w:br/>
            </w:r>
            <w:r>
              <w:rPr>
                <w:rFonts w:ascii="Times New Roman"/>
                <w:b w:val="false"/>
                <w:i w:val="false"/>
                <w:color w:val="000000"/>
                <w:sz w:val="20"/>
              </w:rPr>
              <w:t xml:space="preserve">
дылығы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/га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 </w:t>
            </w:r>
            <w:r>
              <w:br/>
            </w:r>
            <w:r>
              <w:rPr>
                <w:rFonts w:ascii="Times New Roman"/>
                <w:b w:val="false"/>
                <w:i w:val="false"/>
                <w:color w:val="000000"/>
                <w:sz w:val="20"/>
              </w:rPr>
              <w:t xml:space="preserve">
лердің селек.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санаты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Басым </w:t>
            </w:r>
            <w:r>
              <w:br/>
            </w:r>
            <w:r>
              <w:rPr>
                <w:rFonts w:ascii="Times New Roman"/>
                <w:b w:val="false"/>
                <w:i w:val="false"/>
                <w:color w:val="000000"/>
                <w:sz w:val="20"/>
              </w:rPr>
              <w:t xml:space="preserve">
морфо. </w:t>
            </w:r>
            <w:r>
              <w:br/>
            </w:r>
            <w:r>
              <w:rPr>
                <w:rFonts w:ascii="Times New Roman"/>
                <w:b w:val="false"/>
                <w:i w:val="false"/>
                <w:color w:val="000000"/>
                <w:sz w:val="20"/>
              </w:rPr>
              <w:t xml:space="preserve">
логия.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феноло.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нысан. </w:t>
            </w:r>
            <w:r>
              <w:br/>
            </w:r>
            <w:r>
              <w:rPr>
                <w:rFonts w:ascii="Times New Roman"/>
                <w:b w:val="false"/>
                <w:i w:val="false"/>
                <w:color w:val="000000"/>
                <w:sz w:val="20"/>
              </w:rPr>
              <w:t xml:space="preserve">
дары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r>
              <w:br/>
            </w:r>
            <w:r>
              <w:rPr>
                <w:rFonts w:ascii="Times New Roman"/>
                <w:b w:val="false"/>
                <w:i w:val="false"/>
                <w:color w:val="000000"/>
                <w:sz w:val="20"/>
              </w:rPr>
              <w:t xml:space="preserve">
м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r>
              <w:br/>
            </w:r>
            <w:r>
              <w:rPr>
                <w:rFonts w:ascii="Times New Roman"/>
                <w:b w:val="false"/>
                <w:i w:val="false"/>
                <w:color w:val="000000"/>
                <w:sz w:val="20"/>
              </w:rPr>
              <w:t xml:space="preserve">
см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Шығу тегі (табиғи - тұқымдық, өскіндік немесе дақылдық)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Орман түрі _________________________________________________________ </w:t>
      </w:r>
      <w:r>
        <w:br/>
      </w:r>
      <w:r>
        <w:rPr>
          <w:rFonts w:ascii="Times New Roman"/>
          <w:b w:val="false"/>
          <w:i w:val="false"/>
          <w:color w:val="000000"/>
          <w:sz w:val="28"/>
        </w:rPr>
        <w:t xml:space="preserve">
Орман өсу жағдайларының түрі _______________________________________ </w:t>
      </w:r>
      <w:r>
        <w:br/>
      </w:r>
      <w:r>
        <w:rPr>
          <w:rFonts w:ascii="Times New Roman"/>
          <w:b w:val="false"/>
          <w:i w:val="false"/>
          <w:color w:val="000000"/>
          <w:sz w:val="28"/>
        </w:rPr>
        <w:t xml:space="preserve">
Өскіні _____________________________________________________________ </w:t>
      </w:r>
      <w:r>
        <w:br/>
      </w:r>
      <w:r>
        <w:rPr>
          <w:rFonts w:ascii="Times New Roman"/>
          <w:b w:val="false"/>
          <w:i w:val="false"/>
          <w:color w:val="000000"/>
          <w:sz w:val="28"/>
        </w:rPr>
        <w:t xml:space="preserve">
Орман астары _______________________________________________________ </w:t>
      </w:r>
      <w:r>
        <w:br/>
      </w:r>
      <w:r>
        <w:rPr>
          <w:rFonts w:ascii="Times New Roman"/>
          <w:b w:val="false"/>
          <w:i w:val="false"/>
          <w:color w:val="000000"/>
          <w:sz w:val="28"/>
        </w:rPr>
        <w:t xml:space="preserve">
Жамылғысы __________________________________________________________ </w:t>
      </w:r>
      <w:r>
        <w:br/>
      </w:r>
      <w:r>
        <w:rPr>
          <w:rFonts w:ascii="Times New Roman"/>
          <w:b w:val="false"/>
          <w:i w:val="false"/>
          <w:color w:val="000000"/>
          <w:sz w:val="28"/>
        </w:rPr>
        <w:t xml:space="preserve">
Топырақ және топырақ құрайтын жыныс ________________________________ </w:t>
      </w:r>
      <w:r>
        <w:br/>
      </w:r>
      <w:r>
        <w:rPr>
          <w:rFonts w:ascii="Times New Roman"/>
          <w:b w:val="false"/>
          <w:i w:val="false"/>
          <w:color w:val="000000"/>
          <w:sz w:val="28"/>
        </w:rPr>
        <w:t xml:space="preserve">
Релъеф _____________________________________________________________ </w:t>
      </w:r>
      <w:r>
        <w:br/>
      </w:r>
      <w:r>
        <w:rPr>
          <w:rFonts w:ascii="Times New Roman"/>
          <w:b w:val="false"/>
          <w:i w:val="false"/>
          <w:color w:val="000000"/>
          <w:sz w:val="28"/>
        </w:rPr>
        <w:t xml:space="preserve">
Көлбеулігі, бөктерінің экспозициясы ________________________________ </w:t>
      </w:r>
      <w:r>
        <w:br/>
      </w:r>
      <w:r>
        <w:rPr>
          <w:rFonts w:ascii="Times New Roman"/>
          <w:b w:val="false"/>
          <w:i w:val="false"/>
          <w:color w:val="000000"/>
          <w:sz w:val="28"/>
        </w:rPr>
        <w:t xml:space="preserve">
Теңіз деңгейінен биіктігі, _______________________________________ м </w:t>
      </w:r>
      <w:r>
        <w:br/>
      </w:r>
      <w:r>
        <w:rPr>
          <w:rFonts w:ascii="Times New Roman"/>
          <w:b w:val="false"/>
          <w:i w:val="false"/>
          <w:color w:val="000000"/>
          <w:sz w:val="28"/>
        </w:rPr>
        <w:t xml:space="preserve">
Екпенің санитарлық жай-күйі ________________________________________ </w:t>
      </w:r>
      <w:r>
        <w:br/>
      </w:r>
      <w:r>
        <w:rPr>
          <w:rFonts w:ascii="Times New Roman"/>
          <w:b w:val="false"/>
          <w:i w:val="false"/>
          <w:color w:val="000000"/>
          <w:sz w:val="28"/>
        </w:rPr>
        <w:t xml:space="preserve">
3. Артықшылығы бар ағаштың сипаттамасы: </w:t>
      </w:r>
      <w:r>
        <w:br/>
      </w:r>
      <w:r>
        <w:rPr>
          <w:rFonts w:ascii="Times New Roman"/>
          <w:b w:val="false"/>
          <w:i w:val="false"/>
          <w:color w:val="000000"/>
          <w:sz w:val="28"/>
        </w:rPr>
        <w:t xml:space="preserve">
Шығу тегі __________________________________________________________ </w:t>
      </w:r>
      <w:r>
        <w:br/>
      </w:r>
      <w:r>
        <w:rPr>
          <w:rFonts w:ascii="Times New Roman"/>
          <w:b w:val="false"/>
          <w:i w:val="false"/>
          <w:color w:val="000000"/>
          <w:sz w:val="28"/>
        </w:rPr>
        <w:t xml:space="preserve">
Морфологиялық, фенологиялық нысаны _________________________________ </w:t>
      </w:r>
      <w:r>
        <w:br/>
      </w:r>
      <w:r>
        <w:rPr>
          <w:rFonts w:ascii="Times New Roman"/>
          <w:b w:val="false"/>
          <w:i w:val="false"/>
          <w:color w:val="000000"/>
          <w:sz w:val="28"/>
        </w:rPr>
        <w:t xml:space="preserve">
Жасы, жыл __________________________________________________________ </w:t>
      </w:r>
      <w:r>
        <w:br/>
      </w:r>
      <w:r>
        <w:rPr>
          <w:rFonts w:ascii="Times New Roman"/>
          <w:b w:val="false"/>
          <w:i w:val="false"/>
          <w:color w:val="000000"/>
          <w:sz w:val="28"/>
        </w:rPr>
        <w:t xml:space="preserve">
Биіктігі, м ________________________________________________________ </w:t>
      </w:r>
      <w:r>
        <w:br/>
      </w:r>
      <w:r>
        <w:rPr>
          <w:rFonts w:ascii="Times New Roman"/>
          <w:b w:val="false"/>
          <w:i w:val="false"/>
          <w:color w:val="000000"/>
          <w:sz w:val="28"/>
        </w:rPr>
        <w:t xml:space="preserve">
Дің диаметрі, см ___________________________________________________ </w:t>
      </w:r>
      <w:r>
        <w:br/>
      </w:r>
      <w:r>
        <w:rPr>
          <w:rFonts w:ascii="Times New Roman"/>
          <w:b w:val="false"/>
          <w:i w:val="false"/>
          <w:color w:val="000000"/>
          <w:sz w:val="28"/>
        </w:rPr>
        <w:t xml:space="preserve">
Дамуы және өсу сыныбы (көз мөлшермен) ______________________________ </w:t>
      </w:r>
      <w:r>
        <w:br/>
      </w:r>
      <w:r>
        <w:rPr>
          <w:rFonts w:ascii="Times New Roman"/>
          <w:b w:val="false"/>
          <w:i w:val="false"/>
          <w:color w:val="000000"/>
          <w:sz w:val="28"/>
        </w:rPr>
        <w:t xml:space="preserve">
Дің көлемі, м </w:t>
      </w:r>
      <w:r>
        <w:rPr>
          <w:rFonts w:ascii="Times New Roman"/>
          <w:b w:val="false"/>
          <w:i w:val="false"/>
          <w:color w:val="000000"/>
          <w:vertAlign w:val="superscript"/>
        </w:rPr>
        <w:t xml:space="preserve">3 </w:t>
      </w:r>
      <w:r>
        <w:rPr>
          <w:rFonts w:ascii="Times New Roman"/>
          <w:b w:val="false"/>
          <w:i w:val="false"/>
          <w:color w:val="000000"/>
          <w:sz w:val="28"/>
        </w:rPr>
        <w:t xml:space="preserve">_____________________________________________________ </w:t>
      </w:r>
      <w:r>
        <w:br/>
      </w:r>
      <w:r>
        <w:rPr>
          <w:rFonts w:ascii="Times New Roman"/>
          <w:b w:val="false"/>
          <w:i w:val="false"/>
          <w:color w:val="000000"/>
          <w:sz w:val="28"/>
        </w:rPr>
        <w:t xml:space="preserve">
Ұшар басының орташа диаметрі, м ____________________________________ </w:t>
      </w:r>
      <w:r>
        <w:br/>
      </w:r>
      <w:r>
        <w:rPr>
          <w:rFonts w:ascii="Times New Roman"/>
          <w:b w:val="false"/>
          <w:i w:val="false"/>
          <w:color w:val="000000"/>
          <w:sz w:val="28"/>
        </w:rPr>
        <w:t xml:space="preserve">
Ұшар басының нысаны (конус тәрізді, сопақ цилиндр-тәрізді т.б) және </w:t>
      </w:r>
      <w:r>
        <w:br/>
      </w:r>
      <w:r>
        <w:rPr>
          <w:rFonts w:ascii="Times New Roman"/>
          <w:b w:val="false"/>
          <w:i w:val="false"/>
          <w:color w:val="000000"/>
          <w:sz w:val="28"/>
        </w:rPr>
        <w:t xml:space="preserve">
оның симметриялылығы _______________________________________________ </w:t>
      </w:r>
      <w:r>
        <w:br/>
      </w:r>
      <w:r>
        <w:rPr>
          <w:rFonts w:ascii="Times New Roman"/>
          <w:b w:val="false"/>
          <w:i w:val="false"/>
          <w:color w:val="000000"/>
          <w:sz w:val="28"/>
        </w:rPr>
        <w:t xml:space="preserve">
Ұшар басының ұзындығы, м __________________, діңнен биіктік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Жапырақ қалыңдығы (қалың, орташа, селдір) __________________________ </w:t>
      </w:r>
      <w:r>
        <w:br/>
      </w:r>
      <w:r>
        <w:rPr>
          <w:rFonts w:ascii="Times New Roman"/>
          <w:b w:val="false"/>
          <w:i w:val="false"/>
          <w:color w:val="000000"/>
          <w:sz w:val="28"/>
        </w:rPr>
        <w:t xml:space="preserve">
Бұтақтардың қалыңдығы (қалың, орташа, жұқа) ________________________ </w:t>
      </w:r>
      <w:r>
        <w:br/>
      </w:r>
      <w:r>
        <w:rPr>
          <w:rFonts w:ascii="Times New Roman"/>
          <w:b w:val="false"/>
          <w:i w:val="false"/>
          <w:color w:val="000000"/>
          <w:sz w:val="28"/>
        </w:rPr>
        <w:t xml:space="preserve">
Діңнің бұтаққа дейінгі ұзындығы, м _________________________, діңнен </w:t>
      </w:r>
      <w:r>
        <w:br/>
      </w:r>
      <w:r>
        <w:rPr>
          <w:rFonts w:ascii="Times New Roman"/>
          <w:b w:val="false"/>
          <w:i w:val="false"/>
          <w:color w:val="000000"/>
          <w:sz w:val="28"/>
        </w:rPr>
        <w:t xml:space="preserve">
биіктік % __________________________________________________________ </w:t>
      </w:r>
      <w:r>
        <w:br/>
      </w:r>
      <w:r>
        <w:rPr>
          <w:rFonts w:ascii="Times New Roman"/>
          <w:b w:val="false"/>
          <w:i w:val="false"/>
          <w:color w:val="000000"/>
          <w:sz w:val="28"/>
        </w:rPr>
        <w:t xml:space="preserve">
Өлі бұтақтардың өсуі (жақсы, орташа) _______________________________ </w:t>
      </w:r>
      <w:r>
        <w:br/>
      </w:r>
      <w:r>
        <w:rPr>
          <w:rFonts w:ascii="Times New Roman"/>
          <w:b w:val="false"/>
          <w:i w:val="false"/>
          <w:color w:val="000000"/>
          <w:sz w:val="28"/>
        </w:rPr>
        <w:t xml:space="preserve">
Дің нысаны (түзу, толық сүректі) ___________________________________ </w:t>
      </w:r>
      <w:r>
        <w:br/>
      </w:r>
      <w:r>
        <w:rPr>
          <w:rFonts w:ascii="Times New Roman"/>
          <w:b w:val="false"/>
          <w:i w:val="false"/>
          <w:color w:val="000000"/>
          <w:sz w:val="28"/>
        </w:rPr>
        <w:t xml:space="preserve">
Биіктік өсімі көз мөлшерлік бағамен (жақсы, орташа) ________________ </w:t>
      </w:r>
      <w:r>
        <w:br/>
      </w:r>
      <w:r>
        <w:rPr>
          <w:rFonts w:ascii="Times New Roman"/>
          <w:b w:val="false"/>
          <w:i w:val="false"/>
          <w:color w:val="000000"/>
          <w:sz w:val="28"/>
        </w:rPr>
        <w:t xml:space="preserve">
Емен және дің бойындағы сулы бұталардың дамуы (күшті, орташа, әлсіз) _____________________________________________________________ </w:t>
      </w:r>
      <w:r>
        <w:br/>
      </w:r>
      <w:r>
        <w:rPr>
          <w:rFonts w:ascii="Times New Roman"/>
          <w:b w:val="false"/>
          <w:i w:val="false"/>
          <w:color w:val="000000"/>
          <w:sz w:val="28"/>
        </w:rPr>
        <w:t xml:space="preserve">
Қабық сипаттамасы (сызаттануы, бояуы т.б.) _________________________ </w:t>
      </w:r>
      <w:r>
        <w:br/>
      </w:r>
      <w:r>
        <w:rPr>
          <w:rFonts w:ascii="Times New Roman"/>
          <w:b w:val="false"/>
          <w:i w:val="false"/>
          <w:color w:val="000000"/>
          <w:sz w:val="28"/>
        </w:rPr>
        <w:t xml:space="preserve">
Ағаштың гүлдену және тұқымдану мәліметтері және санитарлық жағдайы ____________________________________________________________________ </w:t>
      </w:r>
      <w:r>
        <w:br/>
      </w:r>
      <w:r>
        <w:rPr>
          <w:rFonts w:ascii="Times New Roman"/>
          <w:b w:val="false"/>
          <w:i w:val="false"/>
          <w:color w:val="000000"/>
          <w:sz w:val="28"/>
        </w:rPr>
        <w:t xml:space="preserve">
Артықшылығы бар ағаштың екпелердің орташа көрсеткішімен </w:t>
      </w:r>
      <w:r>
        <w:br/>
      </w:r>
      <w:r>
        <w:rPr>
          <w:rFonts w:ascii="Times New Roman"/>
          <w:b w:val="false"/>
          <w:i w:val="false"/>
          <w:color w:val="000000"/>
          <w:sz w:val="28"/>
        </w:rPr>
        <w:t xml:space="preserve">
салыстырғандағы артықшылық көрсеткіштері: </w:t>
      </w:r>
      <w:r>
        <w:br/>
      </w:r>
      <w:r>
        <w:rPr>
          <w:rFonts w:ascii="Times New Roman"/>
          <w:b w:val="false"/>
          <w:i w:val="false"/>
          <w:color w:val="000000"/>
          <w:sz w:val="28"/>
        </w:rPr>
        <w:t xml:space="preserve">
биіктігі бойынша _________ %, диаметрі бойынша ___________ % </w:t>
      </w:r>
      <w:r>
        <w:br/>
      </w:r>
      <w:r>
        <w:rPr>
          <w:rFonts w:ascii="Times New Roman"/>
          <w:b w:val="false"/>
          <w:i w:val="false"/>
          <w:color w:val="000000"/>
          <w:sz w:val="28"/>
        </w:rPr>
        <w:t xml:space="preserve">
Артықшылығы бар ағаштың мақсатқа арналған мінездеме көрсеткіштері </w:t>
      </w:r>
      <w:r>
        <w:br/>
      </w:r>
      <w:r>
        <w:rPr>
          <w:rFonts w:ascii="Times New Roman"/>
          <w:b w:val="false"/>
          <w:i w:val="false"/>
          <w:color w:val="000000"/>
          <w:sz w:val="28"/>
        </w:rPr>
        <w:t xml:space="preserve">
(іріктелген ағаштың және екпенің шайыр өнімділігі, мол тұқым беруі, </w:t>
      </w:r>
      <w:r>
        <w:br/>
      </w:r>
      <w:r>
        <w:rPr>
          <w:rFonts w:ascii="Times New Roman"/>
          <w:b w:val="false"/>
          <w:i w:val="false"/>
          <w:color w:val="000000"/>
          <w:sz w:val="28"/>
        </w:rPr>
        <w:t xml:space="preserve">
тұқым сапасы т.б.) 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м радиустағы қоршаған ағаштардың қысқаша сипаттамасы (тұқым, </w:t>
      </w:r>
      <w:r>
        <w:br/>
      </w:r>
      <w:r>
        <w:rPr>
          <w:rFonts w:ascii="Times New Roman"/>
          <w:b w:val="false"/>
          <w:i w:val="false"/>
          <w:color w:val="000000"/>
          <w:sz w:val="28"/>
        </w:rPr>
        <w:t xml:space="preserve">
ағаштың селекциялық санаты, ағаш сапасы т.б.) шаруашылық өкімдері ____________________________________________________________________ </w:t>
      </w:r>
      <w:r>
        <w:br/>
      </w:r>
      <w:r>
        <w:rPr>
          <w:rFonts w:ascii="Times New Roman"/>
          <w:b w:val="false"/>
          <w:i w:val="false"/>
          <w:color w:val="000000"/>
          <w:sz w:val="28"/>
        </w:rPr>
        <w:t xml:space="preserve">
Мына құрамдағы комиссия ағашты іріктеп алып, артықшылығы бар ағаштар </w:t>
      </w:r>
      <w:r>
        <w:br/>
      </w:r>
      <w:r>
        <w:rPr>
          <w:rFonts w:ascii="Times New Roman"/>
          <w:b w:val="false"/>
          <w:i w:val="false"/>
          <w:color w:val="000000"/>
          <w:sz w:val="28"/>
        </w:rPr>
        <w:t xml:space="preserve">
санатына қосты: </w:t>
      </w:r>
    </w:p>
    <w:p>
      <w:pPr>
        <w:spacing w:after="0"/>
        <w:ind w:left="0"/>
        <w:jc w:val="both"/>
      </w:pPr>
      <w:r>
        <w:rPr>
          <w:rFonts w:ascii="Times New Roman"/>
          <w:b w:val="false"/>
          <w:i w:val="false"/>
          <w:color w:val="000000"/>
          <w:sz w:val="28"/>
        </w:rPr>
        <w:t xml:space="preserve">      _____________________ ұйым, аты, тегі, қолы </w:t>
      </w:r>
      <w:r>
        <w:br/>
      </w:r>
      <w:r>
        <w:rPr>
          <w:rFonts w:ascii="Times New Roman"/>
          <w:b w:val="false"/>
          <w:i w:val="false"/>
          <w:color w:val="000000"/>
          <w:sz w:val="28"/>
        </w:rPr>
        <w:t xml:space="preserve">
      _____________________ ұйым, аты, тегі, қолы </w:t>
      </w:r>
      <w:r>
        <w:br/>
      </w:r>
      <w:r>
        <w:rPr>
          <w:rFonts w:ascii="Times New Roman"/>
          <w:b w:val="false"/>
          <w:i w:val="false"/>
          <w:color w:val="000000"/>
          <w:sz w:val="28"/>
        </w:rPr>
        <w:t xml:space="preserve">
      _____________________ ұйым, аты, тегі, қолы </w:t>
      </w:r>
    </w:p>
    <w:p>
      <w:pPr>
        <w:spacing w:after="0"/>
        <w:ind w:left="0"/>
        <w:jc w:val="both"/>
      </w:pPr>
      <w:r>
        <w:rPr>
          <w:rFonts w:ascii="Times New Roman"/>
          <w:b w:val="false"/>
          <w:i w:val="false"/>
          <w:color w:val="000000"/>
          <w:sz w:val="28"/>
        </w:rPr>
        <w:t xml:space="preserve">      Паспорт ______________ данада толтырылады </w:t>
      </w:r>
    </w:p>
    <w:p>
      <w:pPr>
        <w:spacing w:after="0"/>
        <w:ind w:left="0"/>
        <w:jc w:val="both"/>
      </w:pPr>
      <w:r>
        <w:rPr>
          <w:rFonts w:ascii="Times New Roman"/>
          <w:b w:val="false"/>
          <w:i w:val="false"/>
          <w:color w:val="000000"/>
          <w:sz w:val="28"/>
        </w:rPr>
        <w:t xml:space="preserve">"__" __________ 200 ж. </w:t>
      </w:r>
    </w:p>
    <w:p>
      <w:pPr>
        <w:spacing w:after="0"/>
        <w:ind w:left="0"/>
        <w:jc w:val="both"/>
      </w:pP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4. Артықшылығы бар ағаштарды күтіп-баптау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3453"/>
        <w:gridCol w:w="3493"/>
      </w:tblGrid>
      <w:tr>
        <w:trPr>
          <w:trHeight w:val="46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Жүргізген іс-шаралардың атаулары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Жазбаны толтырған (қызметі, аты жөні, қолы) </w:t>
            </w:r>
          </w:p>
        </w:tc>
      </w:tr>
      <w:tr>
        <w:trPr>
          <w:trHeight w:val="4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5. Артықшылығы бар ағаштарды бақылау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853"/>
        <w:gridCol w:w="2913"/>
        <w:gridCol w:w="2853"/>
      </w:tblGrid>
      <w:tr>
        <w:trPr>
          <w:trHeight w:val="45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жылы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кезең бойынша бағалануы бақылау баллы/күні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жаппай гүлденуі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жаппай түйін шығару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пісіп-жетілу </w:t>
            </w:r>
            <w:r>
              <w:br/>
            </w:r>
            <w:r>
              <w:rPr>
                <w:rFonts w:ascii="Times New Roman"/>
                <w:b w:val="false"/>
                <w:i w:val="false"/>
                <w:color w:val="000000"/>
                <w:sz w:val="20"/>
              </w:rPr>
              <w:t xml:space="preserve">
басталуы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793"/>
        <w:gridCol w:w="2933"/>
        <w:gridCol w:w="2833"/>
      </w:tblGrid>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Бүр, (жемістің), тұқымның нақты өнімі, кг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сапасы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Ағаштың </w:t>
            </w:r>
            <w:r>
              <w:br/>
            </w:r>
            <w:r>
              <w:rPr>
                <w:rFonts w:ascii="Times New Roman"/>
                <w:b w:val="false"/>
                <w:i w:val="false"/>
                <w:color w:val="000000"/>
                <w:sz w:val="20"/>
              </w:rPr>
              <w:t xml:space="preserve">
зақымдануы </w:t>
            </w:r>
            <w:r>
              <w:br/>
            </w:r>
            <w:r>
              <w:rPr>
                <w:rFonts w:ascii="Times New Roman"/>
                <w:b w:val="false"/>
                <w:i w:val="false"/>
                <w:color w:val="000000"/>
                <w:sz w:val="20"/>
              </w:rPr>
              <w:t xml:space="preserve">
(метеороло.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механикалық, </w:t>
            </w:r>
            <w:r>
              <w:br/>
            </w:r>
            <w:r>
              <w:rPr>
                <w:rFonts w:ascii="Times New Roman"/>
                <w:b w:val="false"/>
                <w:i w:val="false"/>
                <w:color w:val="000000"/>
                <w:sz w:val="20"/>
              </w:rPr>
              <w:t xml:space="preserve">
фитопатоло. </w:t>
            </w:r>
            <w:r>
              <w:br/>
            </w:r>
            <w:r>
              <w:rPr>
                <w:rFonts w:ascii="Times New Roman"/>
                <w:b w:val="false"/>
                <w:i w:val="false"/>
                <w:color w:val="000000"/>
                <w:sz w:val="20"/>
              </w:rPr>
              <w:t xml:space="preserve">
гиялық)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Жазбаны толтырған (қызметі, аты, жөні, қолы)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Тұқым мен қалемшені пайдалану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033"/>
        <w:gridCol w:w="2073"/>
        <w:gridCol w:w="2193"/>
        <w:gridCol w:w="2273"/>
        <w:gridCol w:w="1313"/>
      </w:tblGrid>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түрі (тұқым қалемше)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Тұқыммен қалемше. </w:t>
            </w:r>
            <w:r>
              <w:br/>
            </w:r>
            <w:r>
              <w:rPr>
                <w:rFonts w:ascii="Times New Roman"/>
                <w:b w:val="false"/>
                <w:i w:val="false"/>
                <w:color w:val="000000"/>
                <w:sz w:val="20"/>
              </w:rPr>
              <w:t xml:space="preserve">
нің дайындал. </w:t>
            </w:r>
            <w:r>
              <w:br/>
            </w:r>
            <w:r>
              <w:rPr>
                <w:rFonts w:ascii="Times New Roman"/>
                <w:b w:val="false"/>
                <w:i w:val="false"/>
                <w:color w:val="000000"/>
                <w:sz w:val="20"/>
              </w:rPr>
              <w:t xml:space="preserve">
ған неме. </w:t>
            </w:r>
            <w:r>
              <w:br/>
            </w:r>
            <w:r>
              <w:rPr>
                <w:rFonts w:ascii="Times New Roman"/>
                <w:b w:val="false"/>
                <w:i w:val="false"/>
                <w:color w:val="000000"/>
                <w:sz w:val="20"/>
              </w:rPr>
              <w:t xml:space="preserve">
се жинал. </w:t>
            </w:r>
            <w:r>
              <w:br/>
            </w:r>
            <w:r>
              <w:rPr>
                <w:rFonts w:ascii="Times New Roman"/>
                <w:b w:val="false"/>
                <w:i w:val="false"/>
                <w:color w:val="000000"/>
                <w:sz w:val="20"/>
              </w:rPr>
              <w:t xml:space="preserve">
ған күні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мен </w:t>
            </w:r>
            <w:r>
              <w:br/>
            </w:r>
            <w:r>
              <w:rPr>
                <w:rFonts w:ascii="Times New Roman"/>
                <w:b w:val="false"/>
                <w:i w:val="false"/>
                <w:color w:val="000000"/>
                <w:sz w:val="20"/>
              </w:rPr>
              <w:t xml:space="preserve">
қалемше.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саны (г) </w:t>
            </w:r>
            <w:r>
              <w:br/>
            </w:r>
            <w:r>
              <w:rPr>
                <w:rFonts w:ascii="Times New Roman"/>
                <w:b w:val="false"/>
                <w:i w:val="false"/>
                <w:color w:val="000000"/>
                <w:sz w:val="20"/>
              </w:rPr>
              <w:t xml:space="preserve">
(дана)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мерзімі мен жағдайлары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мен қалемшелер. </w:t>
            </w:r>
            <w:r>
              <w:br/>
            </w:r>
            <w:r>
              <w:rPr>
                <w:rFonts w:ascii="Times New Roman"/>
                <w:b w:val="false"/>
                <w:i w:val="false"/>
                <w:color w:val="000000"/>
                <w:sz w:val="20"/>
              </w:rPr>
              <w:t xml:space="preserve">
дің қайда </w:t>
            </w:r>
            <w:r>
              <w:br/>
            </w:r>
            <w:r>
              <w:rPr>
                <w:rFonts w:ascii="Times New Roman"/>
                <w:b w:val="false"/>
                <w:i w:val="false"/>
                <w:color w:val="000000"/>
                <w:sz w:val="20"/>
              </w:rPr>
              <w:t xml:space="preserve">
жіберілгені </w:t>
            </w:r>
            <w:r>
              <w:br/>
            </w:r>
            <w:r>
              <w:rPr>
                <w:rFonts w:ascii="Times New Roman"/>
                <w:b w:val="false"/>
                <w:i w:val="false"/>
                <w:color w:val="000000"/>
                <w:sz w:val="20"/>
              </w:rPr>
              <w:t xml:space="preserve">
(облысы, орм. </w:t>
            </w:r>
            <w:r>
              <w:br/>
            </w:r>
            <w:r>
              <w:rPr>
                <w:rFonts w:ascii="Times New Roman"/>
                <w:b w:val="false"/>
                <w:i w:val="false"/>
                <w:color w:val="000000"/>
                <w:sz w:val="20"/>
              </w:rPr>
              <w:t xml:space="preserve">
шаруашылығы)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Қандай мақсат </w:t>
            </w:r>
            <w:r>
              <w:br/>
            </w:r>
            <w:r>
              <w:rPr>
                <w:rFonts w:ascii="Times New Roman"/>
                <w:b w:val="false"/>
                <w:i w:val="false"/>
                <w:color w:val="000000"/>
                <w:sz w:val="20"/>
              </w:rPr>
              <w:t xml:space="preserve">
үшін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Артықшылығы бар ағаш ұрпағының қасиеттерін зерттеу нәтижелері </w:t>
      </w:r>
      <w:r>
        <w:br/>
      </w:r>
      <w:r>
        <w:rPr>
          <w:rFonts w:ascii="Times New Roman"/>
          <w:b w:val="false"/>
          <w:i w:val="false"/>
          <w:color w:val="000000"/>
          <w:sz w:val="28"/>
        </w:rPr>
        <w:t xml:space="preserve">
Күні____________ Қызмет, қолы_____________________________________ </w:t>
      </w:r>
      <w:r>
        <w:br/>
      </w:r>
      <w:r>
        <w:rPr>
          <w:rFonts w:ascii="Times New Roman"/>
          <w:b w:val="false"/>
          <w:i w:val="false"/>
          <w:color w:val="000000"/>
          <w:sz w:val="28"/>
        </w:rPr>
        <w:t xml:space="preserve">
8. Сапасы өте жақсы ағаштарға ауыстыру туралы қорытынды </w:t>
      </w:r>
      <w:r>
        <w:br/>
      </w:r>
      <w:r>
        <w:rPr>
          <w:rFonts w:ascii="Times New Roman"/>
          <w:b w:val="false"/>
          <w:i w:val="false"/>
          <w:color w:val="000000"/>
          <w:sz w:val="28"/>
        </w:rPr>
        <w:t xml:space="preserve">
(немесе жарамсыз деп шығару) </w:t>
      </w:r>
      <w:r>
        <w:br/>
      </w:r>
      <w:r>
        <w:rPr>
          <w:rFonts w:ascii="Times New Roman"/>
          <w:b w:val="false"/>
          <w:i w:val="false"/>
          <w:color w:val="000000"/>
          <w:sz w:val="28"/>
        </w:rPr>
        <w:t xml:space="preserve">
Күні____________ Қызмет, қолы____________________________________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4-8-бөлімдер бойынша жазбаларды орман иеленуші толтырады; </w:t>
      </w:r>
      <w:r>
        <w:br/>
      </w:r>
      <w:r>
        <w:rPr>
          <w:rFonts w:ascii="Times New Roman"/>
          <w:b w:val="false"/>
          <w:i w:val="false"/>
          <w:color w:val="000000"/>
          <w:sz w:val="28"/>
        </w:rPr>
        <w:t xml:space="preserve">
      2. 7 және 8-бөлімдерде жазбалар артықшылығы бар ағаштардың </w:t>
      </w:r>
      <w:r>
        <w:br/>
      </w:r>
      <w:r>
        <w:rPr>
          <w:rFonts w:ascii="Times New Roman"/>
          <w:b w:val="false"/>
          <w:i w:val="false"/>
          <w:color w:val="000000"/>
          <w:sz w:val="28"/>
        </w:rPr>
        <w:t xml:space="preserve">
қасиеттерін ұрпағы бойынша тексеріп алғаннан кейін ғылыми-зерттеулер </w:t>
      </w:r>
      <w:r>
        <w:br/>
      </w:r>
      <w:r>
        <w:rPr>
          <w:rFonts w:ascii="Times New Roman"/>
          <w:b w:val="false"/>
          <w:i w:val="false"/>
          <w:color w:val="000000"/>
          <w:sz w:val="28"/>
        </w:rPr>
        <w:t xml:space="preserve">
ұйымдарының зерттеу деректерінің негізінде толтырылады. </w:t>
      </w:r>
    </w:p>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(ұйым, аты-жөні, қолы) </w:t>
      </w:r>
    </w:p>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(ұйым, аты-жөні, қолы) </w:t>
      </w:r>
    </w:p>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(ұйым, аты-жөні, қолы) </w:t>
      </w:r>
    </w:p>
    <w:p>
      <w:pPr>
        <w:spacing w:after="0"/>
        <w:ind w:left="0"/>
        <w:jc w:val="both"/>
      </w:pPr>
      <w:r>
        <w:rPr>
          <w:rFonts w:ascii="Times New Roman"/>
          <w:b w:val="false"/>
          <w:i w:val="false"/>
          <w:color w:val="000000"/>
          <w:sz w:val="28"/>
        </w:rPr>
        <w:t xml:space="preserve">"__" ___________ 200 ж. </w:t>
      </w:r>
    </w:p>
    <w:bookmarkStart w:name="z96" w:id="95"/>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селекциялық-генетикалық мақсаттағы </w:t>
      </w:r>
      <w:r>
        <w:br/>
      </w:r>
      <w:r>
        <w:rPr>
          <w:rFonts w:ascii="Times New Roman"/>
          <w:b w:val="false"/>
          <w:i w:val="false"/>
          <w:color w:val="000000"/>
          <w:sz w:val="28"/>
        </w:rPr>
        <w:t xml:space="preserve">
                           объектілерді анықтау, құру, аттестациялау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4-қосымша </w:t>
      </w:r>
    </w:p>
    <w:bookmarkEnd w:id="9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Облысы _____________________________________________________________ </w:t>
      </w:r>
      <w:r>
        <w:br/>
      </w:r>
      <w:r>
        <w:rPr>
          <w:rFonts w:ascii="Times New Roman"/>
          <w:b w:val="false"/>
          <w:i w:val="false"/>
          <w:color w:val="000000"/>
          <w:sz w:val="28"/>
        </w:rPr>
        <w:t xml:space="preserve">
Орман иеленушісі ___________________________________________________ </w:t>
      </w:r>
      <w:r>
        <w:br/>
      </w:r>
      <w:r>
        <w:rPr>
          <w:rFonts w:ascii="Times New Roman"/>
          <w:b w:val="false"/>
          <w:i w:val="false"/>
          <w:color w:val="000000"/>
          <w:sz w:val="28"/>
        </w:rPr>
        <w:t xml:space="preserve">
Ағаш тұқымының түрлік атауы (түр тармағы, экотип, нысаны) __________ </w:t>
      </w:r>
    </w:p>
    <w:p>
      <w:pPr>
        <w:spacing w:after="0"/>
        <w:ind w:left="0"/>
        <w:jc w:val="both"/>
      </w:pPr>
      <w:r>
        <w:rPr>
          <w:rFonts w:ascii="Times New Roman"/>
          <w:b/>
          <w:i w:val="false"/>
          <w:color w:val="000000"/>
          <w:sz w:val="28"/>
        </w:rPr>
        <w:t xml:space="preserve">                Клондар мұрағатының паспорты </w:t>
      </w:r>
    </w:p>
    <w:p>
      <w:pPr>
        <w:spacing w:after="0"/>
        <w:ind w:left="0"/>
        <w:jc w:val="both"/>
      </w:pPr>
      <w:r>
        <w:rPr>
          <w:rFonts w:ascii="Times New Roman"/>
          <w:b w:val="false"/>
          <w:i w:val="false"/>
          <w:color w:val="000000"/>
          <w:sz w:val="28"/>
        </w:rPr>
        <w:t xml:space="preserve">Отырғызу жылы ____________________ Учаске N ________________________ </w:t>
      </w:r>
      <w:r>
        <w:br/>
      </w:r>
      <w:r>
        <w:rPr>
          <w:rFonts w:ascii="Times New Roman"/>
          <w:b w:val="false"/>
          <w:i w:val="false"/>
          <w:color w:val="000000"/>
          <w:sz w:val="28"/>
        </w:rPr>
        <w:t xml:space="preserve">
Учаске алқабы, _________________ га, Клондар саны __________________ </w:t>
      </w:r>
      <w:r>
        <w:br/>
      </w:r>
      <w:r>
        <w:rPr>
          <w:rFonts w:ascii="Times New Roman"/>
          <w:b w:val="false"/>
          <w:i w:val="false"/>
          <w:color w:val="000000"/>
          <w:sz w:val="28"/>
        </w:rPr>
        <w:t xml:space="preserve">
1. Орналасқан жері: </w:t>
      </w:r>
    </w:p>
    <w:p>
      <w:pPr>
        <w:spacing w:after="0"/>
        <w:ind w:left="0"/>
        <w:jc w:val="both"/>
      </w:pPr>
      <w:r>
        <w:rPr>
          <w:rFonts w:ascii="Times New Roman"/>
          <w:b w:val="false"/>
          <w:i w:val="false"/>
          <w:color w:val="000000"/>
          <w:sz w:val="28"/>
        </w:rPr>
        <w:t xml:space="preserve">Орманшылық _________________________________________________________ </w:t>
      </w:r>
      <w:r>
        <w:br/>
      </w:r>
      <w:r>
        <w:rPr>
          <w:rFonts w:ascii="Times New Roman"/>
          <w:b w:val="false"/>
          <w:i w:val="false"/>
          <w:color w:val="000000"/>
          <w:sz w:val="28"/>
        </w:rPr>
        <w:t xml:space="preserve">
Орам N ___________________________ Телім N _________________________ </w:t>
      </w:r>
      <w:r>
        <w:br/>
      </w:r>
      <w:r>
        <w:rPr>
          <w:rFonts w:ascii="Times New Roman"/>
          <w:b w:val="false"/>
          <w:i w:val="false"/>
          <w:color w:val="000000"/>
          <w:sz w:val="28"/>
        </w:rPr>
        <w:t xml:space="preserve">
Отырғызу тәсілі ____________________________________________________ </w:t>
      </w:r>
      <w:r>
        <w:br/>
      </w:r>
      <w:r>
        <w:rPr>
          <w:rFonts w:ascii="Times New Roman"/>
          <w:b w:val="false"/>
          <w:i w:val="false"/>
          <w:color w:val="000000"/>
          <w:sz w:val="28"/>
        </w:rPr>
        <w:t xml:space="preserve">
Орман өсіру жағдайларының түрі _____________________________________ </w:t>
      </w:r>
      <w:r>
        <w:br/>
      </w:r>
      <w:r>
        <w:rPr>
          <w:rFonts w:ascii="Times New Roman"/>
          <w:b w:val="false"/>
          <w:i w:val="false"/>
          <w:color w:val="000000"/>
          <w:sz w:val="28"/>
        </w:rPr>
        <w:t xml:space="preserve">
Орамдағы мұрағат байланымының схемасы (қоса тіркеліп отыр) </w:t>
      </w:r>
      <w:r>
        <w:br/>
      </w:r>
      <w:r>
        <w:rPr>
          <w:rFonts w:ascii="Times New Roman"/>
          <w:b w:val="false"/>
          <w:i w:val="false"/>
          <w:color w:val="000000"/>
          <w:sz w:val="28"/>
        </w:rPr>
        <w:t xml:space="preserve">
Клондардың орналасу схемасы паспортқа қоса тіркеліп отыр. </w:t>
      </w:r>
    </w:p>
    <w:p>
      <w:pPr>
        <w:spacing w:after="0"/>
        <w:ind w:left="0"/>
        <w:jc w:val="both"/>
      </w:pPr>
      <w:r>
        <w:rPr>
          <w:rFonts w:ascii="Times New Roman"/>
          <w:b w:val="false"/>
          <w:i w:val="false"/>
          <w:color w:val="000000"/>
          <w:sz w:val="28"/>
        </w:rPr>
        <w:t xml:space="preserve">2. Мұрағаттағы артықшылығы бар ағаштардың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93"/>
        <w:gridCol w:w="1473"/>
        <w:gridCol w:w="853"/>
        <w:gridCol w:w="1453"/>
        <w:gridCol w:w="1453"/>
        <w:gridCol w:w="1453"/>
        <w:gridCol w:w="1493"/>
        <w:gridCol w:w="1473"/>
        <w:gridCol w:w="147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r>
              <w:br/>
            </w:r>
            <w:r>
              <w:rPr>
                <w:rFonts w:ascii="Times New Roman"/>
                <w:b w:val="false"/>
                <w:i w:val="false"/>
                <w:color w:val="000000"/>
                <w:sz w:val="20"/>
              </w:rPr>
              <w:t xml:space="preserve">
/с </w:t>
            </w:r>
            <w:r>
              <w:br/>
            </w:r>
            <w:r>
              <w:rPr>
                <w:rFonts w:ascii="Times New Roman"/>
                <w:b w:val="false"/>
                <w:i w:val="false"/>
                <w:color w:val="000000"/>
                <w:sz w:val="20"/>
              </w:rPr>
              <w:t xml:space="preserve">
N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 </w:t>
            </w:r>
            <w:r>
              <w:br/>
            </w:r>
            <w:r>
              <w:rPr>
                <w:rFonts w:ascii="Times New Roman"/>
                <w:b w:val="false"/>
                <w:i w:val="false"/>
                <w:color w:val="000000"/>
                <w:sz w:val="20"/>
              </w:rPr>
              <w:t xml:space="preserve">
лім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ағаш </w:t>
            </w:r>
            <w:r>
              <w:br/>
            </w:r>
            <w:r>
              <w:rPr>
                <w:rFonts w:ascii="Times New Roman"/>
                <w:b w:val="false"/>
                <w:i w:val="false"/>
                <w:color w:val="000000"/>
                <w:sz w:val="20"/>
              </w:rPr>
              <w:t xml:space="preserve">
нөмі. </w:t>
            </w:r>
            <w:r>
              <w:br/>
            </w:r>
            <w:r>
              <w:rPr>
                <w:rFonts w:ascii="Times New Roman"/>
                <w:b w:val="false"/>
                <w:i w:val="false"/>
                <w:color w:val="000000"/>
                <w:sz w:val="20"/>
              </w:rPr>
              <w:t xml:space="preserve">
рі </w:t>
            </w:r>
            <w:r>
              <w:br/>
            </w:r>
            <w:r>
              <w:rPr>
                <w:rFonts w:ascii="Times New Roman"/>
                <w:b w:val="false"/>
                <w:i w:val="false"/>
                <w:color w:val="000000"/>
                <w:sz w:val="20"/>
              </w:rPr>
              <w:t>
 </w:t>
            </w:r>
            <w:r>
              <w:br/>
            </w:r>
            <w:r>
              <w:rPr>
                <w:rFonts w:ascii="Times New Roman"/>
                <w:b w:val="false"/>
                <w:i w:val="false"/>
                <w:color w:val="000000"/>
                <w:sz w:val="20"/>
              </w:rPr>
              <w:t>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Ағаштың </w:t>
            </w:r>
            <w:r>
              <w:br/>
            </w:r>
            <w:r>
              <w:rPr>
                <w:rFonts w:ascii="Times New Roman"/>
                <w:b w:val="false"/>
                <w:i w:val="false"/>
                <w:color w:val="000000"/>
                <w:sz w:val="20"/>
              </w:rPr>
              <w:t xml:space="preserve">
шығу </w:t>
            </w:r>
            <w:r>
              <w:br/>
            </w:r>
            <w:r>
              <w:rPr>
                <w:rFonts w:ascii="Times New Roman"/>
                <w:b w:val="false"/>
                <w:i w:val="false"/>
                <w:color w:val="000000"/>
                <w:sz w:val="20"/>
              </w:rPr>
              <w:t xml:space="preserve">
тегі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орман </w:t>
            </w:r>
            <w:r>
              <w:br/>
            </w:r>
            <w:r>
              <w:rPr>
                <w:rFonts w:ascii="Times New Roman"/>
                <w:b w:val="false"/>
                <w:i w:val="false"/>
                <w:color w:val="000000"/>
                <w:sz w:val="20"/>
              </w:rPr>
              <w:t xml:space="preserve">
иелену. </w:t>
            </w:r>
            <w:r>
              <w:br/>
            </w:r>
            <w:r>
              <w:rPr>
                <w:rFonts w:ascii="Times New Roman"/>
                <w:b w:val="false"/>
                <w:i w:val="false"/>
                <w:color w:val="000000"/>
                <w:sz w:val="20"/>
              </w:rPr>
              <w:t xml:space="preserve">
ші)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Телу </w:t>
            </w:r>
            <w:r>
              <w:br/>
            </w:r>
            <w:r>
              <w:rPr>
                <w:rFonts w:ascii="Times New Roman"/>
                <w:b w:val="false"/>
                <w:i w:val="false"/>
                <w:color w:val="000000"/>
                <w:sz w:val="20"/>
              </w:rPr>
              <w:t xml:space="preserve">
саны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Ағаштың таксациялық және орман </w:t>
            </w:r>
            <w:r>
              <w:br/>
            </w:r>
            <w:r>
              <w:rPr>
                <w:rFonts w:ascii="Times New Roman"/>
                <w:b w:val="false"/>
                <w:i w:val="false"/>
                <w:color w:val="000000"/>
                <w:sz w:val="20"/>
              </w:rPr>
              <w:t xml:space="preserve">
шаруашылығы ерекшеліктері (паспорт </w:t>
            </w:r>
            <w:r>
              <w:br/>
            </w:r>
            <w:r>
              <w:rPr>
                <w:rFonts w:ascii="Times New Roman"/>
                <w:b w:val="false"/>
                <w:i w:val="false"/>
                <w:color w:val="000000"/>
                <w:sz w:val="20"/>
              </w:rPr>
              <w:t xml:space="preserve">
бойынша) </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Бұтақ.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тазар. </w:t>
            </w:r>
            <w:r>
              <w:br/>
            </w:r>
            <w:r>
              <w:rPr>
                <w:rFonts w:ascii="Times New Roman"/>
                <w:b w:val="false"/>
                <w:i w:val="false"/>
                <w:color w:val="000000"/>
                <w:sz w:val="20"/>
              </w:rPr>
              <w:t xml:space="preserve">
тылуы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 </w:t>
            </w:r>
            <w:r>
              <w:br/>
            </w:r>
            <w:r>
              <w:rPr>
                <w:rFonts w:ascii="Times New Roman"/>
                <w:b w:val="false"/>
                <w:i w:val="false"/>
                <w:color w:val="000000"/>
                <w:sz w:val="20"/>
              </w:rPr>
              <w:t xml:space="preserve">
цияла.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белгісі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аттес. </w:t>
            </w:r>
            <w:r>
              <w:br/>
            </w:r>
            <w:r>
              <w:rPr>
                <w:rFonts w:ascii="Times New Roman"/>
                <w:b w:val="false"/>
                <w:i w:val="false"/>
                <w:color w:val="000000"/>
                <w:sz w:val="20"/>
              </w:rPr>
              <w:t xml:space="preserve">
тация.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жылы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Шаруашылық және селекциялық іс-шаралар ведомосы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333"/>
        <w:gridCol w:w="1413"/>
        <w:gridCol w:w="2113"/>
        <w:gridCol w:w="3613"/>
      </w:tblGrid>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p>
            <w:pPr>
              <w:spacing w:after="20"/>
              <w:ind w:left="20"/>
              <w:jc w:val="both"/>
            </w:pPr>
            <w:r>
              <w:rPr>
                <w:rFonts w:ascii="Times New Roman"/>
                <w:b w:val="false"/>
                <w:i w:val="false"/>
                <w:color w:val="000000"/>
                <w:sz w:val="20"/>
              </w:rPr>
              <w:t xml:space="preserve">№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w:t>
            </w:r>
            <w:r>
              <w:br/>
            </w:r>
            <w:r>
              <w:rPr>
                <w:rFonts w:ascii="Times New Roman"/>
                <w:b w:val="false"/>
                <w:i w:val="false"/>
                <w:color w:val="000000"/>
                <w:sz w:val="20"/>
              </w:rPr>
              <w:t xml:space="preserve">
күні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Клон </w:t>
            </w:r>
            <w:r>
              <w:br/>
            </w:r>
            <w:r>
              <w:rPr>
                <w:rFonts w:ascii="Times New Roman"/>
                <w:b w:val="false"/>
                <w:i w:val="false"/>
                <w:color w:val="000000"/>
                <w:sz w:val="20"/>
              </w:rPr>
              <w:t xml:space="preserve">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атауы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w:t>
            </w:r>
            <w:r>
              <w:br/>
            </w:r>
            <w:r>
              <w:rPr>
                <w:rFonts w:ascii="Times New Roman"/>
                <w:b w:val="false"/>
                <w:i w:val="false"/>
                <w:color w:val="000000"/>
                <w:sz w:val="20"/>
              </w:rPr>
              <w:t xml:space="preserve">
күтімі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w:t>
            </w:r>
            <w:r>
              <w:br/>
            </w:r>
            <w:r>
              <w:rPr>
                <w:rFonts w:ascii="Times New Roman"/>
                <w:b w:val="false"/>
                <w:i w:val="false"/>
                <w:color w:val="000000"/>
                <w:sz w:val="20"/>
              </w:rPr>
              <w:t xml:space="preserve">
будандастыру </w:t>
            </w:r>
            <w:r>
              <w:br/>
            </w:r>
            <w:r>
              <w:rPr>
                <w:rFonts w:ascii="Times New Roman"/>
                <w:b w:val="false"/>
                <w:i w:val="false"/>
                <w:color w:val="000000"/>
                <w:sz w:val="20"/>
              </w:rPr>
              <w:t xml:space="preserve">
(серіктестер)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2053"/>
        <w:gridCol w:w="3053"/>
        <w:gridCol w:w="15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атауы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ескерту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Бүр дайындау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Қалемшелер дайындау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мен </w:t>
            </w:r>
            <w:r>
              <w:br/>
            </w:r>
            <w:r>
              <w:rPr>
                <w:rFonts w:ascii="Times New Roman"/>
                <w:b w:val="false"/>
                <w:i w:val="false"/>
                <w:color w:val="000000"/>
                <w:sz w:val="20"/>
              </w:rPr>
              <w:t xml:space="preserve">
қалемшелер </w:t>
            </w:r>
            <w:r>
              <w:br/>
            </w:r>
            <w:r>
              <w:rPr>
                <w:rFonts w:ascii="Times New Roman"/>
                <w:b w:val="false"/>
                <w:i w:val="false"/>
                <w:color w:val="000000"/>
                <w:sz w:val="20"/>
              </w:rPr>
              <w:t xml:space="preserve">
қайда пайдаланылды </w:t>
            </w:r>
          </w:p>
        </w:tc>
        <w:tc>
          <w:tcPr>
            <w:tcW w:w="0" w:type="auto"/>
            <w:vMerge/>
            <w:tcBorders>
              <w:top w:val="nil"/>
              <w:left w:val="single" w:color="cfcfcf" w:sz="5"/>
              <w:bottom w:val="single" w:color="cfcfcf" w:sz="5"/>
              <w:right w:val="single" w:color="cfcfcf" w:sz="5"/>
            </w:tcBorders>
          </w:tcP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Клондарды ғылыми тұрғыдан бақылау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453"/>
        <w:gridCol w:w="1513"/>
        <w:gridCol w:w="1253"/>
        <w:gridCol w:w="1313"/>
        <w:gridCol w:w="2293"/>
        <w:gridCol w:w="1613"/>
        <w:gridCol w:w="2113"/>
      </w:tblGrid>
      <w:tr>
        <w:trPr>
          <w:trHeight w:val="45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Өскін нөмірі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уақыты (жыл, ай)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фенологиялық кезеңдегі күні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Биіктік. </w:t>
            </w:r>
            <w:r>
              <w:br/>
            </w:r>
            <w:r>
              <w:rPr>
                <w:rFonts w:ascii="Times New Roman"/>
                <w:b w:val="false"/>
                <w:i w:val="false"/>
                <w:color w:val="000000"/>
                <w:sz w:val="20"/>
              </w:rPr>
              <w:t xml:space="preserve">
теп өсе бастауы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Гүл. </w:t>
            </w:r>
            <w:r>
              <w:br/>
            </w:r>
            <w:r>
              <w:rPr>
                <w:rFonts w:ascii="Times New Roman"/>
                <w:b w:val="false"/>
                <w:i w:val="false"/>
                <w:color w:val="000000"/>
                <w:sz w:val="20"/>
              </w:rPr>
              <w:t xml:space="preserve">
дене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тауы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Биіктік. </w:t>
            </w:r>
            <w:r>
              <w:br/>
            </w:r>
            <w:r>
              <w:rPr>
                <w:rFonts w:ascii="Times New Roman"/>
                <w:b w:val="false"/>
                <w:i w:val="false"/>
                <w:color w:val="000000"/>
                <w:sz w:val="20"/>
              </w:rPr>
              <w:t xml:space="preserve">
теп өсу. </w:t>
            </w:r>
            <w:r>
              <w:br/>
            </w:r>
            <w:r>
              <w:rPr>
                <w:rFonts w:ascii="Times New Roman"/>
                <w:b w:val="false"/>
                <w:i w:val="false"/>
                <w:color w:val="000000"/>
                <w:sz w:val="20"/>
              </w:rPr>
              <w:t xml:space="preserve">
дің аяқталуы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633"/>
        <w:gridCol w:w="1653"/>
        <w:gridCol w:w="1693"/>
        <w:gridCol w:w="1853"/>
        <w:gridCol w:w="1993"/>
        <w:gridCol w:w="1393"/>
      </w:tblGrid>
      <w:tr>
        <w:trPr>
          <w:trHeight w:val="45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Ағаштың </w:t>
            </w:r>
            <w:r>
              <w:br/>
            </w:r>
            <w:r>
              <w:rPr>
                <w:rFonts w:ascii="Times New Roman"/>
                <w:b w:val="false"/>
                <w:i w:val="false"/>
                <w:color w:val="000000"/>
                <w:sz w:val="20"/>
              </w:rPr>
              <w:t xml:space="preserve">
будандас </w:t>
            </w:r>
            <w:r>
              <w:br/>
            </w:r>
            <w:r>
              <w:rPr>
                <w:rFonts w:ascii="Times New Roman"/>
                <w:b w:val="false"/>
                <w:i w:val="false"/>
                <w:color w:val="000000"/>
                <w:sz w:val="20"/>
              </w:rPr>
              <w:t xml:space="preserve">
тырылу </w:t>
            </w:r>
            <w:r>
              <w:br/>
            </w:r>
            <w:r>
              <w:rPr>
                <w:rFonts w:ascii="Times New Roman"/>
                <w:b w:val="false"/>
                <w:i w:val="false"/>
                <w:color w:val="000000"/>
                <w:sz w:val="20"/>
              </w:rPr>
              <w:t xml:space="preserve">
түрі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w:t>
            </w:r>
            <w:r>
              <w:br/>
            </w:r>
            <w:r>
              <w:rPr>
                <w:rFonts w:ascii="Times New Roman"/>
                <w:b w:val="false"/>
                <w:i w:val="false"/>
                <w:color w:val="000000"/>
                <w:sz w:val="20"/>
              </w:rPr>
              <w:t xml:space="preserve">
дануы, </w:t>
            </w:r>
            <w:r>
              <w:br/>
            </w:r>
            <w:r>
              <w:rPr>
                <w:rFonts w:ascii="Times New Roman"/>
                <w:b w:val="false"/>
                <w:i w:val="false"/>
                <w:color w:val="000000"/>
                <w:sz w:val="20"/>
              </w:rPr>
              <w:t xml:space="preserve">
дана, </w:t>
            </w:r>
            <w:r>
              <w:br/>
            </w:r>
            <w:r>
              <w:rPr>
                <w:rFonts w:ascii="Times New Roman"/>
                <w:b w:val="false"/>
                <w:i w:val="false"/>
                <w:color w:val="000000"/>
                <w:sz w:val="20"/>
              </w:rPr>
              <w:t xml:space="preserve">
гр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сипаттамасы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тұқымның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гр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w:t>
            </w:r>
            <w:r>
              <w:br/>
            </w:r>
            <w:r>
              <w:rPr>
                <w:rFonts w:ascii="Times New Roman"/>
                <w:b w:val="false"/>
                <w:i w:val="false"/>
                <w:color w:val="000000"/>
                <w:sz w:val="20"/>
              </w:rPr>
              <w:t xml:space="preserve">
дәнділігі, %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 </w:t>
            </w:r>
            <w:r>
              <w:br/>
            </w:r>
            <w:r>
              <w:rPr>
                <w:rFonts w:ascii="Times New Roman"/>
                <w:b w:val="false"/>
                <w:i w:val="false"/>
                <w:color w:val="000000"/>
                <w:sz w:val="20"/>
              </w:rPr>
              <w:t xml:space="preserve">
дағы шығым. </w:t>
            </w:r>
            <w:r>
              <w:br/>
            </w:r>
            <w:r>
              <w:rPr>
                <w:rFonts w:ascii="Times New Roman"/>
                <w:b w:val="false"/>
                <w:i w:val="false"/>
                <w:color w:val="000000"/>
                <w:sz w:val="20"/>
              </w:rPr>
              <w:t xml:space="preserve">
дылығы,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түрі-түгі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қанат. </w:t>
            </w:r>
            <w:r>
              <w:br/>
            </w:r>
            <w:r>
              <w:rPr>
                <w:rFonts w:ascii="Times New Roman"/>
                <w:b w:val="false"/>
                <w:i w:val="false"/>
                <w:color w:val="000000"/>
                <w:sz w:val="20"/>
              </w:rPr>
              <w:t xml:space="preserve">
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түсі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273"/>
        <w:gridCol w:w="2273"/>
        <w:gridCol w:w="251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Бүршік (жеміс) сипаттамасы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салыстырманы шайыр өнімділігі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ені. см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апофиза нысаны (жоғарғы бетінің сипаты)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Түр-түсі </w:t>
            </w:r>
          </w:p>
        </w:tc>
        <w:tc>
          <w:tcPr>
            <w:tcW w:w="0" w:type="auto"/>
            <w:vMerge/>
            <w:tcBorders>
              <w:top w:val="nil"/>
              <w:left w:val="single" w:color="cfcfcf" w:sz="5"/>
              <w:bottom w:val="single" w:color="cfcfcf" w:sz="5"/>
              <w:right w:val="single" w:color="cfcfcf" w:sz="5"/>
            </w:tcBorders>
          </w:tcP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Бақылаудағы будандастыру жұмыстарын арнайы әдістемені </w:t>
      </w:r>
      <w:r>
        <w:br/>
      </w:r>
      <w:r>
        <w:rPr>
          <w:rFonts w:ascii="Times New Roman"/>
          <w:b w:val="false"/>
          <w:i w:val="false"/>
          <w:color w:val="000000"/>
          <w:sz w:val="28"/>
        </w:rPr>
        <w:t xml:space="preserve">
пайдаланып та орындайды, ал оларды жүргізу барысын тиісті </w:t>
      </w:r>
      <w:r>
        <w:br/>
      </w:r>
      <w:r>
        <w:rPr>
          <w:rFonts w:ascii="Times New Roman"/>
          <w:b w:val="false"/>
          <w:i w:val="false"/>
          <w:color w:val="000000"/>
          <w:sz w:val="28"/>
        </w:rPr>
        <w:t xml:space="preserve">
құжаттамада көрсетеді. </w:t>
      </w:r>
      <w:r>
        <w:br/>
      </w:r>
      <w:r>
        <w:rPr>
          <w:rFonts w:ascii="Times New Roman"/>
          <w:b w:val="false"/>
          <w:i w:val="false"/>
          <w:color w:val="000000"/>
          <w:sz w:val="28"/>
        </w:rPr>
        <w:t xml:space="preserve">
      2. Ғылыми бақылау журналына енгізілетін көрсеткіштерді </w:t>
      </w:r>
      <w:r>
        <w:br/>
      </w:r>
      <w:r>
        <w:rPr>
          <w:rFonts w:ascii="Times New Roman"/>
          <w:b w:val="false"/>
          <w:i w:val="false"/>
          <w:color w:val="000000"/>
          <w:sz w:val="28"/>
        </w:rPr>
        <w:t xml:space="preserve">
анықтап алу Клондар мұрағаттарын құрудың ғылыми ұсыныстарына сәйкес </w:t>
      </w:r>
      <w:r>
        <w:br/>
      </w:r>
      <w:r>
        <w:rPr>
          <w:rFonts w:ascii="Times New Roman"/>
          <w:b w:val="false"/>
          <w:i w:val="false"/>
          <w:color w:val="000000"/>
          <w:sz w:val="28"/>
        </w:rPr>
        <w:t xml:space="preserve">
жүргізіледі. </w:t>
      </w:r>
    </w:p>
    <w:p>
      <w:pPr>
        <w:spacing w:after="0"/>
        <w:ind w:left="0"/>
        <w:jc w:val="both"/>
      </w:pPr>
      <w:r>
        <w:rPr>
          <w:rFonts w:ascii="Times New Roman"/>
          <w:b w:val="false"/>
          <w:i w:val="false"/>
          <w:color w:val="000000"/>
          <w:sz w:val="28"/>
        </w:rPr>
        <w:t xml:space="preserve">                                            ______________________ </w:t>
      </w:r>
      <w:r>
        <w:br/>
      </w:r>
      <w:r>
        <w:rPr>
          <w:rFonts w:ascii="Times New Roman"/>
          <w:b w:val="false"/>
          <w:i w:val="false"/>
          <w:color w:val="000000"/>
          <w:sz w:val="28"/>
        </w:rPr>
        <w:t xml:space="preserve">
                                            (ұйым, аты-жөні, қолы)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(ұйым, аты-жөні, қолы)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(ұйым, аты-жөні, қолы) </w:t>
      </w:r>
    </w:p>
    <w:p>
      <w:pPr>
        <w:spacing w:after="0"/>
        <w:ind w:left="0"/>
        <w:jc w:val="both"/>
      </w:pPr>
      <w:r>
        <w:rPr>
          <w:rFonts w:ascii="Times New Roman"/>
          <w:b w:val="false"/>
          <w:i w:val="false"/>
          <w:color w:val="000000"/>
          <w:sz w:val="28"/>
        </w:rPr>
        <w:t xml:space="preserve">"__" __________ 200 ж. </w:t>
      </w:r>
    </w:p>
    <w:bookmarkStart w:name="z97" w:id="96"/>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селекциялық-генетикалық мақсаттағы </w:t>
      </w:r>
      <w:r>
        <w:br/>
      </w:r>
      <w:r>
        <w:rPr>
          <w:rFonts w:ascii="Times New Roman"/>
          <w:b w:val="false"/>
          <w:i w:val="false"/>
          <w:color w:val="000000"/>
          <w:sz w:val="28"/>
        </w:rPr>
        <w:t xml:space="preserve">
                           объектілерді анықтау, құру, аттестациялау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5-қосымша </w:t>
      </w:r>
    </w:p>
    <w:bookmarkEnd w:id="9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Облысы _____________________________________________________________ </w:t>
      </w:r>
      <w:r>
        <w:br/>
      </w:r>
      <w:r>
        <w:rPr>
          <w:rFonts w:ascii="Times New Roman"/>
          <w:b w:val="false"/>
          <w:i w:val="false"/>
          <w:color w:val="000000"/>
          <w:sz w:val="28"/>
        </w:rPr>
        <w:t xml:space="preserve">
Орман иеленушісі ___________________________________________________ </w:t>
      </w:r>
      <w:r>
        <w:br/>
      </w:r>
      <w:r>
        <w:rPr>
          <w:rFonts w:ascii="Times New Roman"/>
          <w:b w:val="false"/>
          <w:i w:val="false"/>
          <w:color w:val="000000"/>
          <w:sz w:val="28"/>
        </w:rPr>
        <w:t xml:space="preserve">
Ағаш тұқымының түрлік атауы (түр тармағы, экотип, нысаны) </w:t>
      </w:r>
    </w:p>
    <w:p>
      <w:pPr>
        <w:spacing w:after="0"/>
        <w:ind w:left="0"/>
        <w:jc w:val="both"/>
      </w:pPr>
      <w:r>
        <w:rPr>
          <w:rFonts w:ascii="Times New Roman"/>
          <w:b/>
          <w:i w:val="false"/>
          <w:color w:val="000000"/>
          <w:sz w:val="28"/>
        </w:rPr>
        <w:t xml:space="preserve">           Географиялық (таралымдық-экологиялық) </w:t>
      </w:r>
      <w:r>
        <w:br/>
      </w:r>
      <w:r>
        <w:rPr>
          <w:rFonts w:ascii="Times New Roman"/>
          <w:b w:val="false"/>
          <w:i w:val="false"/>
          <w:color w:val="000000"/>
          <w:sz w:val="28"/>
        </w:rPr>
        <w:t>
</w:t>
      </w:r>
      <w:r>
        <w:rPr>
          <w:rFonts w:ascii="Times New Roman"/>
          <w:b/>
          <w:i w:val="false"/>
          <w:color w:val="000000"/>
          <w:sz w:val="28"/>
        </w:rPr>
        <w:t xml:space="preserve">                     дақылдардың паспорты </w:t>
      </w:r>
    </w:p>
    <w:p>
      <w:pPr>
        <w:spacing w:after="0"/>
        <w:ind w:left="0"/>
        <w:jc w:val="both"/>
      </w:pPr>
      <w:r>
        <w:rPr>
          <w:rFonts w:ascii="Times New Roman"/>
          <w:b w:val="false"/>
          <w:i w:val="false"/>
          <w:color w:val="000000"/>
          <w:sz w:val="28"/>
        </w:rPr>
        <w:t xml:space="preserve">Отырығызылған жылы _____________ Учаске алқабы ____________ га </w:t>
      </w:r>
      <w:r>
        <w:br/>
      </w:r>
      <w:r>
        <w:rPr>
          <w:rFonts w:ascii="Times New Roman"/>
          <w:b w:val="false"/>
          <w:i w:val="false"/>
          <w:color w:val="000000"/>
          <w:sz w:val="28"/>
        </w:rPr>
        <w:t xml:space="preserve">
1. Орналасқан орны: </w:t>
      </w:r>
      <w:r>
        <w:br/>
      </w:r>
      <w:r>
        <w:rPr>
          <w:rFonts w:ascii="Times New Roman"/>
          <w:b w:val="false"/>
          <w:i w:val="false"/>
          <w:color w:val="000000"/>
          <w:sz w:val="28"/>
        </w:rPr>
        <w:t xml:space="preserve">
Орманшылық _________________________________________________________ </w:t>
      </w:r>
      <w:r>
        <w:br/>
      </w:r>
      <w:r>
        <w:rPr>
          <w:rFonts w:ascii="Times New Roman"/>
          <w:b w:val="false"/>
          <w:i w:val="false"/>
          <w:color w:val="000000"/>
          <w:sz w:val="28"/>
        </w:rPr>
        <w:t xml:space="preserve">
Орам N ___________________________ Телім N _________________________ </w:t>
      </w:r>
      <w:r>
        <w:br/>
      </w:r>
      <w:r>
        <w:rPr>
          <w:rFonts w:ascii="Times New Roman"/>
          <w:b w:val="false"/>
          <w:i w:val="false"/>
          <w:color w:val="000000"/>
          <w:sz w:val="28"/>
        </w:rPr>
        <w:t xml:space="preserve">
Географиялық координаттары _________________________________________ </w:t>
      </w:r>
    </w:p>
    <w:p>
      <w:pPr>
        <w:spacing w:after="0"/>
        <w:ind w:left="0"/>
        <w:jc w:val="both"/>
      </w:pPr>
      <w:r>
        <w:rPr>
          <w:rFonts w:ascii="Times New Roman"/>
          <w:b w:val="false"/>
          <w:i w:val="false"/>
          <w:color w:val="000000"/>
          <w:sz w:val="28"/>
        </w:rPr>
        <w:t xml:space="preserve">2. Дақылдар туралы жалпы мәліметтер: </w:t>
      </w:r>
      <w:r>
        <w:br/>
      </w:r>
      <w:r>
        <w:rPr>
          <w:rFonts w:ascii="Times New Roman"/>
          <w:b w:val="false"/>
          <w:i w:val="false"/>
          <w:color w:val="000000"/>
          <w:sz w:val="28"/>
        </w:rPr>
        <w:t xml:space="preserve">
Сыналатын түрлерінің саны (климат типтері, эдафотиптері) ___________ </w:t>
      </w:r>
      <w:r>
        <w:br/>
      </w:r>
      <w:r>
        <w:rPr>
          <w:rFonts w:ascii="Times New Roman"/>
          <w:b w:val="false"/>
          <w:i w:val="false"/>
          <w:color w:val="000000"/>
          <w:sz w:val="28"/>
        </w:rPr>
        <w:t xml:space="preserve">
Тәжірибенің қайталану саны _________________________________________ </w:t>
      </w:r>
      <w:r>
        <w:br/>
      </w:r>
      <w:r>
        <w:rPr>
          <w:rFonts w:ascii="Times New Roman"/>
          <w:b w:val="false"/>
          <w:i w:val="false"/>
          <w:color w:val="000000"/>
          <w:sz w:val="28"/>
        </w:rPr>
        <w:t xml:space="preserve">
Тәжірибе жүргізуші (ықпал етуші, кураторы, тікелей орындаушылар)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Учаскенің топырақтық және топографиялық картасының бар-жоғы және </w:t>
      </w:r>
      <w:r>
        <w:br/>
      </w:r>
      <w:r>
        <w:rPr>
          <w:rFonts w:ascii="Times New Roman"/>
          <w:b w:val="false"/>
          <w:i w:val="false"/>
          <w:color w:val="000000"/>
          <w:sz w:val="28"/>
        </w:rPr>
        <w:t xml:space="preserve">
олардың сақталу орны _______________________________________________ </w:t>
      </w:r>
      <w:r>
        <w:br/>
      </w:r>
      <w:r>
        <w:rPr>
          <w:rFonts w:ascii="Times New Roman"/>
          <w:b w:val="false"/>
          <w:i w:val="false"/>
          <w:color w:val="000000"/>
          <w:sz w:val="28"/>
        </w:rPr>
        <w:t xml:space="preserve">
Тәжірибенің жалпы бағасы (маңызы жойылған немесе күзету мен </w:t>
      </w:r>
      <w:r>
        <w:br/>
      </w:r>
      <w:r>
        <w:rPr>
          <w:rFonts w:ascii="Times New Roman"/>
          <w:b w:val="false"/>
          <w:i w:val="false"/>
          <w:color w:val="000000"/>
          <w:sz w:val="28"/>
        </w:rPr>
        <w:t xml:space="preserve">
бақылауды талап етеді) _____________________________________________ </w:t>
      </w:r>
    </w:p>
    <w:p>
      <w:pPr>
        <w:spacing w:after="0"/>
        <w:ind w:left="0"/>
        <w:jc w:val="both"/>
      </w:pPr>
      <w:r>
        <w:rPr>
          <w:rFonts w:ascii="Times New Roman"/>
          <w:b w:val="false"/>
          <w:i w:val="false"/>
          <w:color w:val="000000"/>
          <w:sz w:val="28"/>
        </w:rPr>
        <w:t xml:space="preserve">3. Физика-географиялық сипаттамасы: </w:t>
      </w:r>
      <w:r>
        <w:br/>
      </w:r>
      <w:r>
        <w:rPr>
          <w:rFonts w:ascii="Times New Roman"/>
          <w:b w:val="false"/>
          <w:i w:val="false"/>
          <w:color w:val="000000"/>
          <w:sz w:val="28"/>
        </w:rPr>
        <w:t xml:space="preserve">
Физика-географиялық аймағы, аймақ тармағы __________________________ </w:t>
      </w:r>
      <w:r>
        <w:br/>
      </w:r>
      <w:r>
        <w:rPr>
          <w:rFonts w:ascii="Times New Roman"/>
          <w:b w:val="false"/>
          <w:i w:val="false"/>
          <w:color w:val="000000"/>
          <w:sz w:val="28"/>
        </w:rPr>
        <w:t xml:space="preserve">
Орман тұқым ауданы, аудан тармағы __________________________________ </w:t>
      </w:r>
      <w:r>
        <w:br/>
      </w:r>
      <w:r>
        <w:rPr>
          <w:rFonts w:ascii="Times New Roman"/>
          <w:b w:val="false"/>
          <w:i w:val="false"/>
          <w:color w:val="000000"/>
          <w:sz w:val="28"/>
        </w:rPr>
        <w:t xml:space="preserve">
Теңіз деңгейінен биіктігі __________________________________________ </w:t>
      </w:r>
      <w:r>
        <w:br/>
      </w:r>
      <w:r>
        <w:rPr>
          <w:rFonts w:ascii="Times New Roman"/>
          <w:b w:val="false"/>
          <w:i w:val="false"/>
          <w:color w:val="000000"/>
          <w:sz w:val="28"/>
        </w:rPr>
        <w:t xml:space="preserve">
Орман өсу жағдайының түрі __________________________________________ </w:t>
      </w:r>
      <w:r>
        <w:br/>
      </w:r>
      <w:r>
        <w:rPr>
          <w:rFonts w:ascii="Times New Roman"/>
          <w:b w:val="false"/>
          <w:i w:val="false"/>
          <w:color w:val="000000"/>
          <w:sz w:val="28"/>
        </w:rPr>
        <w:t xml:space="preserve">
Орман түрі _________________________________________________________ </w:t>
      </w:r>
      <w:r>
        <w:br/>
      </w:r>
      <w:r>
        <w:rPr>
          <w:rFonts w:ascii="Times New Roman"/>
          <w:b w:val="false"/>
          <w:i w:val="false"/>
          <w:color w:val="000000"/>
          <w:sz w:val="28"/>
        </w:rPr>
        <w:t xml:space="preserve">
Алқап санаты (кеспеағаш, егістік, алаңқай, өртең т.б.) және оның </w:t>
      </w:r>
      <w:r>
        <w:br/>
      </w:r>
      <w:r>
        <w:rPr>
          <w:rFonts w:ascii="Times New Roman"/>
          <w:b w:val="false"/>
          <w:i w:val="false"/>
          <w:color w:val="000000"/>
          <w:sz w:val="28"/>
        </w:rPr>
        <w:t xml:space="preserve">
біркелкілігінің дәрежесі ___________________________________________ </w:t>
      </w:r>
      <w:r>
        <w:br/>
      </w:r>
      <w:r>
        <w:rPr>
          <w:rFonts w:ascii="Times New Roman"/>
          <w:b w:val="false"/>
          <w:i w:val="false"/>
          <w:color w:val="000000"/>
          <w:sz w:val="28"/>
        </w:rPr>
        <w:t xml:space="preserve">
Жердің макро және микро бедері _____________________________________ </w:t>
      </w:r>
      <w:r>
        <w:br/>
      </w:r>
      <w:r>
        <w:rPr>
          <w:rFonts w:ascii="Times New Roman"/>
          <w:b w:val="false"/>
          <w:i w:val="false"/>
          <w:color w:val="000000"/>
          <w:sz w:val="28"/>
        </w:rPr>
        <w:t xml:space="preserve">
Экспозиция _________ Еңістігі ______ Жерасты суларының деңгейі _____ </w:t>
      </w:r>
      <w:r>
        <w:br/>
      </w:r>
      <w:r>
        <w:rPr>
          <w:rFonts w:ascii="Times New Roman"/>
          <w:b w:val="false"/>
          <w:i w:val="false"/>
          <w:color w:val="000000"/>
          <w:sz w:val="28"/>
        </w:rPr>
        <w:t xml:space="preserve">
Топырақ, аналық тұқымдығы __________________________________________ </w:t>
      </w:r>
      <w:r>
        <w:br/>
      </w:r>
      <w:r>
        <w:rPr>
          <w:rFonts w:ascii="Times New Roman"/>
          <w:b w:val="false"/>
          <w:i w:val="false"/>
          <w:color w:val="000000"/>
          <w:sz w:val="28"/>
        </w:rPr>
        <w:t xml:space="preserve">
Климат көрсеткіштері (екпелерден ___ км қашықтықта және теңіз </w:t>
      </w:r>
      <w:r>
        <w:br/>
      </w:r>
      <w:r>
        <w:rPr>
          <w:rFonts w:ascii="Times New Roman"/>
          <w:b w:val="false"/>
          <w:i w:val="false"/>
          <w:color w:val="000000"/>
          <w:sz w:val="28"/>
        </w:rPr>
        <w:t xml:space="preserve">
деңгейінен ____ м биіктікте орналасқан метеостанцияның мәліметтері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а) орташа жылдық температура _______________________________________ </w:t>
      </w:r>
      <w:r>
        <w:br/>
      </w:r>
      <w:r>
        <w:rPr>
          <w:rFonts w:ascii="Times New Roman"/>
          <w:b w:val="false"/>
          <w:i w:val="false"/>
          <w:color w:val="000000"/>
          <w:sz w:val="28"/>
        </w:rPr>
        <w:t xml:space="preserve">
б) вегатациялық кезеңде жылдық жауын-шашын ___ мм, </w:t>
      </w:r>
      <w:r>
        <w:br/>
      </w:r>
      <w:r>
        <w:rPr>
          <w:rFonts w:ascii="Times New Roman"/>
          <w:b w:val="false"/>
          <w:i w:val="false"/>
          <w:color w:val="000000"/>
          <w:sz w:val="28"/>
        </w:rPr>
        <w:t xml:space="preserve">
в) температурасы 50С жоғары болған күндердің саны ______ </w:t>
      </w:r>
      <w:r>
        <w:br/>
      </w:r>
      <w:r>
        <w:rPr>
          <w:rFonts w:ascii="Times New Roman"/>
          <w:b w:val="false"/>
          <w:i w:val="false"/>
          <w:color w:val="000000"/>
          <w:sz w:val="28"/>
        </w:rPr>
        <w:t xml:space="preserve">
г) 50С жоғары температуралардың қосындысы ______________ </w:t>
      </w:r>
      <w:r>
        <w:br/>
      </w:r>
      <w:r>
        <w:rPr>
          <w:rFonts w:ascii="Times New Roman"/>
          <w:b w:val="false"/>
          <w:i w:val="false"/>
          <w:color w:val="000000"/>
          <w:sz w:val="28"/>
        </w:rPr>
        <w:t xml:space="preserve">
Аудандағы зерттелетін тұқымның өсу жағдайларының бірдейлігі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Орман шаруашылығындағы тұқымның орташа бонитеті _________ және облыс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4. Дақылдар өсіру технологиясы: </w:t>
      </w:r>
      <w:r>
        <w:br/>
      </w:r>
      <w:r>
        <w:rPr>
          <w:rFonts w:ascii="Times New Roman"/>
          <w:b w:val="false"/>
          <w:i w:val="false"/>
          <w:color w:val="000000"/>
          <w:sz w:val="28"/>
        </w:rPr>
        <w:t xml:space="preserve">
Топырақты дайындау әдісі (тұтас, ішінара) __________________________ </w:t>
      </w:r>
      <w:r>
        <w:br/>
      </w:r>
      <w:r>
        <w:rPr>
          <w:rFonts w:ascii="Times New Roman"/>
          <w:b w:val="false"/>
          <w:i w:val="false"/>
          <w:color w:val="000000"/>
          <w:sz w:val="28"/>
        </w:rPr>
        <w:t xml:space="preserve">
Екпені алу тәсілі (себу, отырғызу, механикаландырылған, қолмен)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Отырғызу материалының жасы _________________________________________ </w:t>
      </w:r>
      <w:r>
        <w:br/>
      </w:r>
      <w:r>
        <w:rPr>
          <w:rFonts w:ascii="Times New Roman"/>
          <w:b w:val="false"/>
          <w:i w:val="false"/>
          <w:color w:val="000000"/>
          <w:sz w:val="28"/>
        </w:rPr>
        <w:t xml:space="preserve">
Алу әдісі (қатарлы, аттамалы-қатарлы, ұялы) ________________________ </w:t>
      </w:r>
      <w:r>
        <w:br/>
      </w:r>
      <w:r>
        <w:rPr>
          <w:rFonts w:ascii="Times New Roman"/>
          <w:b w:val="false"/>
          <w:i w:val="false"/>
          <w:color w:val="000000"/>
          <w:sz w:val="28"/>
        </w:rPr>
        <w:t xml:space="preserve">
Ілеспелі тұқымдар және орын алмастыру схемалары ____________________ </w:t>
      </w:r>
      <w:r>
        <w:br/>
      </w:r>
      <w:r>
        <w:rPr>
          <w:rFonts w:ascii="Times New Roman"/>
          <w:b w:val="false"/>
          <w:i w:val="false"/>
          <w:color w:val="000000"/>
          <w:sz w:val="28"/>
        </w:rPr>
        <w:t xml:space="preserve">
Блокта көшет отырғызу (себу) орындарын орналастыру және саны _______ </w:t>
      </w:r>
      <w:r>
        <w:br/>
      </w:r>
      <w:r>
        <w:rPr>
          <w:rFonts w:ascii="Times New Roman"/>
          <w:b w:val="false"/>
          <w:i w:val="false"/>
          <w:color w:val="000000"/>
          <w:sz w:val="28"/>
        </w:rPr>
        <w:t xml:space="preserve">
Блоктардың мөлшері және оларды орналастыру сипаты __________________ </w:t>
      </w:r>
      <w:r>
        <w:br/>
      </w:r>
      <w:r>
        <w:rPr>
          <w:rFonts w:ascii="Times New Roman"/>
          <w:b w:val="false"/>
          <w:i w:val="false"/>
          <w:color w:val="000000"/>
          <w:sz w:val="28"/>
        </w:rPr>
        <w:t xml:space="preserve">
Толықтырулар (жылы, жасы) __________________________________________ </w:t>
      </w:r>
      <w:r>
        <w:br/>
      </w:r>
      <w:r>
        <w:rPr>
          <w:rFonts w:ascii="Times New Roman"/>
          <w:b w:val="false"/>
          <w:i w:val="false"/>
          <w:color w:val="000000"/>
          <w:sz w:val="28"/>
        </w:rPr>
        <w:t xml:space="preserve">
Блоктар арасындағы шекараларды белгілеу ____________________________ </w:t>
      </w:r>
    </w:p>
    <w:p>
      <w:pPr>
        <w:spacing w:after="0"/>
        <w:ind w:left="0"/>
        <w:jc w:val="both"/>
      </w:pPr>
      <w:r>
        <w:rPr>
          <w:rFonts w:ascii="Times New Roman"/>
          <w:b w:val="false"/>
          <w:i w:val="false"/>
          <w:color w:val="000000"/>
          <w:sz w:val="28"/>
        </w:rPr>
        <w:t xml:space="preserve">5. Алқаптың сүлбесі (контуры), оның орам жүйесі мен басқа да тұрақты </w:t>
      </w:r>
      <w:r>
        <w:br/>
      </w:r>
      <w:r>
        <w:rPr>
          <w:rFonts w:ascii="Times New Roman"/>
          <w:b w:val="false"/>
          <w:i w:val="false"/>
          <w:color w:val="000000"/>
          <w:sz w:val="28"/>
        </w:rPr>
        <w:t xml:space="preserve">
бағдарларға байланымы, қайталымдар мен блоктардың орналасу схемасы, </w:t>
      </w:r>
      <w:r>
        <w:br/>
      </w:r>
      <w:r>
        <w:rPr>
          <w:rFonts w:ascii="Times New Roman"/>
          <w:b w:val="false"/>
          <w:i w:val="false"/>
          <w:color w:val="000000"/>
          <w:sz w:val="28"/>
        </w:rPr>
        <w:t xml:space="preserve">
фотосхемасы (қосымша беріліп отыр) </w:t>
      </w:r>
    </w:p>
    <w:p>
      <w:pPr>
        <w:spacing w:after="0"/>
        <w:ind w:left="0"/>
        <w:jc w:val="both"/>
      </w:pPr>
      <w:r>
        <w:rPr>
          <w:rFonts w:ascii="Times New Roman"/>
          <w:b w:val="false"/>
          <w:i w:val="false"/>
          <w:color w:val="000000"/>
          <w:sz w:val="28"/>
        </w:rPr>
        <w:t xml:space="preserve">6. Аналық екпелер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593"/>
        <w:gridCol w:w="1993"/>
        <w:gridCol w:w="1893"/>
        <w:gridCol w:w="1673"/>
        <w:gridCol w:w="2653"/>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 </w:t>
            </w:r>
            <w:r>
              <w:br/>
            </w:r>
            <w:r>
              <w:rPr>
                <w:rFonts w:ascii="Times New Roman"/>
                <w:b w:val="false"/>
                <w:i w:val="false"/>
                <w:color w:val="000000"/>
                <w:sz w:val="20"/>
              </w:rPr>
              <w:t xml:space="preserve">
бе схе. </w:t>
            </w:r>
            <w:r>
              <w:br/>
            </w:r>
            <w:r>
              <w:rPr>
                <w:rFonts w:ascii="Times New Roman"/>
                <w:b w:val="false"/>
                <w:i w:val="false"/>
                <w:color w:val="000000"/>
                <w:sz w:val="20"/>
              </w:rPr>
              <w:t xml:space="preserve">
масы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болу 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Облысы, орман иелену. </w:t>
            </w:r>
            <w:r>
              <w:br/>
            </w:r>
            <w:r>
              <w:rPr>
                <w:rFonts w:ascii="Times New Roman"/>
                <w:b w:val="false"/>
                <w:i w:val="false"/>
                <w:color w:val="000000"/>
                <w:sz w:val="20"/>
              </w:rPr>
              <w:t xml:space="preserve">
шісі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деңгейі. </w:t>
            </w:r>
            <w:r>
              <w:br/>
            </w:r>
            <w:r>
              <w:rPr>
                <w:rFonts w:ascii="Times New Roman"/>
                <w:b w:val="false"/>
                <w:i w:val="false"/>
                <w:color w:val="000000"/>
                <w:sz w:val="20"/>
              </w:rPr>
              <w:t xml:space="preserve">
нен биік. </w:t>
            </w:r>
            <w:r>
              <w:br/>
            </w:r>
            <w:r>
              <w:rPr>
                <w:rFonts w:ascii="Times New Roman"/>
                <w:b w:val="false"/>
                <w:i w:val="false"/>
                <w:color w:val="000000"/>
                <w:sz w:val="20"/>
              </w:rPr>
              <w:t xml:space="preserve">
тігі, 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типі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жыл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 класы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113"/>
        <w:gridCol w:w="2353"/>
        <w:gridCol w:w="3033"/>
        <w:gridCol w:w="41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Екпенің сапалық сыныбы мен селекциялық санаты </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жинау түрі </w:t>
            </w:r>
            <w:r>
              <w:br/>
            </w:r>
            <w:r>
              <w:rPr>
                <w:rFonts w:ascii="Times New Roman"/>
                <w:b w:val="false"/>
                <w:i w:val="false"/>
                <w:color w:val="000000"/>
                <w:sz w:val="20"/>
              </w:rPr>
              <w:t xml:space="preserve">
(таралым, жеке </w:t>
            </w:r>
            <w:r>
              <w:br/>
            </w:r>
            <w:r>
              <w:rPr>
                <w:rFonts w:ascii="Times New Roman"/>
                <w:b w:val="false"/>
                <w:i w:val="false"/>
                <w:color w:val="000000"/>
                <w:sz w:val="20"/>
              </w:rPr>
              <w:t xml:space="preserve">
ағаштар, орман </w:t>
            </w:r>
            <w:r>
              <w:br/>
            </w:r>
            <w:r>
              <w:rPr>
                <w:rFonts w:ascii="Times New Roman"/>
                <w:b w:val="false"/>
                <w:i w:val="false"/>
                <w:color w:val="000000"/>
                <w:sz w:val="20"/>
              </w:rPr>
              <w:t xml:space="preserve">
алаңқайы және т.б.) </w:t>
            </w:r>
          </w:p>
        </w:tc>
        <w:tc>
          <w:tcPr>
            <w:tcW w:w="4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Массасы 1000 тұқым. г.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Н,м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Екпелердің өсуі туралы соңғы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713"/>
        <w:gridCol w:w="2013"/>
        <w:gridCol w:w="2273"/>
        <w:gridCol w:w="177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 </w:t>
            </w:r>
            <w:r>
              <w:br/>
            </w:r>
            <w:r>
              <w:rPr>
                <w:rFonts w:ascii="Times New Roman"/>
                <w:b w:val="false"/>
                <w:i w:val="false"/>
                <w:color w:val="000000"/>
                <w:sz w:val="20"/>
              </w:rPr>
              <w:t xml:space="preserve">
схемасы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болу N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және басқал. </w:t>
            </w:r>
            <w:r>
              <w:br/>
            </w:r>
            <w:r>
              <w:rPr>
                <w:rFonts w:ascii="Times New Roman"/>
                <w:b w:val="false"/>
                <w:i w:val="false"/>
                <w:color w:val="000000"/>
                <w:sz w:val="20"/>
              </w:rPr>
              <w:t xml:space="preserve">
ары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Сақталған </w:t>
            </w:r>
            <w:r>
              <w:br/>
            </w:r>
            <w:r>
              <w:rPr>
                <w:rFonts w:ascii="Times New Roman"/>
                <w:b w:val="false"/>
                <w:i w:val="false"/>
                <w:color w:val="000000"/>
                <w:sz w:val="20"/>
              </w:rPr>
              <w:t xml:space="preserve">
ағаштар. </w:t>
            </w:r>
            <w:r>
              <w:br/>
            </w:r>
            <w:r>
              <w:rPr>
                <w:rFonts w:ascii="Times New Roman"/>
                <w:b w:val="false"/>
                <w:i w:val="false"/>
                <w:color w:val="000000"/>
                <w:sz w:val="20"/>
              </w:rPr>
              <w:t xml:space="preserve">
дың саны </w:t>
            </w:r>
            <w:r>
              <w:br/>
            </w:r>
            <w:r>
              <w:rPr>
                <w:rFonts w:ascii="Times New Roman"/>
                <w:b w:val="false"/>
                <w:i w:val="false"/>
                <w:color w:val="000000"/>
                <w:sz w:val="20"/>
              </w:rPr>
              <w:t xml:space="preserve">
блок/га </w:t>
            </w:r>
            <w:r>
              <w:br/>
            </w:r>
            <w:r>
              <w:rPr>
                <w:rFonts w:ascii="Times New Roman"/>
                <w:b w:val="false"/>
                <w:i w:val="false"/>
                <w:color w:val="000000"/>
                <w:sz w:val="20"/>
              </w:rPr>
              <w:t xml:space="preserve">
(қайтала. </w:t>
            </w:r>
            <w:r>
              <w:br/>
            </w:r>
            <w:r>
              <w:rPr>
                <w:rFonts w:ascii="Times New Roman"/>
                <w:b w:val="false"/>
                <w:i w:val="false"/>
                <w:color w:val="000000"/>
                <w:sz w:val="20"/>
              </w:rPr>
              <w:t xml:space="preserve">
нулар </w:t>
            </w:r>
            <w:r>
              <w:br/>
            </w:r>
            <w:r>
              <w:rPr>
                <w:rFonts w:ascii="Times New Roman"/>
                <w:b w:val="false"/>
                <w:i w:val="false"/>
                <w:color w:val="000000"/>
                <w:sz w:val="20"/>
              </w:rPr>
              <w:t xml:space="preserve">
бойынша жеке)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 саннан сақталып қалғаны,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Жойылу себептері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113"/>
        <w:gridCol w:w="2353"/>
        <w:gridCol w:w="3033"/>
        <w:gridCol w:w="41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 </w:t>
            </w:r>
            <w:r>
              <w:br/>
            </w:r>
            <w:r>
              <w:rPr>
                <w:rFonts w:ascii="Times New Roman"/>
                <w:b w:val="false"/>
                <w:i w:val="false"/>
                <w:color w:val="000000"/>
                <w:sz w:val="20"/>
              </w:rPr>
              <w:t xml:space="preserve">
танарлық ағаштардың саны, % </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 т.м/ма </w:t>
            </w:r>
          </w:p>
        </w:tc>
        <w:tc>
          <w:tcPr>
            <w:tcW w:w="4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 мен зиянкестерге және жағымсыз факторларға </w:t>
            </w:r>
            <w:r>
              <w:br/>
            </w:r>
            <w:r>
              <w:rPr>
                <w:rFonts w:ascii="Times New Roman"/>
                <w:b w:val="false"/>
                <w:i w:val="false"/>
                <w:color w:val="000000"/>
                <w:sz w:val="20"/>
              </w:rPr>
              <w:t xml:space="preserve">
төзімділігі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Н,м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Өлшеу күні ________________ </w:t>
      </w:r>
      <w:r>
        <w:br/>
      </w:r>
      <w:r>
        <w:rPr>
          <w:rFonts w:ascii="Times New Roman"/>
          <w:b w:val="false"/>
          <w:i w:val="false"/>
          <w:color w:val="000000"/>
          <w:sz w:val="28"/>
        </w:rPr>
        <w:t xml:space="preserve">
8. Екпелердегі орман шаруашылық іс-шаралары: </w:t>
      </w:r>
      <w:r>
        <w:br/>
      </w:r>
      <w:r>
        <w:rPr>
          <w:rFonts w:ascii="Times New Roman"/>
          <w:b w:val="false"/>
          <w:i w:val="false"/>
          <w:color w:val="000000"/>
          <w:sz w:val="28"/>
        </w:rPr>
        <w:t xml:space="preserve">
8.1 Агротехникалық күтім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193"/>
        <w:gridCol w:w="2953"/>
        <w:gridCol w:w="297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жылы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атауы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жасау технологиясы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жасау саны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8.2 Орман өсіру күтімі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2313"/>
        <w:gridCol w:w="1273"/>
        <w:gridCol w:w="1733"/>
        <w:gridCol w:w="1733"/>
        <w:gridCol w:w="1233"/>
        <w:gridCol w:w="1073"/>
        <w:gridCol w:w="1073"/>
      </w:tblGrid>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жылы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атауы </w:t>
            </w:r>
            <w:r>
              <w:br/>
            </w:r>
            <w:r>
              <w:rPr>
                <w:rFonts w:ascii="Times New Roman"/>
                <w:b w:val="false"/>
                <w:i w:val="false"/>
                <w:color w:val="000000"/>
                <w:sz w:val="20"/>
              </w:rPr>
              <w:t xml:space="preserve">
және қағи. </w:t>
            </w:r>
            <w:r>
              <w:br/>
            </w:r>
            <w:r>
              <w:rPr>
                <w:rFonts w:ascii="Times New Roman"/>
                <w:b w:val="false"/>
                <w:i w:val="false"/>
                <w:color w:val="000000"/>
                <w:sz w:val="20"/>
              </w:rPr>
              <w:t xml:space="preserve">
дасы(қура. </w:t>
            </w:r>
            <w:r>
              <w:br/>
            </w:r>
            <w:r>
              <w:rPr>
                <w:rFonts w:ascii="Times New Roman"/>
                <w:b w:val="false"/>
                <w:i w:val="false"/>
                <w:color w:val="000000"/>
                <w:sz w:val="20"/>
              </w:rPr>
              <w:t xml:space="preserve">
ған ағаш. </w:t>
            </w:r>
            <w:r>
              <w:br/>
            </w:r>
            <w:r>
              <w:rPr>
                <w:rFonts w:ascii="Times New Roman"/>
                <w:b w:val="false"/>
                <w:i w:val="false"/>
                <w:color w:val="000000"/>
                <w:sz w:val="20"/>
              </w:rPr>
              <w:t xml:space="preserve">
тарды, ілеспе тұқымдылар. </w:t>
            </w:r>
            <w:r>
              <w:br/>
            </w:r>
            <w:r>
              <w:rPr>
                <w:rFonts w:ascii="Times New Roman"/>
                <w:b w:val="false"/>
                <w:i w:val="false"/>
                <w:color w:val="000000"/>
                <w:sz w:val="20"/>
              </w:rPr>
              <w:t xml:space="preserve">
ды, табиғи </w:t>
            </w:r>
            <w:r>
              <w:br/>
            </w:r>
            <w:r>
              <w:rPr>
                <w:rFonts w:ascii="Times New Roman"/>
                <w:b w:val="false"/>
                <w:i w:val="false"/>
                <w:color w:val="000000"/>
                <w:sz w:val="20"/>
              </w:rPr>
              <w:t xml:space="preserve">
қоспаларды, </w:t>
            </w:r>
            <w:r>
              <w:br/>
            </w:r>
            <w:r>
              <w:rPr>
                <w:rFonts w:ascii="Times New Roman"/>
                <w:b w:val="false"/>
                <w:i w:val="false"/>
                <w:color w:val="000000"/>
                <w:sz w:val="20"/>
              </w:rPr>
              <w:t xml:space="preserve">
сапасы төмен </w:t>
            </w:r>
            <w:r>
              <w:br/>
            </w:r>
            <w:r>
              <w:rPr>
                <w:rFonts w:ascii="Times New Roman"/>
                <w:b w:val="false"/>
                <w:i w:val="false"/>
                <w:color w:val="000000"/>
                <w:sz w:val="20"/>
              </w:rPr>
              <w:t xml:space="preserve">
ағаштарды, т.б. кесу)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Кесілген бөліктің сипаттамасы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Кесілген </w:t>
            </w:r>
            <w:r>
              <w:br/>
            </w:r>
            <w:r>
              <w:rPr>
                <w:rFonts w:ascii="Times New Roman"/>
                <w:b w:val="false"/>
                <w:i w:val="false"/>
                <w:color w:val="000000"/>
                <w:sz w:val="20"/>
              </w:rPr>
              <w:t xml:space="preserve">
ағаш </w:t>
            </w:r>
            <w:r>
              <w:br/>
            </w:r>
            <w:r>
              <w:rPr>
                <w:rFonts w:ascii="Times New Roman"/>
                <w:b w:val="false"/>
                <w:i w:val="false"/>
                <w:color w:val="000000"/>
                <w:sz w:val="20"/>
              </w:rPr>
              <w:t xml:space="preserve">
қоры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биіктігі, 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диаметрі, см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Дің сапасы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br/>
            </w:r>
            <w:r>
              <w:rPr>
                <w:rFonts w:ascii="Times New Roman"/>
                <w:b w:val="false"/>
                <w:i w:val="false"/>
                <w:color w:val="000000"/>
                <w:sz w:val="20"/>
              </w:rPr>
              <w:t xml:space="preserve">
/га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9. Дақылдарды қорғау және ресімдеу. </w:t>
      </w:r>
      <w:r>
        <w:br/>
      </w:r>
      <w:r>
        <w:rPr>
          <w:rFonts w:ascii="Times New Roman"/>
          <w:b w:val="false"/>
          <w:i w:val="false"/>
          <w:color w:val="000000"/>
          <w:sz w:val="28"/>
        </w:rPr>
        <w:t xml:space="preserve">
Қоршау (қажеттілік және қоршау түрі)________________________________ </w:t>
      </w:r>
      <w:r>
        <w:br/>
      </w:r>
      <w:r>
        <w:rPr>
          <w:rFonts w:ascii="Times New Roman"/>
          <w:b w:val="false"/>
          <w:i w:val="false"/>
          <w:color w:val="000000"/>
          <w:sz w:val="28"/>
        </w:rPr>
        <w:t xml:space="preserve">
Өртке қарсы іс-шаралар______________________________________________ </w:t>
      </w:r>
      <w:r>
        <w:br/>
      </w:r>
      <w:r>
        <w:rPr>
          <w:rFonts w:ascii="Times New Roman"/>
          <w:b w:val="false"/>
          <w:i w:val="false"/>
          <w:color w:val="000000"/>
          <w:sz w:val="28"/>
        </w:rPr>
        <w:t xml:space="preserve">
Блоктарды, қайталанатын жерлерді таңбалау, аншлагтар________________ </w:t>
      </w:r>
      <w:r>
        <w:br/>
      </w:r>
      <w:r>
        <w:rPr>
          <w:rFonts w:ascii="Times New Roman"/>
          <w:b w:val="false"/>
          <w:i w:val="false"/>
          <w:color w:val="000000"/>
          <w:sz w:val="28"/>
        </w:rPr>
        <w:t xml:space="preserve">
Басқалары (үзілімдерді тазалау, соқпақтарды, орман қабырғасын </w:t>
      </w:r>
      <w:r>
        <w:br/>
      </w:r>
      <w:r>
        <w:rPr>
          <w:rFonts w:ascii="Times New Roman"/>
          <w:b w:val="false"/>
          <w:i w:val="false"/>
          <w:color w:val="000000"/>
          <w:sz w:val="28"/>
        </w:rPr>
        <w:t xml:space="preserve">
алыстату және т.б.)_________________________________________________ </w:t>
      </w:r>
      <w:r>
        <w:br/>
      </w:r>
      <w:r>
        <w:rPr>
          <w:rFonts w:ascii="Times New Roman"/>
          <w:b w:val="false"/>
          <w:i w:val="false"/>
          <w:color w:val="000000"/>
          <w:sz w:val="28"/>
        </w:rPr>
        <w:t xml:space="preserve">
10. Географиялық (таралымдық-экологиялық) дақылдарды зерттеу </w:t>
      </w:r>
      <w:r>
        <w:br/>
      </w:r>
      <w:r>
        <w:rPr>
          <w:rFonts w:ascii="Times New Roman"/>
          <w:b w:val="false"/>
          <w:i w:val="false"/>
          <w:color w:val="000000"/>
          <w:sz w:val="28"/>
        </w:rPr>
        <w:t xml:space="preserve">
материалдарын қамтитын әдебиет көздері, есептері: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73"/>
        <w:gridCol w:w="1593"/>
        <w:gridCol w:w="3153"/>
        <w:gridCol w:w="307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жылы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Библиографиялық мәліметтер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Аннотациялар (не зерттелді)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мүшелері: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(ұйым, тегі, қолы)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(ұйым, тегі, қолы)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(ұйым, тегі, қолы) </w:t>
      </w:r>
    </w:p>
    <w:p>
      <w:pPr>
        <w:spacing w:after="0"/>
        <w:ind w:left="0"/>
        <w:jc w:val="both"/>
      </w:pPr>
      <w:r>
        <w:rPr>
          <w:rFonts w:ascii="Times New Roman"/>
          <w:b w:val="false"/>
          <w:i w:val="false"/>
          <w:color w:val="000000"/>
          <w:sz w:val="28"/>
        </w:rPr>
        <w:t xml:space="preserve">"__" _______ 200 ж. </w:t>
      </w:r>
    </w:p>
    <w:bookmarkStart w:name="z98" w:id="97"/>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селекциялық-генетикалық мақсаттағы </w:t>
      </w:r>
      <w:r>
        <w:br/>
      </w:r>
      <w:r>
        <w:rPr>
          <w:rFonts w:ascii="Times New Roman"/>
          <w:b w:val="false"/>
          <w:i w:val="false"/>
          <w:color w:val="000000"/>
          <w:sz w:val="28"/>
        </w:rPr>
        <w:t xml:space="preserve">
                           объектілерді анықтау, құру, аттестациялау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6-қосымша </w:t>
      </w:r>
    </w:p>
    <w:bookmarkEnd w:id="9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Облысы _____________________________________________________________ </w:t>
      </w:r>
      <w:r>
        <w:br/>
      </w:r>
      <w:r>
        <w:rPr>
          <w:rFonts w:ascii="Times New Roman"/>
          <w:b w:val="false"/>
          <w:i w:val="false"/>
          <w:color w:val="000000"/>
          <w:sz w:val="28"/>
        </w:rPr>
        <w:t xml:space="preserve">
Орман иеленушісі ___________________________________________________ </w:t>
      </w:r>
      <w:r>
        <w:br/>
      </w:r>
      <w:r>
        <w:rPr>
          <w:rFonts w:ascii="Times New Roman"/>
          <w:b w:val="false"/>
          <w:i w:val="false"/>
          <w:color w:val="000000"/>
          <w:sz w:val="28"/>
        </w:rPr>
        <w:t xml:space="preserve">
Ағаш тұқымының түр атауы (қосымша түр, экотип, нысан) </w:t>
      </w:r>
    </w:p>
    <w:p>
      <w:pPr>
        <w:spacing w:after="0"/>
        <w:ind w:left="0"/>
        <w:jc w:val="both"/>
      </w:pPr>
      <w:r>
        <w:rPr>
          <w:rFonts w:ascii="Times New Roman"/>
          <w:b/>
          <w:i w:val="false"/>
          <w:color w:val="000000"/>
          <w:sz w:val="28"/>
        </w:rPr>
        <w:t xml:space="preserve">                    Сынақ дақылдарының паспорты </w:t>
      </w:r>
    </w:p>
    <w:p>
      <w:pPr>
        <w:spacing w:after="0"/>
        <w:ind w:left="0"/>
        <w:jc w:val="both"/>
      </w:pPr>
      <w:r>
        <w:rPr>
          <w:rFonts w:ascii="Times New Roman"/>
          <w:b w:val="false"/>
          <w:i w:val="false"/>
          <w:color w:val="000000"/>
          <w:sz w:val="28"/>
        </w:rPr>
        <w:t xml:space="preserve">Отырғызылған жылы _____________________ учаске N ___________________ </w:t>
      </w:r>
      <w:r>
        <w:br/>
      </w:r>
      <w:r>
        <w:rPr>
          <w:rFonts w:ascii="Times New Roman"/>
          <w:b w:val="false"/>
          <w:i w:val="false"/>
          <w:color w:val="000000"/>
          <w:sz w:val="28"/>
        </w:rPr>
        <w:t xml:space="preserve">
Учаске алқабы, га __________________________________________________ </w:t>
      </w:r>
      <w:r>
        <w:br/>
      </w:r>
      <w:r>
        <w:rPr>
          <w:rFonts w:ascii="Times New Roman"/>
          <w:b w:val="false"/>
          <w:i w:val="false"/>
          <w:color w:val="000000"/>
          <w:sz w:val="28"/>
        </w:rPr>
        <w:t xml:space="preserve">
Сыналатын артықшылығы бар ағаштардың саны __________________________ </w:t>
      </w:r>
    </w:p>
    <w:p>
      <w:pPr>
        <w:spacing w:after="0"/>
        <w:ind w:left="0"/>
        <w:jc w:val="both"/>
      </w:pPr>
      <w:r>
        <w:rPr>
          <w:rFonts w:ascii="Times New Roman"/>
          <w:b w:val="false"/>
          <w:i w:val="false"/>
          <w:color w:val="000000"/>
          <w:sz w:val="28"/>
        </w:rPr>
        <w:t xml:space="preserve">1. Орналасқан жері: </w:t>
      </w:r>
      <w:r>
        <w:br/>
      </w:r>
      <w:r>
        <w:rPr>
          <w:rFonts w:ascii="Times New Roman"/>
          <w:b w:val="false"/>
          <w:i w:val="false"/>
          <w:color w:val="000000"/>
          <w:sz w:val="28"/>
        </w:rPr>
        <w:t xml:space="preserve">
Орманшылық _________________________________________________________ </w:t>
      </w:r>
      <w:r>
        <w:br/>
      </w:r>
      <w:r>
        <w:rPr>
          <w:rFonts w:ascii="Times New Roman"/>
          <w:b w:val="false"/>
          <w:i w:val="false"/>
          <w:color w:val="000000"/>
          <w:sz w:val="28"/>
        </w:rPr>
        <w:t xml:space="preserve">
Орам N _______________________ Телім N _____________________________ </w:t>
      </w:r>
      <w:r>
        <w:br/>
      </w:r>
      <w:r>
        <w:rPr>
          <w:rFonts w:ascii="Times New Roman"/>
          <w:b w:val="false"/>
          <w:i w:val="false"/>
          <w:color w:val="000000"/>
          <w:sz w:val="28"/>
        </w:rPr>
        <w:t xml:space="preserve">
Орамдағы сынақ екпелері учаскесінің орналасуы (схемасы қоса беріліп </w:t>
      </w:r>
      <w:r>
        <w:br/>
      </w:r>
      <w:r>
        <w:rPr>
          <w:rFonts w:ascii="Times New Roman"/>
          <w:b w:val="false"/>
          <w:i w:val="false"/>
          <w:color w:val="000000"/>
          <w:sz w:val="28"/>
        </w:rPr>
        <w:t xml:space="preserve">
отыр) Тәжірибелік, бақылау, аралық-мөлтектер мен қайталанулардың </w:t>
      </w:r>
      <w:r>
        <w:br/>
      </w:r>
      <w:r>
        <w:rPr>
          <w:rFonts w:ascii="Times New Roman"/>
          <w:b w:val="false"/>
          <w:i w:val="false"/>
          <w:color w:val="000000"/>
          <w:sz w:val="28"/>
        </w:rPr>
        <w:t xml:space="preserve">
орналасуы (схемасы қоса тіркеліп отыр) </w:t>
      </w:r>
    </w:p>
    <w:p>
      <w:pPr>
        <w:spacing w:after="0"/>
        <w:ind w:left="0"/>
        <w:jc w:val="both"/>
      </w:pPr>
      <w:r>
        <w:rPr>
          <w:rFonts w:ascii="Times New Roman"/>
          <w:b w:val="false"/>
          <w:i w:val="false"/>
          <w:color w:val="000000"/>
          <w:sz w:val="28"/>
        </w:rPr>
        <w:t xml:space="preserve">2. Учаскенің орман өсу және топырақ-гидрогеологиялық сипаттамасы: </w:t>
      </w:r>
      <w:r>
        <w:br/>
      </w:r>
      <w:r>
        <w:rPr>
          <w:rFonts w:ascii="Times New Roman"/>
          <w:b w:val="false"/>
          <w:i w:val="false"/>
          <w:color w:val="000000"/>
          <w:sz w:val="28"/>
        </w:rPr>
        <w:t xml:space="preserve">
Орналасу орны ______________________________________________________ </w:t>
      </w:r>
      <w:r>
        <w:br/>
      </w:r>
      <w:r>
        <w:rPr>
          <w:rFonts w:ascii="Times New Roman"/>
          <w:b w:val="false"/>
          <w:i w:val="false"/>
          <w:color w:val="000000"/>
          <w:sz w:val="28"/>
        </w:rPr>
        <w:t xml:space="preserve">
Орман түрі және бонитет сыныбы _____________________________________ </w:t>
      </w:r>
      <w:r>
        <w:br/>
      </w:r>
      <w:r>
        <w:rPr>
          <w:rFonts w:ascii="Times New Roman"/>
          <w:b w:val="false"/>
          <w:i w:val="false"/>
          <w:color w:val="000000"/>
          <w:sz w:val="28"/>
        </w:rPr>
        <w:t xml:space="preserve">
Топырақ түрі, механикалық құрамы ___________________________________ </w:t>
      </w:r>
      <w:r>
        <w:br/>
      </w:r>
      <w:r>
        <w:rPr>
          <w:rFonts w:ascii="Times New Roman"/>
          <w:b w:val="false"/>
          <w:i w:val="false"/>
          <w:color w:val="000000"/>
          <w:sz w:val="28"/>
        </w:rPr>
        <w:t xml:space="preserve">
Негізгі қоректену элементтерінің құрамы және рН тұз </w:t>
      </w:r>
      <w:r>
        <w:br/>
      </w:r>
      <w:r>
        <w:rPr>
          <w:rFonts w:ascii="Times New Roman"/>
          <w:b w:val="false"/>
          <w:i w:val="false"/>
          <w:color w:val="000000"/>
          <w:sz w:val="28"/>
        </w:rPr>
        <w:t xml:space="preserve">
Қарашірік ___________ % К </w:t>
      </w:r>
      <w:r>
        <w:rPr>
          <w:rFonts w:ascii="Times New Roman"/>
          <w:b w:val="false"/>
          <w:i w:val="false"/>
          <w:color w:val="000000"/>
          <w:vertAlign w:val="subscript"/>
        </w:rPr>
        <w:t xml:space="preserve">2 </w:t>
      </w:r>
      <w:r>
        <w:rPr>
          <w:rFonts w:ascii="Times New Roman"/>
          <w:b w:val="false"/>
          <w:i w:val="false"/>
          <w:color w:val="000000"/>
          <w:sz w:val="28"/>
        </w:rPr>
        <w:t xml:space="preserve">О ___________________ мг/100 г топырақ </w:t>
      </w:r>
      <w:r>
        <w:br/>
      </w:r>
      <w:r>
        <w:rPr>
          <w:rFonts w:ascii="Times New Roman"/>
          <w:b w:val="false"/>
          <w:i w:val="false"/>
          <w:color w:val="000000"/>
          <w:sz w:val="28"/>
        </w:rPr>
        <w:t xml:space="preserve">
рН(тұз) __________ Р </w:t>
      </w:r>
      <w:r>
        <w:rPr>
          <w:rFonts w:ascii="Times New Roman"/>
          <w:b w:val="false"/>
          <w:i w:val="false"/>
          <w:color w:val="000000"/>
          <w:vertAlign w:val="subscript"/>
        </w:rPr>
        <w:t xml:space="preserve">2 </w:t>
      </w:r>
      <w:r>
        <w:rPr>
          <w:rFonts w:ascii="Times New Roman"/>
          <w:b w:val="false"/>
          <w:i w:val="false"/>
          <w:color w:val="000000"/>
          <w:sz w:val="28"/>
        </w:rPr>
        <w:t xml:space="preserve">О </w:t>
      </w:r>
      <w:r>
        <w:rPr>
          <w:rFonts w:ascii="Times New Roman"/>
          <w:b w:val="false"/>
          <w:i w:val="false"/>
          <w:color w:val="000000"/>
          <w:vertAlign w:val="subscript"/>
        </w:rPr>
        <w:t xml:space="preserve">5 </w:t>
      </w:r>
      <w:r>
        <w:rPr>
          <w:rFonts w:ascii="Times New Roman"/>
          <w:b w:val="false"/>
          <w:i w:val="false"/>
          <w:color w:val="000000"/>
          <w:sz w:val="28"/>
        </w:rPr>
        <w:t xml:space="preserve">______________________ мг/100 г топырақ </w:t>
      </w:r>
      <w:r>
        <w:br/>
      </w:r>
      <w:r>
        <w:rPr>
          <w:rFonts w:ascii="Times New Roman"/>
          <w:b w:val="false"/>
          <w:i w:val="false"/>
          <w:color w:val="000000"/>
          <w:sz w:val="28"/>
        </w:rPr>
        <w:t xml:space="preserve">
Суда еритін тұздардың тығыз қалдығы ______________________________ % </w:t>
      </w:r>
      <w:r>
        <w:br/>
      </w:r>
      <w:r>
        <w:rPr>
          <w:rFonts w:ascii="Times New Roman"/>
          <w:b w:val="false"/>
          <w:i w:val="false"/>
          <w:color w:val="000000"/>
          <w:sz w:val="28"/>
        </w:rPr>
        <w:t xml:space="preserve">
Топырақтың қоректену элементтерімен қамтамасыздану дәрежесі және </w:t>
      </w:r>
      <w:r>
        <w:br/>
      </w:r>
      <w:r>
        <w:rPr>
          <w:rFonts w:ascii="Times New Roman"/>
          <w:b w:val="false"/>
          <w:i w:val="false"/>
          <w:color w:val="000000"/>
          <w:sz w:val="28"/>
        </w:rPr>
        <w:t xml:space="preserve">
топырақ ерітіндісінің реакциясы 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Жерасты суларының тереңдігі _____________________ м. </w:t>
      </w:r>
      <w:r>
        <w:br/>
      </w:r>
      <w:r>
        <w:rPr>
          <w:rFonts w:ascii="Times New Roman"/>
          <w:b w:val="false"/>
          <w:i w:val="false"/>
          <w:color w:val="000000"/>
          <w:sz w:val="28"/>
        </w:rPr>
        <w:t xml:space="preserve">
Топырақтың орман өсіруге жарамдылығы және құнарлылығының деңгейі </w:t>
      </w:r>
      <w:r>
        <w:br/>
      </w:r>
      <w:r>
        <w:rPr>
          <w:rFonts w:ascii="Times New Roman"/>
          <w:b w:val="false"/>
          <w:i w:val="false"/>
          <w:color w:val="000000"/>
          <w:sz w:val="28"/>
        </w:rPr>
        <w:t xml:space="preserve">
туралы қорытынды ___________________________________________________ </w:t>
      </w:r>
    </w:p>
    <w:p>
      <w:pPr>
        <w:spacing w:after="0"/>
        <w:ind w:left="0"/>
        <w:jc w:val="both"/>
      </w:pPr>
      <w:r>
        <w:rPr>
          <w:rFonts w:ascii="Times New Roman"/>
          <w:b w:val="false"/>
          <w:i w:val="false"/>
          <w:color w:val="000000"/>
          <w:sz w:val="28"/>
        </w:rPr>
        <w:t xml:space="preserve">3. Сынақ екпелерін отырғызу тәсілі: артықшылығы бар ағаштардың </w:t>
      </w:r>
      <w:r>
        <w:br/>
      </w:r>
      <w:r>
        <w:rPr>
          <w:rFonts w:ascii="Times New Roman"/>
          <w:b w:val="false"/>
          <w:i w:val="false"/>
          <w:color w:val="000000"/>
          <w:sz w:val="28"/>
        </w:rPr>
        <w:t xml:space="preserve">
тұқымынан өсірілген өскіндерді (көшеттерді) отырғызу (өсімдік жасын </w:t>
      </w:r>
      <w:r>
        <w:br/>
      </w:r>
      <w:r>
        <w:rPr>
          <w:rFonts w:ascii="Times New Roman"/>
          <w:b w:val="false"/>
          <w:i w:val="false"/>
          <w:color w:val="000000"/>
          <w:sz w:val="28"/>
        </w:rPr>
        <w:t xml:space="preserve">
көрсету); себу арқылы (емен, жаңғақ) _______________________________ </w:t>
      </w:r>
      <w:r>
        <w:br/>
      </w:r>
      <w:r>
        <w:rPr>
          <w:rFonts w:ascii="Times New Roman"/>
          <w:b w:val="false"/>
          <w:i w:val="false"/>
          <w:color w:val="000000"/>
          <w:sz w:val="28"/>
        </w:rPr>
        <w:t xml:space="preserve">
Учаскені дайындау агротехникасы және топырақты өңдеу _______________ </w:t>
      </w:r>
      <w:r>
        <w:br/>
      </w:r>
      <w:r>
        <w:rPr>
          <w:rFonts w:ascii="Times New Roman"/>
          <w:b w:val="false"/>
          <w:i w:val="false"/>
          <w:color w:val="000000"/>
          <w:sz w:val="28"/>
        </w:rPr>
        <w:t xml:space="preserve">
Отырғызу (себу) схемасы: қатардағы және қатараралықтағы арақашықтық, </w:t>
      </w:r>
      <w:r>
        <w:br/>
      </w:r>
      <w:r>
        <w:rPr>
          <w:rFonts w:ascii="Times New Roman"/>
          <w:b w:val="false"/>
          <w:i w:val="false"/>
          <w:color w:val="000000"/>
          <w:sz w:val="28"/>
        </w:rPr>
        <w:t xml:space="preserve">
1 га шаққанда отырғызу орнының саны ___________________ </w:t>
      </w:r>
      <w:r>
        <w:br/>
      </w:r>
      <w:r>
        <w:rPr>
          <w:rFonts w:ascii="Times New Roman"/>
          <w:b w:val="false"/>
          <w:i w:val="false"/>
          <w:color w:val="000000"/>
          <w:sz w:val="28"/>
        </w:rPr>
        <w:t xml:space="preserve">
4. Тәжірибе мақсатына түпкілікті қол жеткізу үшін сынақтар ұзақтығы </w:t>
      </w:r>
      <w:r>
        <w:br/>
      </w:r>
      <w:r>
        <w:rPr>
          <w:rFonts w:ascii="Times New Roman"/>
          <w:b w:val="false"/>
          <w:i w:val="false"/>
          <w:color w:val="000000"/>
          <w:sz w:val="28"/>
        </w:rPr>
        <w:t xml:space="preserve">
(дақылдар жасы көрсетілсін) ________________________________________ </w:t>
      </w:r>
      <w:r>
        <w:br/>
      </w:r>
      <w:r>
        <w:rPr>
          <w:rFonts w:ascii="Times New Roman"/>
          <w:b w:val="false"/>
          <w:i w:val="false"/>
          <w:color w:val="000000"/>
          <w:sz w:val="28"/>
        </w:rPr>
        <w:t xml:space="preserve">
5. Орман өсу жағдайларының түрі ____________________________________ </w:t>
      </w:r>
      <w:r>
        <w:br/>
      </w:r>
      <w:r>
        <w:rPr>
          <w:rFonts w:ascii="Times New Roman"/>
          <w:b w:val="false"/>
          <w:i w:val="false"/>
          <w:color w:val="000000"/>
          <w:sz w:val="28"/>
        </w:rPr>
        <w:t xml:space="preserve">
6. Бастапқы материалдың сипаттамасы </w:t>
      </w:r>
      <w:r>
        <w:br/>
      </w:r>
      <w:r>
        <w:rPr>
          <w:rFonts w:ascii="Times New Roman"/>
          <w:b w:val="false"/>
          <w:i w:val="false"/>
          <w:color w:val="000000"/>
          <w:sz w:val="28"/>
        </w:rPr>
        <w:t xml:space="preserve">
6.1. Артықшылығы бар ағаштар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033"/>
        <w:gridCol w:w="2073"/>
        <w:gridCol w:w="2533"/>
        <w:gridCol w:w="29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 </w:t>
            </w:r>
            <w:r>
              <w:br/>
            </w:r>
            <w:r>
              <w:rPr>
                <w:rFonts w:ascii="Times New Roman"/>
                <w:b w:val="false"/>
                <w:i w:val="false"/>
                <w:color w:val="000000"/>
                <w:sz w:val="20"/>
              </w:rPr>
              <w:t xml:space="preserve">
лығы бар </w:t>
            </w:r>
            <w:r>
              <w:br/>
            </w:r>
            <w:r>
              <w:rPr>
                <w:rFonts w:ascii="Times New Roman"/>
                <w:b w:val="false"/>
                <w:i w:val="false"/>
                <w:color w:val="000000"/>
                <w:sz w:val="20"/>
              </w:rPr>
              <w:t xml:space="preserve">
ағаштың </w:t>
            </w:r>
            <w:r>
              <w:br/>
            </w:r>
            <w:r>
              <w:rPr>
                <w:rFonts w:ascii="Times New Roman"/>
                <w:b w:val="false"/>
                <w:i w:val="false"/>
                <w:color w:val="000000"/>
                <w:sz w:val="20"/>
              </w:rPr>
              <w:t xml:space="preserve">
тізілім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нөмірі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Ағаштың шығу тегі (облысы, орман иеленуші, ОТП, клон мұрағаттары)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Қайталанулар саны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Отырғызу кезіндегі барлық қапталану өсімдіктерінің саны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733"/>
        <w:gridCol w:w="1893"/>
        <w:gridCol w:w="2493"/>
        <w:gridCol w:w="2553"/>
        <w:gridCol w:w="23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Ағаштың таксациялық және орман өсірушілік ерекшеліктері </w:t>
            </w:r>
            <w:r>
              <w:br/>
            </w:r>
            <w:r>
              <w:rPr>
                <w:rFonts w:ascii="Times New Roman"/>
                <w:b w:val="false"/>
                <w:i w:val="false"/>
                <w:color w:val="000000"/>
                <w:sz w:val="20"/>
              </w:rPr>
              <w:t xml:space="preserve">
(паспорт бойынша)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см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бұтақтардан </w:t>
            </w:r>
            <w:r>
              <w:br/>
            </w:r>
            <w:r>
              <w:rPr>
                <w:rFonts w:ascii="Times New Roman"/>
                <w:b w:val="false"/>
                <w:i w:val="false"/>
                <w:color w:val="000000"/>
                <w:sz w:val="20"/>
              </w:rPr>
              <w:t xml:space="preserve">
тазартылуы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селекциялан. </w:t>
            </w:r>
            <w:r>
              <w:br/>
            </w:r>
            <w:r>
              <w:rPr>
                <w:rFonts w:ascii="Times New Roman"/>
                <w:b w:val="false"/>
                <w:i w:val="false"/>
                <w:color w:val="000000"/>
                <w:sz w:val="20"/>
              </w:rPr>
              <w:t xml:space="preserve">
дыру белгісі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аттестация. </w:t>
            </w:r>
            <w:r>
              <w:br/>
            </w:r>
            <w:r>
              <w:rPr>
                <w:rFonts w:ascii="Times New Roman"/>
                <w:b w:val="false"/>
                <w:i w:val="false"/>
                <w:color w:val="000000"/>
                <w:sz w:val="20"/>
              </w:rPr>
              <w:t xml:space="preserve">
лану жылы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6.2. Тұқым материалы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133"/>
        <w:gridCol w:w="1373"/>
        <w:gridCol w:w="1533"/>
        <w:gridCol w:w="1473"/>
        <w:gridCol w:w="1713"/>
        <w:gridCol w:w="2253"/>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р.р.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 </w:t>
            </w:r>
            <w:r>
              <w:br/>
            </w:r>
            <w:r>
              <w:rPr>
                <w:rFonts w:ascii="Times New Roman"/>
                <w:b w:val="false"/>
                <w:i w:val="false"/>
                <w:color w:val="000000"/>
                <w:sz w:val="20"/>
              </w:rPr>
              <w:t xml:space="preserve">
ғы бар ағаштың Тізілім бойынша Нөмірі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Бүрлер сипаттамасы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диаметрі, мм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ұзынды. </w:t>
            </w:r>
            <w:r>
              <w:br/>
            </w:r>
            <w:r>
              <w:rPr>
                <w:rFonts w:ascii="Times New Roman"/>
                <w:b w:val="false"/>
                <w:i w:val="false"/>
                <w:color w:val="000000"/>
                <w:sz w:val="20"/>
              </w:rPr>
              <w:t xml:space="preserve">
ғы, мм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 Қоэффициенті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Апофиза түрі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Түр-түсі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393"/>
        <w:gridCol w:w="2733"/>
        <w:gridCol w:w="27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алынған жылы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Массасы  1000 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түсі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қанаттарының түсі </w:t>
            </w:r>
          </w:p>
        </w:tc>
        <w:tc>
          <w:tcPr>
            <w:tcW w:w="0" w:type="auto"/>
            <w:vMerge/>
            <w:tcBorders>
              <w:top w:val="nil"/>
              <w:left w:val="single" w:color="cfcfcf" w:sz="5"/>
              <w:bottom w:val="single" w:color="cfcfcf" w:sz="5"/>
              <w:right w:val="single" w:color="cfcfcf" w:sz="5"/>
            </w:tcBorders>
          </w:tcPr>
          <w:p/>
        </w:tc>
      </w:tr>
      <w:tr>
        <w:trPr>
          <w:trHeight w:val="46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6.3. Өскіндер, өркендер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633"/>
        <w:gridCol w:w="2053"/>
        <w:gridCol w:w="1653"/>
        <w:gridCol w:w="1573"/>
        <w:gridCol w:w="1933"/>
        <w:gridCol w:w="20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уақыты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 </w:t>
            </w:r>
            <w:r>
              <w:br/>
            </w:r>
            <w:r>
              <w:rPr>
                <w:rFonts w:ascii="Times New Roman"/>
                <w:b w:val="false"/>
                <w:i w:val="false"/>
                <w:color w:val="000000"/>
                <w:sz w:val="20"/>
              </w:rPr>
              <w:t xml:space="preserve">
лығы бар ағаштар. </w:t>
            </w:r>
            <w:r>
              <w:br/>
            </w:r>
            <w:r>
              <w:rPr>
                <w:rFonts w:ascii="Times New Roman"/>
                <w:b w:val="false"/>
                <w:i w:val="false"/>
                <w:color w:val="000000"/>
                <w:sz w:val="20"/>
              </w:rPr>
              <w:t xml:space="preserve">
дың тізі. </w:t>
            </w:r>
            <w:r>
              <w:br/>
            </w:r>
            <w:r>
              <w:rPr>
                <w:rFonts w:ascii="Times New Roman"/>
                <w:b w:val="false"/>
                <w:i w:val="false"/>
                <w:color w:val="000000"/>
                <w:sz w:val="20"/>
              </w:rPr>
              <w:t xml:space="preserve">
лім бойын. </w:t>
            </w:r>
            <w:r>
              <w:br/>
            </w:r>
            <w:r>
              <w:rPr>
                <w:rFonts w:ascii="Times New Roman"/>
                <w:b w:val="false"/>
                <w:i w:val="false"/>
                <w:color w:val="000000"/>
                <w:sz w:val="20"/>
              </w:rPr>
              <w:t xml:space="preserve">
ша нөмірі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жарнағы. </w:t>
            </w:r>
            <w:r>
              <w:br/>
            </w:r>
            <w:r>
              <w:rPr>
                <w:rFonts w:ascii="Times New Roman"/>
                <w:b w:val="false"/>
                <w:i w:val="false"/>
                <w:color w:val="000000"/>
                <w:sz w:val="20"/>
              </w:rPr>
              <w:t xml:space="preserve">
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саны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Өнгіш. </w:t>
            </w:r>
            <w:r>
              <w:br/>
            </w:r>
            <w:r>
              <w:rPr>
                <w:rFonts w:ascii="Times New Roman"/>
                <w:b w:val="false"/>
                <w:i w:val="false"/>
                <w:color w:val="000000"/>
                <w:sz w:val="20"/>
              </w:rPr>
              <w:t xml:space="preserve">
тігі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Өскіндер. </w:t>
            </w:r>
            <w:r>
              <w:br/>
            </w:r>
            <w:r>
              <w:rPr>
                <w:rFonts w:ascii="Times New Roman"/>
                <w:b w:val="false"/>
                <w:i w:val="false"/>
                <w:color w:val="000000"/>
                <w:sz w:val="20"/>
              </w:rPr>
              <w:t xml:space="preserve">
дің сақ. </w:t>
            </w:r>
            <w:r>
              <w:br/>
            </w:r>
            <w:r>
              <w:rPr>
                <w:rFonts w:ascii="Times New Roman"/>
                <w:b w:val="false"/>
                <w:i w:val="false"/>
                <w:color w:val="000000"/>
                <w:sz w:val="20"/>
              </w:rPr>
              <w:t xml:space="preserve">
талуы, %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Орындаушы (лауазымы, аты-жөні, қолы)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6.4. Қалемшелер, көшеттер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453"/>
        <w:gridCol w:w="2053"/>
        <w:gridCol w:w="1513"/>
        <w:gridCol w:w="1753"/>
        <w:gridCol w:w="1493"/>
        <w:gridCol w:w="1753"/>
        <w:gridCol w:w="139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уақыты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 </w:t>
            </w:r>
            <w:r>
              <w:br/>
            </w:r>
            <w:r>
              <w:rPr>
                <w:rFonts w:ascii="Times New Roman"/>
                <w:b w:val="false"/>
                <w:i w:val="false"/>
                <w:color w:val="000000"/>
                <w:sz w:val="20"/>
              </w:rPr>
              <w:t xml:space="preserve">
ғы бар Ағаштың Тізілім бойынша нөмірі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биік. </w:t>
            </w:r>
            <w:r>
              <w:br/>
            </w:r>
            <w:r>
              <w:rPr>
                <w:rFonts w:ascii="Times New Roman"/>
                <w:b w:val="false"/>
                <w:i w:val="false"/>
                <w:color w:val="000000"/>
                <w:sz w:val="20"/>
              </w:rPr>
              <w:t xml:space="preserve">
тігі, см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Фитоин. </w:t>
            </w:r>
            <w:r>
              <w:br/>
            </w:r>
            <w:r>
              <w:rPr>
                <w:rFonts w:ascii="Times New Roman"/>
                <w:b w:val="false"/>
                <w:i w:val="false"/>
                <w:color w:val="000000"/>
                <w:sz w:val="20"/>
              </w:rPr>
              <w:t xml:space="preserve">
фекцияға төзім. </w:t>
            </w:r>
            <w:r>
              <w:br/>
            </w:r>
            <w:r>
              <w:rPr>
                <w:rFonts w:ascii="Times New Roman"/>
                <w:b w:val="false"/>
                <w:i w:val="false"/>
                <w:color w:val="000000"/>
                <w:sz w:val="20"/>
              </w:rPr>
              <w:t xml:space="preserve">
ділігі,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 </w:t>
            </w:r>
            <w:r>
              <w:br/>
            </w:r>
            <w:r>
              <w:rPr>
                <w:rFonts w:ascii="Times New Roman"/>
                <w:b w:val="false"/>
                <w:i w:val="false"/>
                <w:color w:val="000000"/>
                <w:sz w:val="20"/>
              </w:rPr>
              <w:t xml:space="preserve">
луы </w:t>
            </w:r>
          </w:p>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даушы (лауа. </w:t>
            </w:r>
            <w:r>
              <w:br/>
            </w:r>
            <w:r>
              <w:rPr>
                <w:rFonts w:ascii="Times New Roman"/>
                <w:b w:val="false"/>
                <w:i w:val="false"/>
                <w:color w:val="000000"/>
                <w:sz w:val="20"/>
              </w:rPr>
              <w:t xml:space="preserve">
зымы, аты-жөні, қолы)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тулер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Сынақ дақылдарына күтім жасау іс-шаралары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813"/>
        <w:gridCol w:w="3653"/>
        <w:gridCol w:w="2233"/>
        <w:gridCol w:w="3313"/>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Шаралардың қысқаша сипаттамасы және атаулары (топырақты күтіп баптау, күтім жасау мақсатында кесу, зиянкес. </w:t>
            </w:r>
            <w:r>
              <w:br/>
            </w:r>
            <w:r>
              <w:rPr>
                <w:rFonts w:ascii="Times New Roman"/>
                <w:b w:val="false"/>
                <w:i w:val="false"/>
                <w:color w:val="000000"/>
                <w:sz w:val="20"/>
              </w:rPr>
              <w:t xml:space="preserve">
термен және аурулармен күресу және т.б)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w:t>
            </w:r>
            <w:r>
              <w:br/>
            </w:r>
            <w:r>
              <w:rPr>
                <w:rFonts w:ascii="Times New Roman"/>
                <w:b w:val="false"/>
                <w:i w:val="false"/>
                <w:color w:val="000000"/>
                <w:sz w:val="20"/>
              </w:rPr>
              <w:t xml:space="preserve">
лығы, %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Жазбаны толтырған (лауазымы, аты-жөні, қолы)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8. Сынақ нәтижелері </w:t>
      </w:r>
      <w:r>
        <w:br/>
      </w:r>
      <w:r>
        <w:rPr>
          <w:rFonts w:ascii="Times New Roman"/>
          <w:b w:val="false"/>
          <w:i w:val="false"/>
          <w:color w:val="000000"/>
          <w:sz w:val="28"/>
        </w:rPr>
        <w:t xml:space="preserve">
Дақыл ______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933"/>
        <w:gridCol w:w="2253"/>
        <w:gridCol w:w="2073"/>
        <w:gridCol w:w="2153"/>
        <w:gridCol w:w="2373"/>
      </w:tblGrid>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мөлте.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нөмірі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жүргізу уақыты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Артықшылығы бар ағаштың </w:t>
            </w:r>
            <w:r>
              <w:br/>
            </w:r>
            <w:r>
              <w:rPr>
                <w:rFonts w:ascii="Times New Roman"/>
                <w:b w:val="false"/>
                <w:i w:val="false"/>
                <w:color w:val="000000"/>
                <w:sz w:val="20"/>
              </w:rPr>
              <w:t xml:space="preserve">
тізілім бойынша нөмірі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биіктігі, см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диаметрі, см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Сақталуы, % </w:t>
            </w: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173"/>
        <w:gridCol w:w="2353"/>
        <w:gridCol w:w="2513"/>
        <w:gridCol w:w="2813"/>
      </w:tblGrid>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Сағыз өнімді. </w:t>
            </w:r>
            <w:r>
              <w:br/>
            </w:r>
            <w:r>
              <w:rPr>
                <w:rFonts w:ascii="Times New Roman"/>
                <w:b w:val="false"/>
                <w:i w:val="false"/>
                <w:color w:val="000000"/>
                <w:sz w:val="20"/>
              </w:rPr>
              <w:t xml:space="preserve">
лігі мл/тәулік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Экстре. </w:t>
            </w:r>
            <w:r>
              <w:br/>
            </w:r>
            <w:r>
              <w:rPr>
                <w:rFonts w:ascii="Times New Roman"/>
                <w:b w:val="false"/>
                <w:i w:val="false"/>
                <w:color w:val="000000"/>
                <w:sz w:val="20"/>
              </w:rPr>
              <w:t xml:space="preserve">
мальдық </w:t>
            </w:r>
            <w:r>
              <w:br/>
            </w:r>
            <w:r>
              <w:rPr>
                <w:rFonts w:ascii="Times New Roman"/>
                <w:b w:val="false"/>
                <w:i w:val="false"/>
                <w:color w:val="000000"/>
                <w:sz w:val="20"/>
              </w:rPr>
              <w:t xml:space="preserve">
әсерге төзімді. </w:t>
            </w:r>
            <w:r>
              <w:br/>
            </w:r>
            <w:r>
              <w:rPr>
                <w:rFonts w:ascii="Times New Roman"/>
                <w:b w:val="false"/>
                <w:i w:val="false"/>
                <w:color w:val="000000"/>
                <w:sz w:val="20"/>
              </w:rPr>
              <w:t xml:space="preserve">
лігі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Сүректің сапасы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Дің сапасы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Орындаушы (лауазымы, аты-жөні, қолы) </w:t>
            </w:r>
          </w:p>
        </w:tc>
      </w:tr>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__________________ </w:t>
      </w:r>
      <w:r>
        <w:br/>
      </w:r>
      <w:r>
        <w:rPr>
          <w:rFonts w:ascii="Times New Roman"/>
          <w:b w:val="false"/>
          <w:i w:val="false"/>
          <w:color w:val="000000"/>
          <w:sz w:val="28"/>
        </w:rPr>
        <w:t xml:space="preserve">
                                                  (ұйым, тегі, қолы)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(ұйым, тегі, қолы)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(ұйым, тегі, қолы) </w:t>
      </w:r>
    </w:p>
    <w:bookmarkStart w:name="z99" w:id="98"/>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селекциялық-генетикалық мақсаттағы </w:t>
      </w:r>
      <w:r>
        <w:br/>
      </w:r>
      <w:r>
        <w:rPr>
          <w:rFonts w:ascii="Times New Roman"/>
          <w:b w:val="false"/>
          <w:i w:val="false"/>
          <w:color w:val="000000"/>
          <w:sz w:val="28"/>
        </w:rPr>
        <w:t xml:space="preserve">
                           объектілерді анықтау, құру, аттестациялау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7-қосымша </w:t>
      </w:r>
    </w:p>
    <w:bookmarkEnd w:id="9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Облысы _____________________________________________________________ </w:t>
      </w:r>
      <w:r>
        <w:br/>
      </w:r>
      <w:r>
        <w:rPr>
          <w:rFonts w:ascii="Times New Roman"/>
          <w:b w:val="false"/>
          <w:i w:val="false"/>
          <w:color w:val="000000"/>
          <w:sz w:val="28"/>
        </w:rPr>
        <w:t xml:space="preserve">
Орман иеленуші _____________________________________________________ </w:t>
      </w:r>
      <w:r>
        <w:br/>
      </w:r>
      <w:r>
        <w:rPr>
          <w:rFonts w:ascii="Times New Roman"/>
          <w:b w:val="false"/>
          <w:i w:val="false"/>
          <w:color w:val="000000"/>
          <w:sz w:val="28"/>
        </w:rPr>
        <w:t xml:space="preserve">
Түр атауы __________________________________________________________ </w:t>
      </w:r>
    </w:p>
    <w:p>
      <w:pPr>
        <w:spacing w:after="0"/>
        <w:ind w:left="0"/>
        <w:jc w:val="both"/>
      </w:pPr>
      <w:r>
        <w:rPr>
          <w:rFonts w:ascii="Times New Roman"/>
          <w:b/>
          <w:i w:val="false"/>
          <w:color w:val="000000"/>
          <w:sz w:val="28"/>
        </w:rPr>
        <w:t xml:space="preserve">              Генетикалық резерваттың паспорты </w:t>
      </w:r>
    </w:p>
    <w:p>
      <w:pPr>
        <w:spacing w:after="0"/>
        <w:ind w:left="0"/>
        <w:jc w:val="both"/>
      </w:pPr>
      <w:r>
        <w:rPr>
          <w:rFonts w:ascii="Times New Roman"/>
          <w:b w:val="false"/>
          <w:i w:val="false"/>
          <w:color w:val="000000"/>
          <w:sz w:val="28"/>
        </w:rPr>
        <w:t xml:space="preserve">Тізілім бойынша нөмірі _____________________________________________ </w:t>
      </w:r>
      <w:r>
        <w:br/>
      </w:r>
      <w:r>
        <w:rPr>
          <w:rFonts w:ascii="Times New Roman"/>
          <w:b w:val="false"/>
          <w:i w:val="false"/>
          <w:color w:val="000000"/>
          <w:sz w:val="28"/>
        </w:rPr>
        <w:t xml:space="preserve">
Орман иеленушісі бойынша нөмірі ____________________________________ </w:t>
      </w:r>
      <w:r>
        <w:br/>
      </w:r>
      <w:r>
        <w:rPr>
          <w:rFonts w:ascii="Times New Roman"/>
          <w:b w:val="false"/>
          <w:i w:val="false"/>
          <w:color w:val="000000"/>
          <w:sz w:val="28"/>
        </w:rPr>
        <w:t xml:space="preserve">
Аттестацияланған күні ___________ алқабы ___________________________ </w:t>
      </w:r>
    </w:p>
    <w:p>
      <w:pPr>
        <w:spacing w:after="0"/>
        <w:ind w:left="0"/>
        <w:jc w:val="both"/>
      </w:pPr>
      <w:r>
        <w:rPr>
          <w:rFonts w:ascii="Times New Roman"/>
          <w:b w:val="false"/>
          <w:i w:val="false"/>
          <w:color w:val="000000"/>
          <w:sz w:val="28"/>
        </w:rPr>
        <w:t xml:space="preserve">1. Объектінің орналасқан жері және географиялық координаттары ____________________________________________________________________ </w:t>
      </w:r>
      <w:r>
        <w:br/>
      </w:r>
      <w:r>
        <w:rPr>
          <w:rFonts w:ascii="Times New Roman"/>
          <w:b w:val="false"/>
          <w:i w:val="false"/>
          <w:color w:val="000000"/>
          <w:sz w:val="28"/>
        </w:rPr>
        <w:t xml:space="preserve">
     (облысы, ауданы, орман иеленуші, орманшылық, орам, телім) </w:t>
      </w:r>
    </w:p>
    <w:p>
      <w:pPr>
        <w:spacing w:after="0"/>
        <w:ind w:left="0"/>
        <w:jc w:val="both"/>
      </w:pPr>
      <w:r>
        <w:rPr>
          <w:rFonts w:ascii="Times New Roman"/>
          <w:b w:val="false"/>
          <w:i w:val="false"/>
          <w:color w:val="000000"/>
          <w:sz w:val="28"/>
        </w:rPr>
        <w:t xml:space="preserve">2. Объектінің орман өсу жағдайларының сипаттамасы ____________________________________________________________________ </w:t>
      </w:r>
      <w:r>
        <w:br/>
      </w:r>
      <w:r>
        <w:rPr>
          <w:rFonts w:ascii="Times New Roman"/>
          <w:b w:val="false"/>
          <w:i w:val="false"/>
          <w:color w:val="000000"/>
          <w:sz w:val="28"/>
        </w:rPr>
        <w:t xml:space="preserve">
    (объектінің орман орналастыру бойынша таксациялық сипаттамасы, </w:t>
      </w:r>
      <w:r>
        <w:br/>
      </w:r>
      <w:r>
        <w:rPr>
          <w:rFonts w:ascii="Times New Roman"/>
          <w:b w:val="false"/>
          <w:i w:val="false"/>
          <w:color w:val="000000"/>
          <w:sz w:val="28"/>
        </w:rPr>
        <w:t xml:space="preserve">
топырақтың жер бедері, шығу тегі т.б.) </w:t>
      </w:r>
    </w:p>
    <w:p>
      <w:pPr>
        <w:spacing w:after="0"/>
        <w:ind w:left="0"/>
        <w:jc w:val="both"/>
      </w:pPr>
      <w:r>
        <w:rPr>
          <w:rFonts w:ascii="Times New Roman"/>
          <w:b w:val="false"/>
          <w:i w:val="false"/>
          <w:color w:val="000000"/>
          <w:sz w:val="28"/>
        </w:rPr>
        <w:t xml:space="preserve">3. Алқаптың жер санаттары бойынша бөлінуі,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53"/>
        <w:gridCol w:w="1333"/>
        <w:gridCol w:w="1333"/>
        <w:gridCol w:w="1413"/>
        <w:gridCol w:w="1133"/>
        <w:gridCol w:w="1193"/>
        <w:gridCol w:w="1913"/>
        <w:gridCol w:w="167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N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 </w:t>
            </w:r>
            <w:r>
              <w:br/>
            </w:r>
            <w:r>
              <w:rPr>
                <w:rFonts w:ascii="Times New Roman"/>
                <w:b w:val="false"/>
                <w:i w:val="false"/>
                <w:color w:val="000000"/>
                <w:sz w:val="20"/>
              </w:rPr>
              <w:t xml:space="preserve">
пы ал. </w:t>
            </w:r>
            <w:r>
              <w:br/>
            </w:r>
            <w:r>
              <w:rPr>
                <w:rFonts w:ascii="Times New Roman"/>
                <w:b w:val="false"/>
                <w:i w:val="false"/>
                <w:color w:val="000000"/>
                <w:sz w:val="20"/>
              </w:rPr>
              <w:t xml:space="preserve">
қабы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ауданы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көмкерген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кемкермеген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 </w:t>
            </w:r>
            <w:r>
              <w:br/>
            </w:r>
            <w:r>
              <w:rPr>
                <w:rFonts w:ascii="Times New Roman"/>
                <w:b w:val="false"/>
                <w:i w:val="false"/>
                <w:color w:val="000000"/>
                <w:sz w:val="20"/>
              </w:rPr>
              <w:t xml:space="preserve">
биғи ек. </w:t>
            </w:r>
            <w:r>
              <w:br/>
            </w:r>
            <w:r>
              <w:rPr>
                <w:rFonts w:ascii="Times New Roman"/>
                <w:b w:val="false"/>
                <w:i w:val="false"/>
                <w:color w:val="000000"/>
                <w:sz w:val="20"/>
              </w:rPr>
              <w:t xml:space="preserve">
пелер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дақыл. </w:t>
            </w:r>
            <w:r>
              <w:br/>
            </w:r>
            <w:r>
              <w:rPr>
                <w:rFonts w:ascii="Times New Roman"/>
                <w:b w:val="false"/>
                <w:i w:val="false"/>
                <w:color w:val="000000"/>
                <w:sz w:val="20"/>
              </w:rPr>
              <w:t xml:space="preserve">
дары </w:t>
            </w: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сирек орман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өртендер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алаңқай. </w:t>
            </w:r>
            <w:r>
              <w:br/>
            </w:r>
            <w:r>
              <w:rPr>
                <w:rFonts w:ascii="Times New Roman"/>
                <w:b w:val="false"/>
                <w:i w:val="false"/>
                <w:color w:val="000000"/>
                <w:sz w:val="20"/>
              </w:rPr>
              <w:t xml:space="preserve">
лар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573"/>
        <w:gridCol w:w="2033"/>
        <w:gridCol w:w="1453"/>
        <w:gridCol w:w="1873"/>
        <w:gridCol w:w="3013"/>
      </w:tblGrid>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ауданы. </w:t>
            </w:r>
            <w:r>
              <w:br/>
            </w:r>
            <w:r>
              <w:rPr>
                <w:rFonts w:ascii="Times New Roman"/>
                <w:b w:val="false"/>
                <w:i w:val="false"/>
                <w:color w:val="000000"/>
                <w:sz w:val="20"/>
              </w:rPr>
              <w:t xml:space="preserve">
ның жиыны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Ормансыз алқап </w:t>
            </w: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жиылым. </w:t>
            </w:r>
            <w:r>
              <w:br/>
            </w:r>
            <w:r>
              <w:rPr>
                <w:rFonts w:ascii="Times New Roman"/>
                <w:b w:val="false"/>
                <w:i w:val="false"/>
                <w:color w:val="000000"/>
                <w:sz w:val="20"/>
              </w:rPr>
              <w:t xml:space="preserve">
дар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 бөктерлер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өзендер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ормансыз алқаптың жиынтығы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Учаскелердің таксациялық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53"/>
        <w:gridCol w:w="1933"/>
        <w:gridCol w:w="1193"/>
        <w:gridCol w:w="1193"/>
        <w:gridCol w:w="1473"/>
        <w:gridCol w:w="1073"/>
        <w:gridCol w:w="1273"/>
        <w:gridCol w:w="129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 </w:t>
            </w:r>
            <w:r>
              <w:br/>
            </w:r>
            <w:r>
              <w:rPr>
                <w:rFonts w:ascii="Times New Roman"/>
                <w:b w:val="false"/>
                <w:i w:val="false"/>
                <w:color w:val="000000"/>
                <w:sz w:val="20"/>
              </w:rPr>
              <w:t xml:space="preserve">
лім N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 </w:t>
            </w:r>
            <w:r>
              <w:br/>
            </w:r>
            <w:r>
              <w:rPr>
                <w:rFonts w:ascii="Times New Roman"/>
                <w:b w:val="false"/>
                <w:i w:val="false"/>
                <w:color w:val="000000"/>
                <w:sz w:val="20"/>
              </w:rPr>
              <w:t xml:space="preserve">
бы, га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 өскін, орман </w:t>
            </w:r>
            <w:r>
              <w:br/>
            </w:r>
            <w:r>
              <w:rPr>
                <w:rFonts w:ascii="Times New Roman"/>
                <w:b w:val="false"/>
                <w:i w:val="false"/>
                <w:color w:val="000000"/>
                <w:sz w:val="20"/>
              </w:rPr>
              <w:t xml:space="preserve">
астары, жамылғы. </w:t>
            </w:r>
            <w:r>
              <w:br/>
            </w:r>
            <w:r>
              <w:rPr>
                <w:rFonts w:ascii="Times New Roman"/>
                <w:b w:val="false"/>
                <w:i w:val="false"/>
                <w:color w:val="000000"/>
                <w:sz w:val="20"/>
              </w:rPr>
              <w:t xml:space="preserve">
сы, топырақ, релъеф, телім, ерекше. </w:t>
            </w:r>
            <w:r>
              <w:br/>
            </w:r>
            <w:r>
              <w:rPr>
                <w:rFonts w:ascii="Times New Roman"/>
                <w:b w:val="false"/>
                <w:i w:val="false"/>
                <w:color w:val="000000"/>
                <w:sz w:val="20"/>
              </w:rPr>
              <w:t xml:space="preserve">
лігі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қабат биік. </w:t>
            </w:r>
            <w:r>
              <w:br/>
            </w:r>
            <w:r>
              <w:rPr>
                <w:rFonts w:ascii="Times New Roman"/>
                <w:b w:val="false"/>
                <w:i w:val="false"/>
                <w:color w:val="000000"/>
                <w:sz w:val="20"/>
              </w:rPr>
              <w:t xml:space="preserve">
тігі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элемен. </w:t>
            </w:r>
            <w:r>
              <w:br/>
            </w:r>
            <w:r>
              <w:rPr>
                <w:rFonts w:ascii="Times New Roman"/>
                <w:b w:val="false"/>
                <w:i w:val="false"/>
                <w:color w:val="000000"/>
                <w:sz w:val="20"/>
              </w:rPr>
              <w:t xml:space="preserve">
ті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 </w:t>
            </w:r>
            <w:r>
              <w:br/>
            </w:r>
            <w:r>
              <w:rPr>
                <w:rFonts w:ascii="Times New Roman"/>
                <w:b w:val="false"/>
                <w:i w:val="false"/>
                <w:color w:val="000000"/>
                <w:sz w:val="20"/>
              </w:rPr>
              <w:t xml:space="preserve">
тігі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 </w:t>
            </w:r>
            <w:r>
              <w:br/>
            </w:r>
            <w:r>
              <w:rPr>
                <w:rFonts w:ascii="Times New Roman"/>
                <w:b w:val="false"/>
                <w:i w:val="false"/>
                <w:color w:val="000000"/>
                <w:sz w:val="20"/>
              </w:rPr>
              <w:t xml:space="preserve">
метрі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133"/>
        <w:gridCol w:w="1353"/>
        <w:gridCol w:w="1253"/>
        <w:gridCol w:w="1373"/>
        <w:gridCol w:w="1533"/>
        <w:gridCol w:w="1533"/>
        <w:gridCol w:w="1473"/>
        <w:gridCol w:w="1473"/>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телім N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 </w:t>
            </w:r>
            <w:r>
              <w:br/>
            </w:r>
            <w:r>
              <w:rPr>
                <w:rFonts w:ascii="Times New Roman"/>
                <w:b w:val="false"/>
                <w:i w:val="false"/>
                <w:color w:val="000000"/>
                <w:sz w:val="20"/>
              </w:rPr>
              <w:t xml:space="preserve">
бы, га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сыныбы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 </w:t>
            </w:r>
            <w:r>
              <w:br/>
            </w:r>
            <w:r>
              <w:rPr>
                <w:rFonts w:ascii="Times New Roman"/>
                <w:b w:val="false"/>
                <w:i w:val="false"/>
                <w:color w:val="000000"/>
                <w:sz w:val="20"/>
              </w:rPr>
              <w:t xml:space="preserve">
теті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түрі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толым. </w:t>
            </w:r>
            <w:r>
              <w:br/>
            </w:r>
            <w:r>
              <w:rPr>
                <w:rFonts w:ascii="Times New Roman"/>
                <w:b w:val="false"/>
                <w:i w:val="false"/>
                <w:color w:val="000000"/>
                <w:sz w:val="20"/>
              </w:rPr>
              <w:t xml:space="preserve">
дылығы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өсіп орман қоры, ондық м </w:t>
            </w:r>
            <w:r>
              <w:rPr>
                <w:rFonts w:ascii="Times New Roman"/>
                <w:b w:val="false"/>
                <w:i w:val="false"/>
                <w:color w:val="000000"/>
                <w:vertAlign w:val="superscript"/>
              </w:rPr>
              <w:t xml:space="preserve">3 </w:t>
            </w:r>
            <w:r>
              <w:rPr>
                <w:rFonts w:ascii="Times New Roman"/>
                <w:b w:val="false"/>
                <w:i w:val="false"/>
                <w:color w:val="000000"/>
                <w:sz w:val="20"/>
              </w:rPr>
              <w:t xml:space="preserve">өлшемнің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гектар. </w:t>
            </w:r>
            <w:r>
              <w:br/>
            </w:r>
            <w:r>
              <w:rPr>
                <w:rFonts w:ascii="Times New Roman"/>
                <w:b w:val="false"/>
                <w:i w:val="false"/>
                <w:color w:val="000000"/>
                <w:sz w:val="20"/>
              </w:rPr>
              <w:t xml:space="preserve">
ға шақ. </w:t>
            </w:r>
            <w:r>
              <w:br/>
            </w:r>
            <w:r>
              <w:rPr>
                <w:rFonts w:ascii="Times New Roman"/>
                <w:b w:val="false"/>
                <w:i w:val="false"/>
                <w:color w:val="000000"/>
                <w:sz w:val="20"/>
              </w:rPr>
              <w:t xml:space="preserve">
қанда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телім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тұқым құрамы бойынша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Телімге барып-қайтудың жеңілдігі ___________________________________ </w:t>
      </w:r>
      <w:r>
        <w:br/>
      </w:r>
      <w:r>
        <w:rPr>
          <w:rFonts w:ascii="Times New Roman"/>
          <w:b w:val="false"/>
          <w:i w:val="false"/>
          <w:color w:val="000000"/>
          <w:sz w:val="28"/>
        </w:rPr>
        <w:t xml:space="preserve">
Шаруашылық санаты __________________________________________________ </w:t>
      </w:r>
      <w:r>
        <w:br/>
      </w:r>
      <w:r>
        <w:rPr>
          <w:rFonts w:ascii="Times New Roman"/>
          <w:b w:val="false"/>
          <w:i w:val="false"/>
          <w:color w:val="000000"/>
          <w:sz w:val="28"/>
        </w:rPr>
        <w:t xml:space="preserve">
4. Орманның селекциялық бағасы 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(селекциялау белгілерінің тізбегі және селекция мақсаттары: </w:t>
      </w:r>
      <w:r>
        <w:br/>
      </w:r>
      <w:r>
        <w:rPr>
          <w:rFonts w:ascii="Times New Roman"/>
          <w:b w:val="false"/>
          <w:i w:val="false"/>
          <w:color w:val="000000"/>
          <w:sz w:val="28"/>
        </w:rPr>
        <w:t xml:space="preserve">
биоиассаның өнімділігі, сүректің ерекше техникалық қасиеттері, </w:t>
      </w:r>
      <w:r>
        <w:br/>
      </w:r>
      <w:r>
        <w:rPr>
          <w:rFonts w:ascii="Times New Roman"/>
          <w:b w:val="false"/>
          <w:i w:val="false"/>
          <w:color w:val="000000"/>
          <w:sz w:val="28"/>
        </w:rPr>
        <w:t xml:space="preserve">
қабық құрамында таннодтардың болуы, жеміс пен тұқымның шығымдылығы </w:t>
      </w:r>
      <w:r>
        <w:br/>
      </w:r>
      <w:r>
        <w:rPr>
          <w:rFonts w:ascii="Times New Roman"/>
          <w:b w:val="false"/>
          <w:i w:val="false"/>
          <w:color w:val="000000"/>
          <w:sz w:val="28"/>
        </w:rPr>
        <w:t xml:space="preserve">
мен сапасы, өзіндік өнімділік, жайсыз және антропогендік факторларға </w:t>
      </w:r>
      <w:r>
        <w:br/>
      </w:r>
      <w:r>
        <w:rPr>
          <w:rFonts w:ascii="Times New Roman"/>
          <w:b w:val="false"/>
          <w:i w:val="false"/>
          <w:color w:val="000000"/>
          <w:sz w:val="28"/>
        </w:rPr>
        <w:t xml:space="preserve">
иммундылығы, төзімділігі және басқалар.) </w:t>
      </w:r>
    </w:p>
    <w:p>
      <w:pPr>
        <w:spacing w:after="0"/>
        <w:ind w:left="0"/>
        <w:jc w:val="both"/>
      </w:pPr>
      <w:r>
        <w:rPr>
          <w:rFonts w:ascii="Times New Roman"/>
          <w:b w:val="false"/>
          <w:i w:val="false"/>
          <w:color w:val="000000"/>
          <w:sz w:val="28"/>
        </w:rPr>
        <w:t xml:space="preserve">Паспортқа қоса тіркелді: </w:t>
      </w:r>
      <w:r>
        <w:br/>
      </w:r>
      <w:r>
        <w:rPr>
          <w:rFonts w:ascii="Times New Roman"/>
          <w:b w:val="false"/>
          <w:i w:val="false"/>
          <w:color w:val="000000"/>
          <w:sz w:val="28"/>
        </w:rPr>
        <w:t xml:space="preserve">
орман екпелері жоспарынан объект түсірілген көшірме; </w:t>
      </w:r>
      <w:r>
        <w:br/>
      </w:r>
      <w:r>
        <w:rPr>
          <w:rFonts w:ascii="Times New Roman"/>
          <w:b w:val="false"/>
          <w:i w:val="false"/>
          <w:color w:val="000000"/>
          <w:sz w:val="28"/>
        </w:rPr>
        <w:t xml:space="preserve">
объектіні күтіп ұстау жөнінде жоспарланып отырған іс-шаралар; </w:t>
      </w:r>
      <w:r>
        <w:br/>
      </w:r>
      <w:r>
        <w:rPr>
          <w:rFonts w:ascii="Times New Roman"/>
          <w:b w:val="false"/>
          <w:i w:val="false"/>
          <w:color w:val="000000"/>
          <w:sz w:val="28"/>
        </w:rPr>
        <w:t xml:space="preserve">
Генетикалық орман резерватын мына комиссия аттестациялады: </w:t>
      </w:r>
    </w:p>
    <w:p>
      <w:pPr>
        <w:spacing w:after="0"/>
        <w:ind w:left="0"/>
        <w:jc w:val="both"/>
      </w:pPr>
      <w:r>
        <w:rPr>
          <w:rFonts w:ascii="Times New Roman"/>
          <w:b w:val="false"/>
          <w:i w:val="false"/>
          <w:color w:val="000000"/>
          <w:sz w:val="28"/>
        </w:rPr>
        <w:t xml:space="preserve">Комиссия мүшелері: </w:t>
      </w:r>
    </w:p>
    <w:p>
      <w:pPr>
        <w:spacing w:after="0"/>
        <w:ind w:left="0"/>
        <w:jc w:val="both"/>
      </w:pPr>
      <w:r>
        <w:rPr>
          <w:rFonts w:ascii="Times New Roman"/>
          <w:b w:val="false"/>
          <w:i w:val="false"/>
          <w:color w:val="000000"/>
          <w:sz w:val="28"/>
        </w:rPr>
        <w:t xml:space="preserve">                                                  __________________ </w:t>
      </w:r>
      <w:r>
        <w:br/>
      </w:r>
      <w:r>
        <w:rPr>
          <w:rFonts w:ascii="Times New Roman"/>
          <w:b w:val="false"/>
          <w:i w:val="false"/>
          <w:color w:val="000000"/>
          <w:sz w:val="28"/>
        </w:rPr>
        <w:t xml:space="preserve">
                                                  (ұйым, тегі, қолы)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(ұйым, тегі, қолы)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(ұйым, тегі, қолы) </w:t>
      </w:r>
    </w:p>
    <w:p>
      <w:pPr>
        <w:spacing w:after="0"/>
        <w:ind w:left="0"/>
        <w:jc w:val="both"/>
      </w:pPr>
      <w:r>
        <w:rPr>
          <w:rFonts w:ascii="Times New Roman"/>
          <w:b w:val="false"/>
          <w:i w:val="false"/>
          <w:color w:val="000000"/>
          <w:sz w:val="28"/>
        </w:rPr>
        <w:t xml:space="preserve">"__" ________ 200 ж. </w:t>
      </w:r>
    </w:p>
    <w:bookmarkStart w:name="z100" w:id="99"/>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селекциялық-генетикалық мақсаттағы </w:t>
      </w:r>
      <w:r>
        <w:br/>
      </w:r>
      <w:r>
        <w:rPr>
          <w:rFonts w:ascii="Times New Roman"/>
          <w:b w:val="false"/>
          <w:i w:val="false"/>
          <w:color w:val="000000"/>
          <w:sz w:val="28"/>
        </w:rPr>
        <w:t xml:space="preserve">
                           объектілерді анықтау, құру, аттестациялау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8-қосымша </w:t>
      </w:r>
    </w:p>
    <w:bookmarkEnd w:id="99"/>
    <w:p>
      <w:pPr>
        <w:spacing w:after="0"/>
        <w:ind w:left="0"/>
        <w:jc w:val="both"/>
      </w:pPr>
      <w:r>
        <w:rPr>
          <w:rFonts w:ascii="Times New Roman"/>
          <w:b/>
          <w:i w:val="false"/>
          <w:color w:val="000000"/>
          <w:sz w:val="28"/>
        </w:rPr>
        <w:t xml:space="preserve">                Селекциялық-генетикалық мақсаттағы </w:t>
      </w:r>
      <w:r>
        <w:br/>
      </w:r>
      <w:r>
        <w:rPr>
          <w:rFonts w:ascii="Times New Roman"/>
          <w:b w:val="false"/>
          <w:i w:val="false"/>
          <w:color w:val="000000"/>
          <w:sz w:val="28"/>
        </w:rPr>
        <w:t>
</w:t>
      </w:r>
      <w:r>
        <w:rPr>
          <w:rFonts w:ascii="Times New Roman"/>
          <w:b/>
          <w:i w:val="false"/>
          <w:color w:val="000000"/>
          <w:sz w:val="28"/>
        </w:rPr>
        <w:t xml:space="preserve">                объектілерді жер бойынша шектейтін </w:t>
      </w:r>
      <w:r>
        <w:br/>
      </w:r>
      <w:r>
        <w:rPr>
          <w:rFonts w:ascii="Times New Roman"/>
          <w:b w:val="false"/>
          <w:i w:val="false"/>
          <w:color w:val="000000"/>
          <w:sz w:val="28"/>
        </w:rPr>
        <w:t>
</w:t>
      </w:r>
      <w:r>
        <w:rPr>
          <w:rFonts w:ascii="Times New Roman"/>
          <w:b/>
          <w:i w:val="false"/>
          <w:color w:val="000000"/>
          <w:sz w:val="28"/>
        </w:rPr>
        <w:t xml:space="preserve">                    орман шаруашылығы белгілері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273"/>
        <w:gridCol w:w="6253"/>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Жазбалар шифрлары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Белгілер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Клондар мұрағаттары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21-16 </w:t>
            </w:r>
            <w:r>
              <w:br/>
            </w:r>
            <w:r>
              <w:rPr>
                <w:rFonts w:ascii="Times New Roman"/>
                <w:b w:val="false"/>
                <w:i w:val="false"/>
                <w:color w:val="000000"/>
                <w:sz w:val="20"/>
              </w:rPr>
              <w:t xml:space="preserve">
КАР-97 </w:t>
            </w:r>
            <w:r>
              <w:br/>
            </w:r>
            <w:r>
              <w:rPr>
                <w:rFonts w:ascii="Times New Roman"/>
                <w:b w:val="false"/>
                <w:i w:val="false"/>
                <w:color w:val="000000"/>
                <w:sz w:val="20"/>
              </w:rPr>
              <w:t xml:space="preserve">
2,5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нөмірі-телім нөмірі </w:t>
            </w:r>
            <w:r>
              <w:br/>
            </w:r>
            <w:r>
              <w:rPr>
                <w:rFonts w:ascii="Times New Roman"/>
                <w:b w:val="false"/>
                <w:i w:val="false"/>
                <w:color w:val="000000"/>
                <w:sz w:val="20"/>
              </w:rPr>
              <w:t xml:space="preserve">
Атауы - отырғызу жылы </w:t>
            </w:r>
            <w:r>
              <w:br/>
            </w:r>
            <w:r>
              <w:rPr>
                <w:rFonts w:ascii="Times New Roman"/>
                <w:b w:val="false"/>
                <w:i w:val="false"/>
                <w:color w:val="000000"/>
                <w:sz w:val="20"/>
              </w:rPr>
              <w:t xml:space="preserve">
Алқабы, га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Генетикалық </w:t>
            </w:r>
            <w:r>
              <w:br/>
            </w:r>
            <w:r>
              <w:rPr>
                <w:rFonts w:ascii="Times New Roman"/>
                <w:b w:val="false"/>
                <w:i w:val="false"/>
                <w:color w:val="000000"/>
                <w:sz w:val="20"/>
              </w:rPr>
              <w:t xml:space="preserve">
орман резерваты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53-12 </w:t>
            </w:r>
            <w:r>
              <w:br/>
            </w:r>
            <w:r>
              <w:rPr>
                <w:rFonts w:ascii="Times New Roman"/>
                <w:b w:val="false"/>
                <w:i w:val="false"/>
                <w:color w:val="000000"/>
                <w:sz w:val="20"/>
              </w:rPr>
              <w:t xml:space="preserve">
ОГР-04 </w:t>
            </w:r>
            <w:r>
              <w:br/>
            </w:r>
            <w:r>
              <w:rPr>
                <w:rFonts w:ascii="Times New Roman"/>
                <w:b w:val="false"/>
                <w:i w:val="false"/>
                <w:color w:val="000000"/>
                <w:sz w:val="20"/>
              </w:rPr>
              <w:t xml:space="preserve">
105,5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нөмірі - телім нөмірі Атауы - отырғызу жылы </w:t>
            </w:r>
            <w:r>
              <w:br/>
            </w:r>
            <w:r>
              <w:rPr>
                <w:rFonts w:ascii="Times New Roman"/>
                <w:b w:val="false"/>
                <w:i w:val="false"/>
                <w:color w:val="000000"/>
                <w:sz w:val="20"/>
              </w:rPr>
              <w:t xml:space="preserve">
Алқабы, га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География. </w:t>
            </w:r>
            <w:r>
              <w:br/>
            </w:r>
            <w:r>
              <w:rPr>
                <w:rFonts w:ascii="Times New Roman"/>
                <w:b w:val="false"/>
                <w:i w:val="false"/>
                <w:color w:val="000000"/>
                <w:sz w:val="20"/>
              </w:rPr>
              <w:t xml:space="preserve">
лық(таралым. </w:t>
            </w:r>
            <w:r>
              <w:br/>
            </w:r>
            <w:r>
              <w:rPr>
                <w:rFonts w:ascii="Times New Roman"/>
                <w:b w:val="false"/>
                <w:i w:val="false"/>
                <w:color w:val="000000"/>
                <w:sz w:val="20"/>
              </w:rPr>
              <w:t xml:space="preserve">
дық-экология. </w:t>
            </w:r>
            <w:r>
              <w:br/>
            </w:r>
            <w:r>
              <w:rPr>
                <w:rFonts w:ascii="Times New Roman"/>
                <w:b w:val="false"/>
                <w:i w:val="false"/>
                <w:color w:val="000000"/>
                <w:sz w:val="20"/>
              </w:rPr>
              <w:t xml:space="preserve">
лық) дақылдар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81-25 </w:t>
            </w:r>
            <w:r>
              <w:br/>
            </w:r>
            <w:r>
              <w:rPr>
                <w:rFonts w:ascii="Times New Roman"/>
                <w:b w:val="false"/>
                <w:i w:val="false"/>
                <w:color w:val="000000"/>
                <w:sz w:val="20"/>
              </w:rPr>
              <w:t xml:space="preserve">
ГЕ-95 </w:t>
            </w:r>
            <w:r>
              <w:br/>
            </w:r>
            <w:r>
              <w:rPr>
                <w:rFonts w:ascii="Times New Roman"/>
                <w:b w:val="false"/>
                <w:i w:val="false"/>
                <w:color w:val="000000"/>
                <w:sz w:val="20"/>
              </w:rPr>
              <w:t xml:space="preserve">
3,7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нөмірі - телім нөмірі Атауы - отырғызу жылы </w:t>
            </w:r>
            <w:r>
              <w:br/>
            </w:r>
            <w:r>
              <w:rPr>
                <w:rFonts w:ascii="Times New Roman"/>
                <w:b w:val="false"/>
                <w:i w:val="false"/>
                <w:color w:val="000000"/>
                <w:sz w:val="20"/>
              </w:rPr>
              <w:t xml:space="preserve">
Алқабы, га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Сынақ дақылдары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31-27 </w:t>
            </w:r>
            <w:r>
              <w:br/>
            </w:r>
            <w:r>
              <w:rPr>
                <w:rFonts w:ascii="Times New Roman"/>
                <w:b w:val="false"/>
                <w:i w:val="false"/>
                <w:color w:val="000000"/>
                <w:sz w:val="20"/>
              </w:rPr>
              <w:t xml:space="preserve">
СЕ-99 </w:t>
            </w:r>
            <w:r>
              <w:br/>
            </w:r>
            <w:r>
              <w:rPr>
                <w:rFonts w:ascii="Times New Roman"/>
                <w:b w:val="false"/>
                <w:i w:val="false"/>
                <w:color w:val="000000"/>
                <w:sz w:val="20"/>
              </w:rPr>
              <w:t xml:space="preserve">
3,7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нөмірі-телім нөмірі </w:t>
            </w:r>
            <w:r>
              <w:br/>
            </w:r>
            <w:r>
              <w:rPr>
                <w:rFonts w:ascii="Times New Roman"/>
                <w:b w:val="false"/>
                <w:i w:val="false"/>
                <w:color w:val="000000"/>
                <w:sz w:val="20"/>
              </w:rPr>
              <w:t xml:space="preserve">
Атауы - отырғызу жылы </w:t>
            </w:r>
            <w:r>
              <w:br/>
            </w:r>
            <w:r>
              <w:rPr>
                <w:rFonts w:ascii="Times New Roman"/>
                <w:b w:val="false"/>
                <w:i w:val="false"/>
                <w:color w:val="000000"/>
                <w:sz w:val="20"/>
              </w:rPr>
              <w:t xml:space="preserve">
Алқабы, га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Бағаналар алқаптарды шектейтін сызықтардың қиылысына </w:t>
      </w:r>
      <w:r>
        <w:br/>
      </w:r>
      <w:r>
        <w:rPr>
          <w:rFonts w:ascii="Times New Roman"/>
          <w:b w:val="false"/>
          <w:i w:val="false"/>
          <w:color w:val="000000"/>
          <w:sz w:val="28"/>
        </w:rPr>
        <w:t xml:space="preserve">
(бұрыштарда) орнатылады. Бағанның жазуы бар беттері учаске жаққа, </w:t>
      </w:r>
      <w:r>
        <w:br/>
      </w:r>
      <w:r>
        <w:rPr>
          <w:rFonts w:ascii="Times New Roman"/>
          <w:b w:val="false"/>
          <w:i w:val="false"/>
          <w:color w:val="000000"/>
          <w:sz w:val="28"/>
        </w:rPr>
        <w:t xml:space="preserve">
ал қырлары учаскенің ортасына бағытталады </w:t>
      </w:r>
      <w:r>
        <w:br/>
      </w:r>
      <w:r>
        <w:rPr>
          <w:rFonts w:ascii="Times New Roman"/>
          <w:b w:val="false"/>
          <w:i w:val="false"/>
          <w:color w:val="000000"/>
          <w:sz w:val="28"/>
        </w:rPr>
        <w:t xml:space="preserve">
2. Жазбалар трафарет бойынша және 56-8480 ОСТ-қа сәйкес жазылуы тиіс. </w:t>
      </w:r>
    </w:p>
    <w:bookmarkStart w:name="z101" w:id="100"/>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селекциялық-генетикалық мақсаттағы </w:t>
      </w:r>
      <w:r>
        <w:br/>
      </w:r>
      <w:r>
        <w:rPr>
          <w:rFonts w:ascii="Times New Roman"/>
          <w:b w:val="false"/>
          <w:i w:val="false"/>
          <w:color w:val="000000"/>
          <w:sz w:val="28"/>
        </w:rPr>
        <w:t xml:space="preserve">
                           объектілерді анықтау, құру, аттестациялау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9-қосымша </w:t>
      </w:r>
    </w:p>
    <w:bookmarkEnd w:id="100"/>
    <w:p>
      <w:pPr>
        <w:spacing w:after="0"/>
        <w:ind w:left="0"/>
        <w:jc w:val="both"/>
      </w:pPr>
      <w:r>
        <w:rPr>
          <w:rFonts w:ascii="Times New Roman"/>
          <w:b/>
          <w:i w:val="false"/>
          <w:color w:val="000000"/>
          <w:sz w:val="28"/>
        </w:rPr>
        <w:t xml:space="preserve">          Генетикалық орман резерваттарының тізілімі </w:t>
      </w:r>
      <w:r>
        <w:br/>
      </w:r>
      <w:r>
        <w:rPr>
          <w:rFonts w:ascii="Times New Roman"/>
          <w:b w:val="false"/>
          <w:i w:val="false"/>
          <w:color w:val="000000"/>
          <w:sz w:val="28"/>
        </w:rPr>
        <w:t>
</w:t>
      </w:r>
      <w:r>
        <w:rPr>
          <w:rFonts w:ascii="Times New Roman"/>
          <w:b/>
          <w:i w:val="false"/>
          <w:color w:val="000000"/>
          <w:sz w:val="28"/>
        </w:rPr>
        <w:t xml:space="preserve">                         тізілімі </w:t>
      </w:r>
    </w:p>
    <w:p>
      <w:pPr>
        <w:spacing w:after="0"/>
        <w:ind w:left="0"/>
        <w:jc w:val="both"/>
      </w:pPr>
      <w:r>
        <w:rPr>
          <w:rFonts w:ascii="Times New Roman"/>
          <w:b/>
          <w:i w:val="false"/>
          <w:color w:val="000000"/>
          <w:sz w:val="28"/>
        </w:rPr>
        <w:t xml:space="preserve">      _____________________________ </w:t>
      </w:r>
      <w:r>
        <w:br/>
      </w:r>
      <w:r>
        <w:rPr>
          <w:rFonts w:ascii="Times New Roman"/>
          <w:b w:val="false"/>
          <w:i w:val="false"/>
          <w:color w:val="000000"/>
          <w:sz w:val="28"/>
        </w:rPr>
        <w:t xml:space="preserve">
              республика, облыс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453"/>
        <w:gridCol w:w="1693"/>
        <w:gridCol w:w="1313"/>
        <w:gridCol w:w="1713"/>
        <w:gridCol w:w="1713"/>
        <w:gridCol w:w="1633"/>
        <w:gridCol w:w="1493"/>
      </w:tblGrid>
      <w:tr>
        <w:trPr>
          <w:trHeight w:val="3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резерват N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w:t>
            </w:r>
            <w:r>
              <w:br/>
            </w:r>
            <w:r>
              <w:rPr>
                <w:rFonts w:ascii="Times New Roman"/>
                <w:b w:val="false"/>
                <w:i w:val="false"/>
                <w:color w:val="000000"/>
                <w:sz w:val="20"/>
              </w:rPr>
              <w:t xml:space="preserve">
тұқымы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Резерват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га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w:t>
            </w:r>
            <w:r>
              <w:br/>
            </w:r>
            <w:r>
              <w:rPr>
                <w:rFonts w:ascii="Times New Roman"/>
                <w:b w:val="false"/>
                <w:i w:val="false"/>
                <w:color w:val="000000"/>
                <w:sz w:val="20"/>
              </w:rPr>
              <w:t xml:space="preserve">
тұқым </w:t>
            </w:r>
            <w:r>
              <w:br/>
            </w:r>
            <w:r>
              <w:rPr>
                <w:rFonts w:ascii="Times New Roman"/>
                <w:b w:val="false"/>
                <w:i w:val="false"/>
                <w:color w:val="000000"/>
                <w:sz w:val="20"/>
              </w:rPr>
              <w:t xml:space="preserve">
ауданы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Генетикалық </w:t>
            </w:r>
            <w:r>
              <w:br/>
            </w:r>
            <w:r>
              <w:rPr>
                <w:rFonts w:ascii="Times New Roman"/>
                <w:b w:val="false"/>
                <w:i w:val="false"/>
                <w:color w:val="000000"/>
                <w:sz w:val="20"/>
              </w:rPr>
              <w:t xml:space="preserve">
резерваттың </w:t>
            </w:r>
            <w:r>
              <w:br/>
            </w:r>
            <w:r>
              <w:rPr>
                <w:rFonts w:ascii="Times New Roman"/>
                <w:b w:val="false"/>
                <w:i w:val="false"/>
                <w:color w:val="000000"/>
                <w:sz w:val="20"/>
              </w:rPr>
              <w:t xml:space="preserve">
орналасу орны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Аттес. </w:t>
            </w:r>
            <w:r>
              <w:br/>
            </w:r>
            <w:r>
              <w:rPr>
                <w:rFonts w:ascii="Times New Roman"/>
                <w:b w:val="false"/>
                <w:i w:val="false"/>
                <w:color w:val="000000"/>
                <w:sz w:val="20"/>
              </w:rPr>
              <w:t xml:space="preserve">
тация. </w:t>
            </w:r>
            <w:r>
              <w:br/>
            </w:r>
            <w:r>
              <w:rPr>
                <w:rFonts w:ascii="Times New Roman"/>
                <w:b w:val="false"/>
                <w:i w:val="false"/>
                <w:color w:val="000000"/>
                <w:sz w:val="20"/>
              </w:rPr>
              <w:t xml:space="preserve">
лау күні </w:t>
            </w:r>
            <w:r>
              <w:br/>
            </w:r>
            <w:r>
              <w:rPr>
                <w:rFonts w:ascii="Times New Roman"/>
                <w:b w:val="false"/>
                <w:i w:val="false"/>
                <w:color w:val="000000"/>
                <w:sz w:val="20"/>
              </w:rPr>
              <w:t>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Ескерту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иеле. </w:t>
            </w:r>
            <w:r>
              <w:br/>
            </w:r>
            <w:r>
              <w:rPr>
                <w:rFonts w:ascii="Times New Roman"/>
                <w:b w:val="false"/>
                <w:i w:val="false"/>
                <w:color w:val="000000"/>
                <w:sz w:val="20"/>
              </w:rPr>
              <w:t xml:space="preserve">
нуші. </w:t>
            </w:r>
            <w:r>
              <w:br/>
            </w:r>
            <w:r>
              <w:rPr>
                <w:rFonts w:ascii="Times New Roman"/>
                <w:b w:val="false"/>
                <w:i w:val="false"/>
                <w:color w:val="000000"/>
                <w:sz w:val="20"/>
              </w:rPr>
              <w:t xml:space="preserve">
сі </w:t>
            </w:r>
            <w:r>
              <w:br/>
            </w:r>
            <w:r>
              <w:rPr>
                <w:rFonts w:ascii="Times New Roman"/>
                <w:b w:val="false"/>
                <w:i w:val="false"/>
                <w:color w:val="000000"/>
                <w:sz w:val="20"/>
              </w:rPr>
              <w:t xml:space="preserve">
орманшылық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Кітап жүргізуге жауапты адам: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2133"/>
        <w:gridCol w:w="2313"/>
        <w:gridCol w:w="2673"/>
        <w:gridCol w:w="2373"/>
        <w:gridCol w:w="1973"/>
      </w:tblGrid>
      <w:tr>
        <w:trPr>
          <w:trHeight w:val="3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аты-жөні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адамның </w:t>
            </w:r>
            <w:r>
              <w:br/>
            </w:r>
            <w:r>
              <w:rPr>
                <w:rFonts w:ascii="Times New Roman"/>
                <w:b w:val="false"/>
                <w:i w:val="false"/>
                <w:color w:val="000000"/>
                <w:sz w:val="20"/>
              </w:rPr>
              <w:t xml:space="preserve">
кітапты толтыру уақыты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101"/>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селекциялық-генетикалық мақсаттағы </w:t>
      </w:r>
      <w:r>
        <w:br/>
      </w:r>
      <w:r>
        <w:rPr>
          <w:rFonts w:ascii="Times New Roman"/>
          <w:b w:val="false"/>
          <w:i w:val="false"/>
          <w:color w:val="000000"/>
          <w:sz w:val="28"/>
        </w:rPr>
        <w:t xml:space="preserve">
                           объектілерді анықтау, құру, аттестациялау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10-қосымша </w:t>
      </w:r>
    </w:p>
    <w:bookmarkEnd w:id="101"/>
    <w:p>
      <w:pPr>
        <w:spacing w:after="0"/>
        <w:ind w:left="0"/>
        <w:jc w:val="both"/>
      </w:pPr>
      <w:r>
        <w:rPr>
          <w:rFonts w:ascii="Times New Roman"/>
          <w:b/>
          <w:i w:val="false"/>
          <w:color w:val="000000"/>
          <w:sz w:val="28"/>
        </w:rPr>
        <w:t xml:space="preserve">        ___________ облысының мемлекеттік орман қоры </w:t>
      </w:r>
      <w:r>
        <w:br/>
      </w:r>
      <w:r>
        <w:rPr>
          <w:rFonts w:ascii="Times New Roman"/>
          <w:b w:val="false"/>
          <w:i w:val="false"/>
          <w:color w:val="000000"/>
          <w:sz w:val="28"/>
        </w:rPr>
        <w:t>
</w:t>
      </w:r>
      <w:r>
        <w:rPr>
          <w:rFonts w:ascii="Times New Roman"/>
          <w:b/>
          <w:i w:val="false"/>
          <w:color w:val="000000"/>
          <w:sz w:val="28"/>
        </w:rPr>
        <w:t xml:space="preserve">     аумағындағы селекциялық-генетикалық объектілерді </w:t>
      </w:r>
      <w:r>
        <w:br/>
      </w:r>
      <w:r>
        <w:rPr>
          <w:rFonts w:ascii="Times New Roman"/>
          <w:b w:val="false"/>
          <w:i w:val="false"/>
          <w:color w:val="000000"/>
          <w:sz w:val="28"/>
        </w:rPr>
        <w:t>
</w:t>
      </w:r>
      <w:r>
        <w:rPr>
          <w:rFonts w:ascii="Times New Roman"/>
          <w:b/>
          <w:i w:val="false"/>
          <w:color w:val="000000"/>
          <w:sz w:val="28"/>
        </w:rPr>
        <w:t xml:space="preserve">          тексеру және қабылдау-беру нәтижелерінің </w:t>
      </w:r>
      <w:r>
        <w:br/>
      </w:r>
      <w:r>
        <w:rPr>
          <w:rFonts w:ascii="Times New Roman"/>
          <w:b w:val="false"/>
          <w:i w:val="false"/>
          <w:color w:val="000000"/>
          <w:sz w:val="28"/>
        </w:rPr>
        <w:t>
</w:t>
      </w:r>
      <w:r>
        <w:rPr>
          <w:rFonts w:ascii="Times New Roman"/>
          <w:b/>
          <w:i w:val="false"/>
          <w:color w:val="000000"/>
          <w:sz w:val="28"/>
        </w:rPr>
        <w:t xml:space="preserve">                           актісі </w:t>
      </w:r>
    </w:p>
    <w:p>
      <w:pPr>
        <w:spacing w:after="0"/>
        <w:ind w:left="0"/>
        <w:jc w:val="both"/>
      </w:pPr>
      <w:r>
        <w:rPr>
          <w:rFonts w:ascii="Times New Roman"/>
          <w:b w:val="false"/>
          <w:i w:val="false"/>
          <w:color w:val="000000"/>
          <w:sz w:val="28"/>
        </w:rPr>
        <w:t xml:space="preserve">_____________________ бұйрығын орындау үшін (уәкілеттіорганның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құрамындағы комиссия (комиссия мүшелерінің Т.А.Ж., лауазымы) орман </w:t>
      </w:r>
      <w:r>
        <w:br/>
      </w:r>
      <w:r>
        <w:rPr>
          <w:rFonts w:ascii="Times New Roman"/>
          <w:b w:val="false"/>
          <w:i w:val="false"/>
          <w:color w:val="000000"/>
          <w:sz w:val="28"/>
        </w:rPr>
        <w:t xml:space="preserve">
иеленуші (орман пайдаланушы) өкілінің қатысуымен аттестациялау </w:t>
      </w:r>
      <w:r>
        <w:br/>
      </w:r>
      <w:r>
        <w:rPr>
          <w:rFonts w:ascii="Times New Roman"/>
          <w:b w:val="false"/>
          <w:i w:val="false"/>
          <w:color w:val="000000"/>
          <w:sz w:val="28"/>
        </w:rPr>
        <w:t xml:space="preserve">
(есептен шығару, түгендеу және басқа) мақсатымен </w:t>
      </w:r>
      <w:r>
        <w:br/>
      </w:r>
      <w:r>
        <w:rPr>
          <w:rFonts w:ascii="Times New Roman"/>
          <w:b w:val="false"/>
          <w:i w:val="false"/>
          <w:color w:val="000000"/>
          <w:sz w:val="28"/>
        </w:rPr>
        <w:t xml:space="preserve">
селекциялық-генетикалық мақсаттағы объектілерді тексерді. </w:t>
      </w:r>
      <w:r>
        <w:br/>
      </w:r>
      <w:r>
        <w:rPr>
          <w:rFonts w:ascii="Times New Roman"/>
          <w:b w:val="false"/>
          <w:i w:val="false"/>
          <w:color w:val="000000"/>
          <w:sz w:val="28"/>
        </w:rPr>
        <w:t xml:space="preserve">
      Тексеру нәтижесінде мыналар анықталды: 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Объектілердің нысаналы мақсаттарын ескере отырып, олар </w:t>
      </w:r>
      <w:r>
        <w:br/>
      </w:r>
      <w:r>
        <w:rPr>
          <w:rFonts w:ascii="Times New Roman"/>
          <w:b w:val="false"/>
          <w:i w:val="false"/>
          <w:color w:val="000000"/>
          <w:sz w:val="28"/>
        </w:rPr>
        <w:t xml:space="preserve">
аттестациядан өткізілетін (нормативтік-әдістемелік құжаттардың, </w:t>
      </w:r>
      <w:r>
        <w:br/>
      </w:r>
      <w:r>
        <w:rPr>
          <w:rFonts w:ascii="Times New Roman"/>
          <w:b w:val="false"/>
          <w:i w:val="false"/>
          <w:color w:val="000000"/>
          <w:sz w:val="28"/>
        </w:rPr>
        <w:t xml:space="preserve">
ССТ-лардың, жобалардың және басқалардың талаптары) бойынша себептер </w:t>
      </w:r>
      <w:r>
        <w:br/>
      </w:r>
      <w:r>
        <w:rPr>
          <w:rFonts w:ascii="Times New Roman"/>
          <w:b w:val="false"/>
          <w:i w:val="false"/>
          <w:color w:val="000000"/>
          <w:sz w:val="28"/>
        </w:rPr>
        <w:t xml:space="preserve">
баяндалады, жарамсыз деп табылады, есептен шығарылады және басқа да </w:t>
      </w:r>
      <w:r>
        <w:br/>
      </w:r>
      <w:r>
        <w:rPr>
          <w:rFonts w:ascii="Times New Roman"/>
          <w:b w:val="false"/>
          <w:i w:val="false"/>
          <w:color w:val="000000"/>
          <w:sz w:val="28"/>
        </w:rPr>
        <w:t xml:space="preserve">
себептер көрсетіледі. Бұл орайда әрбір объектінің көлемі немесе </w:t>
      </w:r>
      <w:r>
        <w:br/>
      </w:r>
      <w:r>
        <w:rPr>
          <w:rFonts w:ascii="Times New Roman"/>
          <w:b w:val="false"/>
          <w:i w:val="false"/>
          <w:color w:val="000000"/>
          <w:sz w:val="28"/>
        </w:rPr>
        <w:t xml:space="preserve">
олардың саны (ағаштар үшін), түрлік атауы, орманшылығы, орамы, </w:t>
      </w:r>
      <w:r>
        <w:br/>
      </w:r>
      <w:r>
        <w:rPr>
          <w:rFonts w:ascii="Times New Roman"/>
          <w:b w:val="false"/>
          <w:i w:val="false"/>
          <w:color w:val="000000"/>
          <w:sz w:val="28"/>
        </w:rPr>
        <w:t xml:space="preserve">
телімі аталады. </w:t>
      </w:r>
      <w:r>
        <w:br/>
      </w:r>
      <w:r>
        <w:rPr>
          <w:rFonts w:ascii="Times New Roman"/>
          <w:b w:val="false"/>
          <w:i w:val="false"/>
          <w:color w:val="000000"/>
          <w:sz w:val="28"/>
        </w:rPr>
        <w:t xml:space="preserve">
      Объектінің жай-күйін жақсарту немесе оны қайта жаңарту </w:t>
      </w:r>
      <w:r>
        <w:br/>
      </w:r>
      <w:r>
        <w:rPr>
          <w:rFonts w:ascii="Times New Roman"/>
          <w:b w:val="false"/>
          <w:i w:val="false"/>
          <w:color w:val="000000"/>
          <w:sz w:val="28"/>
        </w:rPr>
        <w:t xml:space="preserve">
мақсатында белгілі бір орман шаруашылығы және өзге де іс-шараларды </w:t>
      </w:r>
      <w:r>
        <w:br/>
      </w:r>
      <w:r>
        <w:rPr>
          <w:rFonts w:ascii="Times New Roman"/>
          <w:b w:val="false"/>
          <w:i w:val="false"/>
          <w:color w:val="000000"/>
          <w:sz w:val="28"/>
        </w:rPr>
        <w:t xml:space="preserve">
жүргізу қажет болған жағдайда олардың тізбесін келтіреді.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Комиссия тізбеге сәйкес бөлінген, құрылған, қалыптасқан </w:t>
      </w:r>
      <w:r>
        <w:br/>
      </w:r>
      <w:r>
        <w:rPr>
          <w:rFonts w:ascii="Times New Roman"/>
          <w:b w:val="false"/>
          <w:i w:val="false"/>
          <w:color w:val="000000"/>
          <w:sz w:val="28"/>
        </w:rPr>
        <w:t xml:space="preserve">
объектілерді аттестациялауға және оларды нысаналы мақсаты бойынша </w:t>
      </w:r>
      <w:r>
        <w:br/>
      </w:r>
      <w:r>
        <w:rPr>
          <w:rFonts w:ascii="Times New Roman"/>
          <w:b w:val="false"/>
          <w:i w:val="false"/>
          <w:color w:val="000000"/>
          <w:sz w:val="28"/>
        </w:rPr>
        <w:t xml:space="preserve">
қорғау және пайдалану үшін орман иеленушіге (орман пайдаланушыға) </w:t>
      </w:r>
      <w:r>
        <w:br/>
      </w:r>
      <w:r>
        <w:rPr>
          <w:rFonts w:ascii="Times New Roman"/>
          <w:b w:val="false"/>
          <w:i w:val="false"/>
          <w:color w:val="000000"/>
          <w:sz w:val="28"/>
        </w:rPr>
        <w:t xml:space="preserve">
беруге болады деп есептейді. </w:t>
      </w:r>
      <w:r>
        <w:br/>
      </w:r>
      <w:r>
        <w:rPr>
          <w:rFonts w:ascii="Times New Roman"/>
          <w:b w:val="false"/>
          <w:i w:val="false"/>
          <w:color w:val="000000"/>
          <w:sz w:val="28"/>
        </w:rPr>
        <w:t xml:space="preserve">
      Аттестацияланбаған объектілер қабылдауға-беруге жатпайды. </w:t>
      </w:r>
    </w:p>
    <w:p>
      <w:pPr>
        <w:spacing w:after="0"/>
        <w:ind w:left="0"/>
        <w:jc w:val="both"/>
      </w:pPr>
      <w:r>
        <w:rPr>
          <w:rFonts w:ascii="Times New Roman"/>
          <w:b w:val="false"/>
          <w:i w:val="false"/>
          <w:color w:val="000000"/>
          <w:sz w:val="28"/>
        </w:rPr>
        <w:t xml:space="preserve">      Аттестацияланған және орман иеленушіге (орман пайдаланушыға) </w:t>
      </w:r>
      <w:r>
        <w:br/>
      </w:r>
      <w:r>
        <w:rPr>
          <w:rFonts w:ascii="Times New Roman"/>
          <w:b w:val="false"/>
          <w:i w:val="false"/>
          <w:color w:val="000000"/>
          <w:sz w:val="28"/>
        </w:rPr>
        <w:t xml:space="preserve">
                  берілетін объектілердің тізбесі </w:t>
      </w:r>
    </w:p>
    <w:p>
      <w:pPr>
        <w:spacing w:after="0"/>
        <w:ind w:left="0"/>
        <w:jc w:val="both"/>
      </w:pPr>
      <w:r>
        <w:rPr>
          <w:rFonts w:ascii="Times New Roman"/>
          <w:b w:val="false"/>
          <w:i w:val="false"/>
          <w:color w:val="000000"/>
          <w:sz w:val="28"/>
        </w:rPr>
        <w:t xml:space="preserve">1. _________________________________________________________________ </w:t>
      </w:r>
      <w:r>
        <w:br/>
      </w:r>
      <w:r>
        <w:rPr>
          <w:rFonts w:ascii="Times New Roman"/>
          <w:b w:val="false"/>
          <w:i w:val="false"/>
          <w:color w:val="000000"/>
          <w:sz w:val="28"/>
        </w:rPr>
        <w:t xml:space="preserve">
2. _________________________________________________________________ </w:t>
      </w:r>
      <w:r>
        <w:br/>
      </w:r>
      <w:r>
        <w:rPr>
          <w:rFonts w:ascii="Times New Roman"/>
          <w:b w:val="false"/>
          <w:i w:val="false"/>
          <w:color w:val="000000"/>
          <w:sz w:val="28"/>
        </w:rPr>
        <w:t xml:space="preserve">
3. _________________________________________________________________ </w:t>
      </w:r>
      <w:r>
        <w:br/>
      </w:r>
      <w:r>
        <w:rPr>
          <w:rFonts w:ascii="Times New Roman"/>
          <w:b w:val="false"/>
          <w:i w:val="false"/>
          <w:color w:val="000000"/>
          <w:sz w:val="28"/>
        </w:rPr>
        <w:t xml:space="preserve">
4. _______________________________________________________ және т.б. </w:t>
      </w:r>
    </w:p>
    <w:p>
      <w:pPr>
        <w:spacing w:after="0"/>
        <w:ind w:left="0"/>
        <w:jc w:val="both"/>
      </w:pPr>
      <w:r>
        <w:rPr>
          <w:rFonts w:ascii="Times New Roman"/>
          <w:b w:val="false"/>
          <w:i w:val="false"/>
          <w:color w:val="000000"/>
          <w:sz w:val="28"/>
        </w:rPr>
        <w:t xml:space="preserve">Комиссия мүшелерінің қолы:                (т.а.ж. қолы) </w:t>
      </w:r>
      <w:r>
        <w:br/>
      </w:r>
      <w:r>
        <w:rPr>
          <w:rFonts w:ascii="Times New Roman"/>
          <w:b w:val="false"/>
          <w:i w:val="false"/>
          <w:color w:val="000000"/>
          <w:sz w:val="28"/>
        </w:rPr>
        <w:t xml:space="preserve">
                                          (т.а.ж. қолы) </w:t>
      </w:r>
      <w:r>
        <w:br/>
      </w:r>
      <w:r>
        <w:rPr>
          <w:rFonts w:ascii="Times New Roman"/>
          <w:b w:val="false"/>
          <w:i w:val="false"/>
          <w:color w:val="000000"/>
          <w:sz w:val="28"/>
        </w:rPr>
        <w:t xml:space="preserve">
                                          (т.а.ж. қолы) </w:t>
      </w:r>
    </w:p>
    <w:p>
      <w:pPr>
        <w:spacing w:after="0"/>
        <w:ind w:left="0"/>
        <w:jc w:val="both"/>
      </w:pPr>
      <w:r>
        <w:rPr>
          <w:rFonts w:ascii="Times New Roman"/>
          <w:b w:val="false"/>
          <w:i w:val="false"/>
          <w:color w:val="000000"/>
          <w:sz w:val="28"/>
        </w:rPr>
        <w:t xml:space="preserve">Аттестацияланған объектілерді тапсырдым </w:t>
      </w:r>
      <w:r>
        <w:br/>
      </w:r>
      <w:r>
        <w:rPr>
          <w:rFonts w:ascii="Times New Roman"/>
          <w:b w:val="false"/>
          <w:i w:val="false"/>
          <w:color w:val="000000"/>
          <w:sz w:val="28"/>
        </w:rPr>
        <w:t xml:space="preserve">
(объектілерді анықтауды және  </w:t>
      </w:r>
      <w:r>
        <w:br/>
      </w:r>
      <w:r>
        <w:rPr>
          <w:rFonts w:ascii="Times New Roman"/>
          <w:b w:val="false"/>
          <w:i w:val="false"/>
          <w:color w:val="000000"/>
          <w:sz w:val="28"/>
        </w:rPr>
        <w:t xml:space="preserve">
құруды жүзеге асырған ұйымның </w:t>
      </w:r>
      <w:r>
        <w:br/>
      </w:r>
      <w:r>
        <w:rPr>
          <w:rFonts w:ascii="Times New Roman"/>
          <w:b w:val="false"/>
          <w:i w:val="false"/>
          <w:color w:val="000000"/>
          <w:sz w:val="28"/>
        </w:rPr>
        <w:t xml:space="preserve">
өкілі) ________________________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 xml:space="preserve">Аттестацияланған объектілерді қабылдап алдым </w:t>
      </w:r>
      <w:r>
        <w:br/>
      </w:r>
      <w:r>
        <w:rPr>
          <w:rFonts w:ascii="Times New Roman"/>
          <w:b w:val="false"/>
          <w:i w:val="false"/>
          <w:color w:val="000000"/>
          <w:sz w:val="28"/>
        </w:rPr>
        <w:t xml:space="preserve">
(орман иеленушінің, орман </w:t>
      </w:r>
      <w:r>
        <w:br/>
      </w:r>
      <w:r>
        <w:rPr>
          <w:rFonts w:ascii="Times New Roman"/>
          <w:b w:val="false"/>
          <w:i w:val="false"/>
          <w:color w:val="000000"/>
          <w:sz w:val="28"/>
        </w:rPr>
        <w:t xml:space="preserve">
пайдаланушының өкілі) ____________________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 xml:space="preserve">"___" ________ 200 ж. </w:t>
      </w:r>
    </w:p>
    <w:bookmarkStart w:name="z103" w:id="102"/>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селекциялық-генетикалық мақсаттағы </w:t>
      </w:r>
      <w:r>
        <w:br/>
      </w:r>
      <w:r>
        <w:rPr>
          <w:rFonts w:ascii="Times New Roman"/>
          <w:b w:val="false"/>
          <w:i w:val="false"/>
          <w:color w:val="000000"/>
          <w:sz w:val="28"/>
        </w:rPr>
        <w:t xml:space="preserve">
                           объектілерді анықтау, құру, аттестациялау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11-қосымша </w:t>
      </w:r>
    </w:p>
    <w:bookmarkEnd w:id="102"/>
    <w:p>
      <w:pPr>
        <w:spacing w:after="0"/>
        <w:ind w:left="0"/>
        <w:jc w:val="both"/>
      </w:pPr>
      <w:r>
        <w:rPr>
          <w:rFonts w:ascii="Times New Roman"/>
          <w:b/>
          <w:i w:val="false"/>
          <w:color w:val="000000"/>
          <w:sz w:val="28"/>
        </w:rPr>
        <w:t xml:space="preserve">         Артықшылығы бар ағаштардың мемлекеттік тізілімі </w:t>
      </w:r>
    </w:p>
    <w:p>
      <w:pPr>
        <w:spacing w:after="0"/>
        <w:ind w:left="0"/>
        <w:jc w:val="both"/>
      </w:pP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(облысы) </w:t>
      </w:r>
    </w:p>
    <w:p>
      <w:pPr>
        <w:spacing w:after="0"/>
        <w:ind w:left="0"/>
        <w:jc w:val="both"/>
      </w:pP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(ағаш тұқымының түрлік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2073"/>
        <w:gridCol w:w="1993"/>
        <w:gridCol w:w="2213"/>
        <w:gridCol w:w="2513"/>
      </w:tblGrid>
      <w:tr>
        <w:trPr>
          <w:trHeight w:val="3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бойынша </w:t>
            </w:r>
            <w:r>
              <w:br/>
            </w:r>
            <w:r>
              <w:rPr>
                <w:rFonts w:ascii="Times New Roman"/>
                <w:b w:val="false"/>
                <w:i w:val="false"/>
                <w:color w:val="000000"/>
                <w:sz w:val="20"/>
              </w:rPr>
              <w:t xml:space="preserve">
ағаштың реттік </w:t>
            </w:r>
            <w:r>
              <w:br/>
            </w:r>
            <w:r>
              <w:rPr>
                <w:rFonts w:ascii="Times New Roman"/>
                <w:b w:val="false"/>
                <w:i w:val="false"/>
                <w:color w:val="000000"/>
                <w:sz w:val="20"/>
              </w:rPr>
              <w:t xml:space="preserve">
нөмірі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Ағаштың орналасу орны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иеленуші бойынша ағаш нөмірі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иеленушісі, орманшылық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нөмірі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телім нөмірі </w:t>
            </w:r>
          </w:p>
        </w:tc>
        <w:tc>
          <w:tcPr>
            <w:tcW w:w="0" w:type="auto"/>
            <w:vMerge/>
            <w:tcBorders>
              <w:top w:val="nil"/>
              <w:left w:val="single" w:color="cfcfcf" w:sz="5"/>
              <w:bottom w:val="single" w:color="cfcfcf" w:sz="5"/>
              <w:right w:val="single" w:color="cfcfcf" w:sz="5"/>
            </w:tcBorders>
          </w:tcP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3013"/>
        <w:gridCol w:w="2753"/>
        <w:gridCol w:w="3273"/>
        <w:gridCol w:w="21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Ағаштың негізгі таксациялық сипаттамасы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жыл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Екпелердің </w:t>
            </w:r>
            <w:r>
              <w:br/>
            </w:r>
            <w:r>
              <w:rPr>
                <w:rFonts w:ascii="Times New Roman"/>
                <w:b w:val="false"/>
                <w:i w:val="false"/>
                <w:color w:val="000000"/>
                <w:sz w:val="20"/>
              </w:rPr>
              <w:t xml:space="preserve">
орташа көрсет. </w:t>
            </w:r>
            <w:r>
              <w:br/>
            </w:r>
            <w:r>
              <w:rPr>
                <w:rFonts w:ascii="Times New Roman"/>
                <w:b w:val="false"/>
                <w:i w:val="false"/>
                <w:color w:val="000000"/>
                <w:sz w:val="20"/>
              </w:rPr>
              <w:t xml:space="preserve">
кішінен </w:t>
            </w:r>
            <w:r>
              <w:br/>
            </w:r>
            <w:r>
              <w:rPr>
                <w:rFonts w:ascii="Times New Roman"/>
                <w:b w:val="false"/>
                <w:i w:val="false"/>
                <w:color w:val="000000"/>
                <w:sz w:val="20"/>
              </w:rPr>
              <w:t xml:space="preserve">
биіктігі, </w:t>
            </w:r>
            <w:r>
              <w:br/>
            </w:r>
            <w:r>
              <w:rPr>
                <w:rFonts w:ascii="Times New Roman"/>
                <w:b w:val="false"/>
                <w:i w:val="false"/>
                <w:color w:val="000000"/>
                <w:sz w:val="20"/>
              </w:rPr>
              <w:t xml:space="preserve">
м/%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Екпелердің </w:t>
            </w:r>
            <w:r>
              <w:br/>
            </w:r>
            <w:r>
              <w:rPr>
                <w:rFonts w:ascii="Times New Roman"/>
                <w:b w:val="false"/>
                <w:i w:val="false"/>
                <w:color w:val="000000"/>
                <w:sz w:val="20"/>
              </w:rPr>
              <w:t xml:space="preserve">
орташа көрсет </w:t>
            </w:r>
            <w:r>
              <w:br/>
            </w:r>
            <w:r>
              <w:rPr>
                <w:rFonts w:ascii="Times New Roman"/>
                <w:b w:val="false"/>
                <w:i w:val="false"/>
                <w:color w:val="000000"/>
                <w:sz w:val="20"/>
              </w:rPr>
              <w:t xml:space="preserve">
кішінен диаметрі, </w:t>
            </w:r>
            <w:r>
              <w:br/>
            </w:r>
            <w:r>
              <w:rPr>
                <w:rFonts w:ascii="Times New Roman"/>
                <w:b w:val="false"/>
                <w:i w:val="false"/>
                <w:color w:val="000000"/>
                <w:sz w:val="20"/>
              </w:rPr>
              <w:t xml:space="preserve">
см/%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Бұтақсыз бөлігі, дің биіктігінен м/% </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103"/>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селекциялық-генетикалық мақсаттағы </w:t>
      </w:r>
      <w:r>
        <w:br/>
      </w:r>
      <w:r>
        <w:rPr>
          <w:rFonts w:ascii="Times New Roman"/>
          <w:b w:val="false"/>
          <w:i w:val="false"/>
          <w:color w:val="000000"/>
          <w:sz w:val="28"/>
        </w:rPr>
        <w:t xml:space="preserve">
                           объектілерді анықтау, құру, аттестациялау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12-қосымша </w:t>
      </w:r>
    </w:p>
    <w:bookmarkEnd w:id="103"/>
    <w:p>
      <w:pPr>
        <w:spacing w:after="0"/>
        <w:ind w:left="0"/>
        <w:jc w:val="both"/>
      </w:pPr>
      <w:r>
        <w:rPr>
          <w:rFonts w:ascii="Times New Roman"/>
          <w:b w:val="false"/>
          <w:i w:val="false"/>
          <w:color w:val="000000"/>
          <w:sz w:val="28"/>
        </w:rPr>
        <w:t xml:space="preserve">   __________________ бойынша _____________________________________ </w:t>
      </w:r>
      <w:r>
        <w:br/>
      </w:r>
      <w:r>
        <w:rPr>
          <w:rFonts w:ascii="Times New Roman"/>
          <w:b w:val="false"/>
          <w:i w:val="false"/>
          <w:color w:val="000000"/>
          <w:sz w:val="28"/>
        </w:rPr>
        <w:t xml:space="preserve">
     (облыс)             (селекциялық-генетикалық объектінің атауы) </w:t>
      </w:r>
      <w:r>
        <w:br/>
      </w:r>
      <w:r>
        <w:rPr>
          <w:rFonts w:ascii="Times New Roman"/>
          <w:b w:val="false"/>
          <w:i w:val="false"/>
          <w:color w:val="000000"/>
          <w:sz w:val="28"/>
        </w:rPr>
        <w:t>
</w:t>
      </w:r>
      <w:r>
        <w:rPr>
          <w:rFonts w:ascii="Times New Roman"/>
          <w:b/>
          <w:i w:val="false"/>
          <w:color w:val="000000"/>
          <w:sz w:val="28"/>
        </w:rPr>
        <w:t xml:space="preserve">                     жиынтық ведомость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3373"/>
        <w:gridCol w:w="3013"/>
        <w:gridCol w:w="2433"/>
        <w:gridCol w:w="2193"/>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иеленуші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түгендеудің </w:t>
            </w:r>
            <w:r>
              <w:br/>
            </w:r>
            <w:r>
              <w:rPr>
                <w:rFonts w:ascii="Times New Roman"/>
                <w:b w:val="false"/>
                <w:i w:val="false"/>
                <w:color w:val="000000"/>
                <w:sz w:val="20"/>
              </w:rPr>
              <w:t xml:space="preserve">
мәліметтері </w:t>
            </w:r>
            <w:r>
              <w:br/>
            </w:r>
            <w:r>
              <w:rPr>
                <w:rFonts w:ascii="Times New Roman"/>
                <w:b w:val="false"/>
                <w:i w:val="false"/>
                <w:color w:val="000000"/>
                <w:sz w:val="20"/>
              </w:rPr>
              <w:t xml:space="preserve">
га/дана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ж.  </w:t>
            </w:r>
            <w:r>
              <w:br/>
            </w:r>
            <w:r>
              <w:rPr>
                <w:rFonts w:ascii="Times New Roman"/>
                <w:b w:val="false"/>
                <w:i w:val="false"/>
                <w:color w:val="000000"/>
                <w:sz w:val="20"/>
              </w:rPr>
              <w:t xml:space="preserve">
мәліметтері </w:t>
            </w:r>
            <w:r>
              <w:br/>
            </w:r>
            <w:r>
              <w:rPr>
                <w:rFonts w:ascii="Times New Roman"/>
                <w:b w:val="false"/>
                <w:i w:val="false"/>
                <w:color w:val="000000"/>
                <w:sz w:val="20"/>
              </w:rPr>
              <w:t xml:space="preserve">
га/дана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атауы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бойынша жиыны: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тұқымдар бойынша: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093"/>
        <w:gridCol w:w="2093"/>
        <w:gridCol w:w="59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орналасу орны </w:t>
            </w:r>
          </w:p>
        </w:tc>
        <w:tc>
          <w:tcPr>
            <w:tcW w:w="5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(қалған объектілерге ұсынылған іс-шаралар), </w:t>
            </w:r>
            <w:r>
              <w:br/>
            </w:r>
            <w:r>
              <w:rPr>
                <w:rFonts w:ascii="Times New Roman"/>
                <w:b w:val="false"/>
                <w:i w:val="false"/>
                <w:color w:val="000000"/>
                <w:sz w:val="20"/>
              </w:rPr>
              <w:t xml:space="preserve">
есептен шығару себептері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орманшылық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телім </w:t>
            </w:r>
          </w:p>
        </w:tc>
        <w:tc>
          <w:tcPr>
            <w:tcW w:w="0" w:type="auto"/>
            <w:vMerge/>
            <w:tcBorders>
              <w:top w:val="nil"/>
              <w:left w:val="single" w:color="cfcfcf" w:sz="5"/>
              <w:bottom w:val="single" w:color="cfcfcf" w:sz="5"/>
              <w:right w:val="single" w:color="cfcfcf" w:sz="5"/>
            </w:tcBorders>
          </w:tcP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Мамандандырылған ұйымның басшысы ____________________________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Аумақтық органның басшысы ____________________________ </w:t>
      </w:r>
      <w:r>
        <w:br/>
      </w:r>
      <w:r>
        <w:rPr>
          <w:rFonts w:ascii="Times New Roman"/>
          <w:b w:val="false"/>
          <w:i w:val="false"/>
          <w:color w:val="000000"/>
          <w:sz w:val="28"/>
        </w:rPr>
        <w:t xml:space="preserve">
                              (тегі, аты-жөні, қолы) </w:t>
      </w:r>
    </w:p>
    <w:bookmarkStart w:name="z105" w:id="104"/>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селекциялық-генетикалық мақсаттағы </w:t>
      </w:r>
      <w:r>
        <w:br/>
      </w:r>
      <w:r>
        <w:rPr>
          <w:rFonts w:ascii="Times New Roman"/>
          <w:b w:val="false"/>
          <w:i w:val="false"/>
          <w:color w:val="000000"/>
          <w:sz w:val="28"/>
        </w:rPr>
        <w:t xml:space="preserve">
                           объектілерді анықтау, құру, аттестациялау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13-қосымша </w:t>
      </w:r>
    </w:p>
    <w:bookmarkEnd w:id="104"/>
    <w:p>
      <w:pPr>
        <w:spacing w:after="0"/>
        <w:ind w:left="0"/>
        <w:jc w:val="both"/>
      </w:pPr>
      <w:r>
        <w:rPr>
          <w:rFonts w:ascii="Times New Roman"/>
          <w:b/>
          <w:i w:val="false"/>
          <w:color w:val="000000"/>
          <w:sz w:val="28"/>
        </w:rPr>
        <w:t xml:space="preserve">      200_жылғы түгендеудің қорытындылары бойынша </w:t>
      </w:r>
      <w:r>
        <w:br/>
      </w:r>
      <w:r>
        <w:rPr>
          <w:rFonts w:ascii="Times New Roman"/>
          <w:b w:val="false"/>
          <w:i w:val="false"/>
          <w:color w:val="000000"/>
          <w:sz w:val="28"/>
        </w:rPr>
        <w:t>
</w:t>
      </w:r>
      <w:r>
        <w:rPr>
          <w:rFonts w:ascii="Times New Roman"/>
          <w:b/>
          <w:i w:val="false"/>
          <w:color w:val="000000"/>
          <w:sz w:val="28"/>
        </w:rPr>
        <w:t xml:space="preserve">  Қазақстан Республикасындағы селекциялық-генетикалық </w:t>
      </w:r>
      <w:r>
        <w:br/>
      </w:r>
      <w:r>
        <w:rPr>
          <w:rFonts w:ascii="Times New Roman"/>
          <w:b w:val="false"/>
          <w:i w:val="false"/>
          <w:color w:val="000000"/>
          <w:sz w:val="28"/>
        </w:rPr>
        <w:t>
</w:t>
      </w:r>
      <w:r>
        <w:rPr>
          <w:rFonts w:ascii="Times New Roman"/>
          <w:b/>
          <w:i w:val="false"/>
          <w:color w:val="000000"/>
          <w:sz w:val="28"/>
        </w:rPr>
        <w:t xml:space="preserve">           объектілердің жиынтық ведомосы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2613"/>
        <w:gridCol w:w="2973"/>
        <w:gridCol w:w="2333"/>
      </w:tblGrid>
      <w:tr>
        <w:trPr>
          <w:trHeight w:val="45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Артықшылығы бар ағаштар, </w:t>
            </w:r>
            <w:r>
              <w:br/>
            </w:r>
            <w:r>
              <w:rPr>
                <w:rFonts w:ascii="Times New Roman"/>
                <w:b w:val="false"/>
                <w:i w:val="false"/>
                <w:color w:val="000000"/>
                <w:sz w:val="20"/>
              </w:rPr>
              <w:t xml:space="preserve">
дана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Генетикалық орман резер. </w:t>
            </w:r>
            <w:r>
              <w:br/>
            </w:r>
            <w:r>
              <w:rPr>
                <w:rFonts w:ascii="Times New Roman"/>
                <w:b w:val="false"/>
                <w:i w:val="false"/>
                <w:color w:val="000000"/>
                <w:sz w:val="20"/>
              </w:rPr>
              <w:t xml:space="preserve">
ваттары, га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лық дақыл. </w:t>
            </w:r>
            <w:r>
              <w:br/>
            </w:r>
            <w:r>
              <w:rPr>
                <w:rFonts w:ascii="Times New Roman"/>
                <w:b w:val="false"/>
                <w:i w:val="false"/>
                <w:color w:val="000000"/>
                <w:sz w:val="20"/>
              </w:rPr>
              <w:t xml:space="preserve">
дар, га  </w:t>
            </w:r>
          </w:p>
        </w:tc>
      </w:tr>
      <w:tr>
        <w:trPr>
          <w:trHeight w:val="45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6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Шырша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Сексеуіл және басқалар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бойынша барлығы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Шырша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Сексеуіл және басқалар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193"/>
        <w:gridCol w:w="2453"/>
        <w:gridCol w:w="2713"/>
        <w:gridCol w:w="2553"/>
      </w:tblGrid>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 </w:t>
            </w:r>
            <w:r>
              <w:br/>
            </w:r>
            <w:r>
              <w:rPr>
                <w:rFonts w:ascii="Times New Roman"/>
                <w:b w:val="false"/>
                <w:i w:val="false"/>
                <w:color w:val="000000"/>
                <w:sz w:val="20"/>
              </w:rPr>
              <w:t xml:space="preserve">
ғы бар </w:t>
            </w:r>
            <w:r>
              <w:br/>
            </w:r>
            <w:r>
              <w:rPr>
                <w:rFonts w:ascii="Times New Roman"/>
                <w:b w:val="false"/>
                <w:i w:val="false"/>
                <w:color w:val="000000"/>
                <w:sz w:val="20"/>
              </w:rPr>
              <w:t xml:space="preserve">
ағаштар </w:t>
            </w:r>
            <w:r>
              <w:br/>
            </w:r>
            <w:r>
              <w:rPr>
                <w:rFonts w:ascii="Times New Roman"/>
                <w:b w:val="false"/>
                <w:i w:val="false"/>
                <w:color w:val="000000"/>
                <w:sz w:val="20"/>
              </w:rPr>
              <w:t xml:space="preserve">
клондары. </w:t>
            </w:r>
            <w:r>
              <w:br/>
            </w:r>
            <w:r>
              <w:rPr>
                <w:rFonts w:ascii="Times New Roman"/>
                <w:b w:val="false"/>
                <w:i w:val="false"/>
                <w:color w:val="000000"/>
                <w:sz w:val="20"/>
              </w:rPr>
              <w:t xml:space="preserve">
ның мұра. </w:t>
            </w:r>
            <w:r>
              <w:br/>
            </w:r>
            <w:r>
              <w:rPr>
                <w:rFonts w:ascii="Times New Roman"/>
                <w:b w:val="false"/>
                <w:i w:val="false"/>
                <w:color w:val="000000"/>
                <w:sz w:val="20"/>
              </w:rPr>
              <w:t xml:space="preserve">
ғаттары, га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Таралым.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сынақ </w:t>
            </w:r>
            <w:r>
              <w:br/>
            </w:r>
            <w:r>
              <w:rPr>
                <w:rFonts w:ascii="Times New Roman"/>
                <w:b w:val="false"/>
                <w:i w:val="false"/>
                <w:color w:val="000000"/>
                <w:sz w:val="20"/>
              </w:rPr>
              <w:t xml:space="preserve">
дақылдары, </w:t>
            </w:r>
            <w:r>
              <w:br/>
            </w:r>
            <w:r>
              <w:rPr>
                <w:rFonts w:ascii="Times New Roman"/>
                <w:b w:val="false"/>
                <w:i w:val="false"/>
                <w:color w:val="000000"/>
                <w:sz w:val="20"/>
              </w:rPr>
              <w:t xml:space="preserve">
га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Артықшылығы бар ағаш. </w:t>
            </w:r>
            <w:r>
              <w:br/>
            </w:r>
            <w:r>
              <w:rPr>
                <w:rFonts w:ascii="Times New Roman"/>
                <w:b w:val="false"/>
                <w:i w:val="false"/>
                <w:color w:val="000000"/>
                <w:sz w:val="20"/>
              </w:rPr>
              <w:t xml:space="preserve">
тардың сынақ </w:t>
            </w:r>
            <w:r>
              <w:br/>
            </w:r>
            <w:r>
              <w:rPr>
                <w:rFonts w:ascii="Times New Roman"/>
                <w:b w:val="false"/>
                <w:i w:val="false"/>
                <w:color w:val="000000"/>
                <w:sz w:val="20"/>
              </w:rPr>
              <w:t xml:space="preserve">
дақылдары, га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Будандардың сынақ дақыл. </w:t>
            </w:r>
            <w:r>
              <w:br/>
            </w:r>
            <w:r>
              <w:rPr>
                <w:rFonts w:ascii="Times New Roman"/>
                <w:b w:val="false"/>
                <w:i w:val="false"/>
                <w:color w:val="000000"/>
                <w:sz w:val="20"/>
              </w:rPr>
              <w:t xml:space="preserve">
дары, га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объектілер, га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Мамандырылған ұйымның басшысы __________________________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 белгіленген мерзімде уәкілетті органға жіберіледі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