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79048" w14:textId="b6790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"Ұялы байланыс қызметін көрсету ережелерiн бекiту туралы" Қазақстан Республикасы Ақпараттандыру және байланыс жөніндегі агенттігі төрағасының 2005 жылғы 2 тамыздағы N 264-ө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Ақпараттандыру және байланыс жөніндегі агенттігі төрағасының 2007 жылғы 9 ақпандағы N 63-п Бұйрығы. Қазақстан Республикасының Әділет министрлігінде 2007 жылғы 16 наурызда Нормативтік құқықтық кесімдерді мемлекеттік тіркеудің тізіліміне N 4573 болып енгізілді. Күші жойылды - Қазақстан Республикасы Ақпараттандыру және байланыс агенттігі төрағасының 2009 жылғы 23 қаңтардағы N 33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Күші жойылды - ҚР Ақпараттандыру және байланыс агенттігі төрағасының 2009.01.23 </w:t>
      </w:r>
      <w:r>
        <w:rPr>
          <w:rFonts w:ascii="Times New Roman"/>
          <w:b w:val="false"/>
          <w:i w:val="false"/>
          <w:color w:val="ff0000"/>
          <w:sz w:val="28"/>
        </w:rPr>
        <w:t xml:space="preserve">N 33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Ұялы байланыс қызметінде тарифтеу жүйесін жетілдіру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"Ұялы байланыс қызметін көрсету ережелерiн бекiту туралы" Қазақстан Республикасы Ақпараттандыру және байланыс жөніндегі агенттігі төрағасының 2005 жылғы 2 тамыздағы N 264-ө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N 3817 тіркелген, 2005 жылғы 11 қарашадағы N 209-210 "Юридическая газета" және "Заң газетінде" жарияланған)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Ұялы байланыс қызметін көрсету ережелерінде 51-тармақ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"51. Ұялы байланыс операторы осы Ережелердің 44-тармағының талаптарын ескере отырып тарифтеу бірлігінің құнын есепке алу және ақы төлеуді белгілей алады. Тарифтеу бірлігінің көлемі 10 секундтан артық болмауы керек.".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Ақпараттандыру және байланыс агенттігінің Байланыс департаменті (Е.В.Волкова) осы бұйрықты белгіленген тәртіпте Қазақстан Республикасы Әділет министрлігінде мемлекеттік тіркелуін және оның бұқаралық ақпарат құралдарында ресми жариялануын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Ақпараттандыру және байланыс агенттігі төрағасының орынбасары міндетін атқарушы Р.Р. Нұршабековке жүктелсін.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ресми жарияланған күнінен бастап қолданысқа енеді және Қазақстан Республикасы Ақпараттандыру және байланыс агенттігінің Web-сайтына орналастырылуы тиіс.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Келісілді: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Ұлттық қауіпсіздік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комитеті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2007 жылғы 27 ақпан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