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1058" w14:textId="f4f1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қаржылық бақылау нәтижелері туралы есептілік нысандарын бекіту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 бюджеттің атқарылуын бақылау жөніндегі есеп комитеті төрағасының 2007 жылғы 23 ақпандағы N 10 және Қазақстан Республикасы Қаржы министрінің 2007 жылғы 23 ақпандағы N 61 Бірлескен бұйрығы. Қазақстан Республикасының Әділет министрлігінде 2007 жылғы 4 сәуірдегі Нормативтік құқықтық кесімдерді мемлекеттік тіркеудің тізіліміне N 4601 болып енгізілді. Күші жойылды - Республикалық бюджеттің атқарылуын бақылау жөніндегі Есеп комитеті Төрағасының 6 қазандағы N 96 н/қ және Қазақстан Республикасы Қаржы министрінің 2009 жылғы 7 қазандағы N 435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Республикалық бюджеттің атқарылуын бақылау жөніндегі Есеп комитеті Төрағасының 2009.10.06 N 96 н/қ және ҚР Қаржы министрінің 2009.10.07 N 435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145-2-бабының 3-тармағын орындау үшін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қаржылық бақылау нәтижелері туралы есептілік нысандары (бұдан әрі - есептілік нысандары)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Есептілік нысандарын Республикалық бюджеттің атқарылуын бақылау жөніндегі есеп комитеті (бұдан әрі - Есеп комитеті), мәслихаттардың тексеру комиссиялары, ішкі бақылау жөніндегі орталық уәкілетті орган, мемлекеттік органдардың ішкі бақылау қызметтері қолданады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Есеп комитетінің аппарат басшысы Б.Ж.Алшымбаев Қазақстан Республикасы Әділет министрлігінде осы бұйрықтың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Есеп комитетінің және Қазақстан Республикасы Қаржы министрлігінің аппарат басшылары Б.Ж.Алшымбаев пен Б.А.Парсегов мемлекеттік қаржылық бақылау нәтижелері бойынша есептіліктің бірыңғай ақпараттық жүйесін әзірлеуді және енгізуді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осы мәселеге жетекшілік жасайтын Есеп комитетінің мүшесі А.Б.Зейнелғабдинге және Қазақстан Республикасының қаржы вице-министрі Б.Т.Сұлтановқа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жарияланғаннан кейін он күнтізбелік күн өткен соң қолданысқа енгізіледі.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Республикалық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атқарылуын бақылау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есеп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2007 жылғы»11 наурыз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Республикалық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атқарылуын бақылау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есеп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2007 жылғы 23 ақпандағы N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2007 жылғы 23 ақпандағы N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бірлескен бұйрығымен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есептіліктің N 1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(тоқсан сайын)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нәтижелері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738"/>
        <w:gridCol w:w="2337"/>
        <w:gridCol w:w="2077"/>
        <w:gridCol w:w="1896"/>
        <w:gridCol w:w="2098"/>
      </w:tblGrid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әкімшісі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 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013"/>
        <w:gridCol w:w="2333"/>
        <w:gridCol w:w="2053"/>
        <w:gridCol w:w="2033"/>
        <w:gridCol w:w="1433"/>
      </w:tblGrid>
      <w:tr>
        <w:trPr>
          <w:trHeight w:val="42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бұзушы.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сомасы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 салда.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рынан алын.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 қалған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есептіліктің N 2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(тоқсан сайын)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______________бюджеттің шығыстары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анықталған заң бұзушылықтар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мың теңге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13"/>
        <w:gridCol w:w="1093"/>
        <w:gridCol w:w="973"/>
        <w:gridCol w:w="1213"/>
        <w:gridCol w:w="1113"/>
        <w:gridCol w:w="1213"/>
        <w:gridCol w:w="913"/>
        <w:gridCol w:w="933"/>
        <w:gridCol w:w="1293"/>
        <w:gridCol w:w="1413"/>
      </w:tblGrid>
      <w:tr>
        <w:trPr>
          <w:trHeight w:val="69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орга.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 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 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 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 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ішін.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 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3 нысаны (тоқсан сайын)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______________бюджетке түсетін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бойынша анықталған заң бұзушылықтар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633"/>
        <w:gridCol w:w="1593"/>
        <w:gridCol w:w="1613"/>
        <w:gridCol w:w="1173"/>
        <w:gridCol w:w="1233"/>
        <w:gridCol w:w="1573"/>
        <w:gridCol w:w="1473"/>
        <w:gridCol w:w="1133"/>
      </w:tblGrid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 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мау*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дармау**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уақтылы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түспеуі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қай.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берешек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 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* 5-бағанда салықтардың, айыппұлдардың және өсімнің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есептелуі көрсетіледі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6-бағанда салықтан тыс төлемдердің, айыппұлдардың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өсімнің қайта есептелуі көрсетіледі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4 нысаны (тоқсан сайын)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_____________________ ережелерді, шарттар мен рәсімдерді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сақтау кезінде анықталған заң бұзушылықтар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373"/>
        <w:gridCol w:w="1933"/>
        <w:gridCol w:w="1793"/>
        <w:gridCol w:w="1593"/>
        <w:gridCol w:w="1553"/>
        <w:gridCol w:w="20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әкімшісі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көлемі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Ереже.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613"/>
        <w:gridCol w:w="2093"/>
        <w:gridCol w:w="1853"/>
        <w:gridCol w:w="1853"/>
        <w:gridCol w:w="1853"/>
        <w:gridCol w:w="1893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Бухгалтерлiк есепке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мен қаржылық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берудi жасау ережесін бұзу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кепілдіктерді,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кепілгерліктерін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ұсынудың шарттары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рәсімдерін бұзу  </w:t>
            </w:r>
          </w:p>
        </w:tc>
      </w:tr>
      <w:tr>
        <w:trPr>
          <w:trHeight w:val="4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мем-тің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герлік.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5 нысаны (тоқсан сайын)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____________мемлекет активтерін пайдалану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анықталған заң бұзушылықтар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11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72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қаржылық бақылау органының атауы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әкімшісі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 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объектісінің атауы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активтерін пайдалану бойынша анықталған заң бұзушылықтардың жалпы сомасы, 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Нысанасыз пайдалану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Негізсіз пайдалану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Тиімсіз пайдалану 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853"/>
        <w:gridCol w:w="1853"/>
        <w:gridCol w:w="2093"/>
        <w:gridCol w:w="2813"/>
      </w:tblGrid>
      <w:tr>
        <w:trPr>
          <w:trHeight w:val="15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кезіндегі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бұзушылықтар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пай.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бұзушы.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 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6 нысаны (тоқсан сайын)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 анықталған заң бұзушылықтар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қолданылған шаралар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1906"/>
        <w:gridCol w:w="1523"/>
        <w:gridCol w:w="1261"/>
        <w:gridCol w:w="1262"/>
        <w:gridCol w:w="1262"/>
        <w:gridCol w:w="1262"/>
        <w:gridCol w:w="1000"/>
        <w:gridCol w:w="1020"/>
        <w:gridCol w:w="900"/>
      </w:tblGrid>
      <w:tr>
        <w:trPr>
          <w:trHeight w:val="285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 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лік)  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  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 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</w:tr>
      <w:tr>
        <w:trPr>
          <w:trHeight w:val="45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253"/>
        <w:gridCol w:w="1253"/>
        <w:gridCol w:w="1133"/>
        <w:gridCol w:w="1073"/>
        <w:gridCol w:w="1373"/>
        <w:gridCol w:w="1213"/>
        <w:gridCol w:w="121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органдарына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органдарына тапсырылған материалдар, 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Қолданылған әкімшілік жазалар* 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(бірлік)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ішкі бақылау жөніндегі орталық уәкілетті орган толтырады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7 нысаны (тоқсан сайын)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_______________ мемлекеттік сатып алуды жүргізу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анықталған заң бұзушылықтар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096"/>
        <w:gridCol w:w="1255"/>
        <w:gridCol w:w="1255"/>
        <w:gridCol w:w="1255"/>
        <w:gridCol w:w="1255"/>
        <w:gridCol w:w="1255"/>
        <w:gridCol w:w="1255"/>
        <w:gridCol w:w="1256"/>
        <w:gridCol w:w="1256"/>
      </w:tblGrid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объектілерінің атауы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тәсілі**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мемлекеттік сатып алу рәсімдерінің (лоттардың) саны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мемлекеттік сатып алу туралы заңды (лоттарды) бұза отырып өткізілгені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сатып алу рәсімдері (лоттар) бойынша игерілген ақшалай қаражаттың сомасы 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алынбай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 пайда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(лоттар бойынша) сомасы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* ішкі бақылау жөніндегі орталық уәкілетті орган толтырады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Ашық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Жабық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 ұсыныстарын сұрату арқылы жеткізушіні таңдау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көзден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Ашық тауар биржалары арқылы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Мемлекеттік қаржылық бақылаудың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нәтижелері туралы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есептіліктің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8 нысаны (тоқсан сайын)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_________________бақылау объектілері бойынша анықталған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заң бұзушылықтар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2399"/>
        <w:gridCol w:w="1266"/>
        <w:gridCol w:w="1266"/>
        <w:gridCol w:w="1267"/>
        <w:gridCol w:w="1267"/>
        <w:gridCol w:w="1408"/>
        <w:gridCol w:w="1388"/>
        <w:gridCol w:w="1653"/>
      </w:tblGrid>
      <w:tr>
        <w:trPr>
          <w:trHeight w:val="45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қаржылық бақылау органының атауы 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лік)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  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гені 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лік) 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тіріл.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гені </w:t>
            </w:r>
          </w:p>
        </w:tc>
      </w:tr>
      <w:tr>
        <w:trPr>
          <w:trHeight w:val="45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