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99c1" w14:textId="4b49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Көліктік бақылау комитеті төрағасының 2007 жылғы 28 наурыздағы N 52-Ө Бұйрығы. Қазақстан Республикасының Әділет министрлігінде 2007 жылғы 6 сәуірдегі Нормативтік құқықтық кесімдерді мемлекеттік тіркеудің тізіліміне N 4606 болып енгізілді.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w:t>
      </w:r>
      <w:r>
        <w:rPr>
          <w:rFonts w:ascii="Times New Roman"/>
          <w:b w:val="false"/>
          <w:i w:val="false"/>
          <w:color w:val="000000"/>
          <w:sz w:val="28"/>
        </w:rPr>
        <w:t xml:space="preserve"> Кодексіне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w:t>
      </w:r>
      <w:r>
        <w:rPr>
          <w:rFonts w:ascii="Times New Roman"/>
          <w:b w:val="false"/>
          <w:i w:val="false"/>
          <w:color w:val="000000"/>
          <w:sz w:val="28"/>
        </w:rPr>
        <w:t xml:space="preserve">N 13-2-Ө </w:t>
      </w:r>
      <w:r>
        <w:rPr>
          <w:rFonts w:ascii="Times New Roman"/>
          <w:b w:val="false"/>
          <w:i w:val="false"/>
          <w:color w:val="000000"/>
          <w:sz w:val="28"/>
        </w:rPr>
        <w:t>(Нормативтік құқықтық актілерді мемлекеттік тіркеу тізілімінде 2005 жылғы 25 қарашада 3946 нөмірмен тіркелген, "Заң газеті" газетінің 2005 жылғы 23 желтоқсандағы 176 (177) нөмірінде жарияланған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енгізу туралы" 2005 жылғы 11 қарашадағы   </w:t>
      </w:r>
      <w:r>
        <w:rPr>
          <w:rFonts w:ascii="Times New Roman"/>
          <w:b w:val="false"/>
          <w:i w:val="false"/>
          <w:color w:val="000000"/>
          <w:sz w:val="28"/>
        </w:rPr>
        <w:t xml:space="preserve">N 79-ө </w:t>
      </w:r>
      <w:r>
        <w:rPr>
          <w:rFonts w:ascii="Times New Roman"/>
          <w:b w:val="false"/>
          <w:i w:val="false"/>
          <w:color w:val="000000"/>
          <w:sz w:val="28"/>
        </w:rPr>
        <w:t>, Нормативтік құқықтық актілерді мемлекеттік тіркеу тізілімінде 2006 жылғы 15 сәуірде 4189 нөмірмен тіркелген, "Заң газеті" газетінің 2006 жылғы жылғы 12 мамырдағы 84-85 (891) нөмірінде, "Ресми газет" газетінің 2006 жылғы 21 мамырдағы 21 (282) нөмірінде жарияланған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мен толықтырулар енгізу туралы" 2006 жылғы 17 наурыздағы  </w:t>
      </w:r>
      <w:r>
        <w:rPr>
          <w:rFonts w:ascii="Times New Roman"/>
          <w:b w:val="false"/>
          <w:i w:val="false"/>
          <w:color w:val="000000"/>
          <w:sz w:val="28"/>
        </w:rPr>
        <w:t xml:space="preserve">N 21-2-ө </w:t>
      </w:r>
      <w:r>
        <w:rPr>
          <w:rFonts w:ascii="Times New Roman"/>
          <w:b w:val="false"/>
          <w:i w:val="false"/>
          <w:color w:val="000000"/>
          <w:sz w:val="28"/>
        </w:rPr>
        <w:t xml:space="preserve">Қазақстан Республикасы Көлік және коммуникация министрлігінің Көліктік бақылау комитеті төрағасының бұйрықтарымен енгізілген өзгерістер мен толықтырулармен бірге Нормативтік құқықтық актілерді мемлекеттік тіркеу тізілімінде 2748 нөмірмен тіркелген, "Ресми газет" газетінің 2004 жылқы 10 сәуірдегі 15 (171) нөмірінде жарияланған) бұйрығына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нұсқаулығында: </w:t>
      </w:r>
      <w:r>
        <w:br/>
      </w:r>
      <w:r>
        <w:rPr>
          <w:rFonts w:ascii="Times New Roman"/>
          <w:b w:val="false"/>
          <w:i w:val="false"/>
          <w:color w:val="000000"/>
          <w:sz w:val="28"/>
        </w:rPr>
        <w:t xml:space="preserve">
      13-тармақтың екінші абзацы "жазбаша түрде" деген сөздерден кейін "осы Нұсқаулықтың 14-қосымшасына сәйкес"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39-тармақтың бірінші абзацындағы "Комитет орталықтандырылған тәсілмен" деген сөздер "Комитет және оның аумақтық органдары"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6-қосымшадағы "М.О." деген сөздер алынып тасталсын; </w:t>
      </w:r>
    </w:p>
    <w:bookmarkEnd w:id="4"/>
    <w:bookmarkStart w:name="z9" w:id="5"/>
    <w:p>
      <w:pPr>
        <w:spacing w:after="0"/>
        <w:ind w:left="0"/>
        <w:jc w:val="both"/>
      </w:pPr>
      <w:r>
        <w:rPr>
          <w:rFonts w:ascii="Times New Roman"/>
          <w:b w:val="false"/>
          <w:i w:val="false"/>
          <w:color w:val="000000"/>
          <w:sz w:val="28"/>
        </w:rPr>
        <w:t xml:space="preserve">
      көрсетілген Нұсқаулық 14-қосымшамен толықтырылсын және осы бұйрықтың  қосымшасына сәйкес редакцияда жазылсын. </w:t>
      </w:r>
    </w:p>
    <w:bookmarkEnd w:id="5"/>
    <w:bookmarkStart w:name="z6" w:id="6"/>
    <w:p>
      <w:pPr>
        <w:spacing w:after="0"/>
        <w:ind w:left="0"/>
        <w:jc w:val="both"/>
      </w:pPr>
      <w:r>
        <w:rPr>
          <w:rFonts w:ascii="Times New Roman"/>
          <w:b w:val="false"/>
          <w:i w:val="false"/>
          <w:color w:val="000000"/>
          <w:sz w:val="28"/>
        </w:rPr>
        <w:t xml:space="preserve">
      2. Заң және кадр қызметі бөлімі (С.С.Жарылғасов) белгіленген тәртіппен осы бұйрықты мемлекеттік тіркеу үшін Қазақстан Республикасының Әділет министрлігіне жіберсін. </w:t>
      </w:r>
    </w:p>
    <w:bookmarkEnd w:id="6"/>
    <w:bookmarkStart w:name="z7"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министрлігінің Көліктік бақылау комитеті төрағасының орынбасары Қ.Б.Есжановқа жүктелсін. </w:t>
      </w:r>
    </w:p>
    <w:bookmarkEnd w:id="7"/>
    <w:bookmarkStart w:name="z8" w:id="8"/>
    <w:p>
      <w:pPr>
        <w:spacing w:after="0"/>
        <w:ind w:left="0"/>
        <w:jc w:val="both"/>
      </w:pPr>
      <w:r>
        <w:rPr>
          <w:rFonts w:ascii="Times New Roman"/>
          <w:b w:val="false"/>
          <w:i w:val="false"/>
          <w:color w:val="000000"/>
          <w:sz w:val="28"/>
        </w:rPr>
        <w:t xml:space="preserve">
      4. Осы бұйрық алғашқы ресми жарияланғаннан кейін он күнтізбелік күн өткен соң қолданысқа енгізіледі. </w:t>
      </w:r>
    </w:p>
    <w:bookmarkEnd w:id="8"/>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Көліктік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2007 жылғы»28»наурыздағы </w:t>
      </w:r>
      <w:r>
        <w:br/>
      </w:r>
      <w:r>
        <w:rPr>
          <w:rFonts w:ascii="Times New Roman"/>
          <w:b w:val="false"/>
          <w:i w:val="false"/>
          <w:color w:val="000000"/>
          <w:sz w:val="28"/>
        </w:rPr>
        <w:t xml:space="preserve">
                                       N 52-ө бұйрығына 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Көліктік бақылау комитетімен </w:t>
      </w:r>
      <w:r>
        <w:br/>
      </w:r>
      <w:r>
        <w:rPr>
          <w:rFonts w:ascii="Times New Roman"/>
          <w:b w:val="false"/>
          <w:i w:val="false"/>
          <w:color w:val="000000"/>
          <w:sz w:val="28"/>
        </w:rPr>
        <w:t xml:space="preserve">
                                     және оның аумақтық органдарымен </w:t>
      </w:r>
      <w:r>
        <w:br/>
      </w: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xml:space="preserve">
                                       туралы іс жүргізу жөніндегі </w:t>
      </w:r>
      <w:r>
        <w:br/>
      </w:r>
      <w:r>
        <w:rPr>
          <w:rFonts w:ascii="Times New Roman"/>
          <w:b w:val="false"/>
          <w:i w:val="false"/>
          <w:color w:val="000000"/>
          <w:sz w:val="28"/>
        </w:rPr>
        <w:t xml:space="preserve">
                                         нұсқаулыққа 14-қосымша </w:t>
      </w:r>
    </w:p>
    <w:p>
      <w:pPr>
        <w:spacing w:after="0"/>
        <w:ind w:left="0"/>
        <w:jc w:val="both"/>
      </w:pPr>
      <w:r>
        <w:rPr>
          <w:rFonts w:ascii="Times New Roman"/>
          <w:b/>
          <w:i w:val="false"/>
          <w:color w:val="000000"/>
          <w:sz w:val="28"/>
        </w:rPr>
        <w:t xml:space="preserve">              Әкімшілік құқық бұзушылық фактісі бойынша </w:t>
      </w:r>
      <w:r>
        <w:br/>
      </w:r>
      <w:r>
        <w:rPr>
          <w:rFonts w:ascii="Times New Roman"/>
          <w:b w:val="false"/>
          <w:i w:val="false"/>
          <w:color w:val="000000"/>
          <w:sz w:val="28"/>
        </w:rPr>
        <w:t>
</w:t>
      </w: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20 __ жылғы "____" ______________          _________________________ </w:t>
      </w:r>
      <w:r>
        <w:br/>
      </w:r>
      <w:r>
        <w:rPr>
          <w:rFonts w:ascii="Times New Roman"/>
          <w:b w:val="false"/>
          <w:i w:val="false"/>
          <w:color w:val="000000"/>
          <w:sz w:val="28"/>
        </w:rPr>
        <w:t xml:space="preserve">
                                                  (елді мекен)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(ескерту берген қызметкердің лауазымы,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Әкімшілік құқық бұзушылық кодексінің </w:t>
      </w:r>
      <w:r>
        <w:br/>
      </w:r>
      <w:r>
        <w:rPr>
          <w:rFonts w:ascii="Times New Roman"/>
          <w:b w:val="false"/>
          <w:i w:val="false"/>
          <w:color w:val="000000"/>
          <w:sz w:val="28"/>
        </w:rPr>
        <w:t xml:space="preserve">
639-бабының 1-бөлігін басшылыққа ала отырып, азамат: </w:t>
      </w:r>
      <w:r>
        <w:br/>
      </w:r>
      <w:r>
        <w:rPr>
          <w:rFonts w:ascii="Times New Roman"/>
          <w:b w:val="false"/>
          <w:i w:val="false"/>
          <w:color w:val="000000"/>
          <w:sz w:val="28"/>
        </w:rPr>
        <w:t xml:space="preserve">
Т.А.Ә.а_____________________________________________________________ </w:t>
      </w:r>
      <w:r>
        <w:br/>
      </w:r>
      <w:r>
        <w:rPr>
          <w:rFonts w:ascii="Times New Roman"/>
          <w:b w:val="false"/>
          <w:i w:val="false"/>
          <w:color w:val="000000"/>
          <w:sz w:val="28"/>
        </w:rPr>
        <w:t xml:space="preserve">
Азаматтығы__________________________________________________________ </w:t>
      </w:r>
      <w:r>
        <w:br/>
      </w:r>
      <w:r>
        <w:rPr>
          <w:rFonts w:ascii="Times New Roman"/>
          <w:b w:val="false"/>
          <w:i w:val="false"/>
          <w:color w:val="000000"/>
          <w:sz w:val="28"/>
        </w:rPr>
        <w:t xml:space="preserve">
Туған жылы және жері________________________________________________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Отбасы жағдайы  _________________________________________ асырауында </w:t>
      </w:r>
      <w:r>
        <w:br/>
      </w:r>
      <w:r>
        <w:rPr>
          <w:rFonts w:ascii="Times New Roman"/>
          <w:b w:val="false"/>
          <w:i w:val="false"/>
          <w:color w:val="000000"/>
          <w:sz w:val="28"/>
        </w:rPr>
        <w:t xml:space="preserve">
Жеке басын куәландыратын құжаты_____________________________________ </w:t>
      </w:r>
      <w:r>
        <w:br/>
      </w:r>
      <w:r>
        <w:rPr>
          <w:rFonts w:ascii="Times New Roman"/>
          <w:b w:val="false"/>
          <w:i w:val="false"/>
          <w:color w:val="000000"/>
          <w:sz w:val="28"/>
        </w:rPr>
        <w:t xml:space="preserve">
                          (нөмірі, сериясы, кім және қашан берген)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Әкімшілік құқық бұзушылық туралы </w:t>
      </w:r>
      <w:r>
        <w:br/>
      </w:r>
      <w:r>
        <w:rPr>
          <w:rFonts w:ascii="Times New Roman"/>
          <w:b w:val="false"/>
          <w:i w:val="false"/>
          <w:color w:val="000000"/>
          <w:sz w:val="28"/>
        </w:rPr>
        <w:t xml:space="preserve">
кодексінің _________________ бабында көзделген әкімшілік құқық </w:t>
      </w:r>
      <w:r>
        <w:br/>
      </w:r>
      <w:r>
        <w:rPr>
          <w:rFonts w:ascii="Times New Roman"/>
          <w:b w:val="false"/>
          <w:i w:val="false"/>
          <w:color w:val="000000"/>
          <w:sz w:val="28"/>
        </w:rPr>
        <w:t xml:space="preserve">
бұзушылық жасағаны үшін ескерту жасады______________________________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жасаған жері, уақыты және мән-жайы)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Азаматқа ескерту жасалды </w:t>
      </w:r>
      <w:r>
        <w:br/>
      </w:r>
      <w:r>
        <w:rPr>
          <w:rFonts w:ascii="Times New Roman"/>
          <w:b w:val="false"/>
          <w:i w:val="false"/>
          <w:color w:val="000000"/>
          <w:sz w:val="28"/>
        </w:rPr>
        <w:t xml:space="preserve">
Ескерту жасаған_________________________    ________________________ </w:t>
      </w:r>
      <w:r>
        <w:br/>
      </w:r>
      <w:r>
        <w:rPr>
          <w:rFonts w:ascii="Times New Roman"/>
          <w:b w:val="false"/>
          <w:i w:val="false"/>
          <w:color w:val="000000"/>
          <w:sz w:val="28"/>
        </w:rPr>
        <w:t xml:space="preserve">
                 (лауазымы, Т.А.Ә.а)         (қызметкердің  қолы)                                       </w:t>
      </w:r>
    </w:p>
    <w:p>
      <w:pPr>
        <w:spacing w:after="0"/>
        <w:ind w:left="0"/>
        <w:jc w:val="both"/>
      </w:pPr>
      <w:r>
        <w:rPr>
          <w:rFonts w:ascii="Times New Roman"/>
          <w:b w:val="false"/>
          <w:i w:val="false"/>
          <w:color w:val="000000"/>
          <w:sz w:val="28"/>
        </w:rPr>
        <w:t xml:space="preserve">Қабылданған шешіммен таныстым және бұдан әрі құқыққа қарсы </w:t>
      </w:r>
      <w:r>
        <w:br/>
      </w:r>
      <w:r>
        <w:rPr>
          <w:rFonts w:ascii="Times New Roman"/>
          <w:b w:val="false"/>
          <w:i w:val="false"/>
          <w:color w:val="000000"/>
          <w:sz w:val="28"/>
        </w:rPr>
        <w:t xml:space="preserve">
мінез-құлыққа жол бермеу туралы ескертілдім_________________________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 __________________________ </w:t>
      </w:r>
      <w:r>
        <w:br/>
      </w:r>
      <w:r>
        <w:rPr>
          <w:rFonts w:ascii="Times New Roman"/>
          <w:b w:val="false"/>
          <w:i w:val="false"/>
          <w:color w:val="000000"/>
          <w:sz w:val="28"/>
        </w:rPr>
        <w:t xml:space="preserve">
              (Т.А.Ә.а)                      (құқық бұзушының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