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a548" w14:textId="f1da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 Басқармасының "Бағалы қағаздар рыногында кәсіби қызмет түрлерін қоса атқару туралы" 2003 жылғы 27 қазандағы N 379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23 ақпандағы N 45 Қаулысы. Қазақстан Республикасының Әділет министрлігінде 2007 жылғы 13 сәуірдегі Нормативтік құқықтық кесімдерді мемлекеттік тіркеудің тізіліміне N 4612 болып енгізілді. Күші жойылды - Қазақстан Республикасы Ұлттық Банкі Басқармасының 2012 жылғы 26 наурыздағы № 120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2012.03.26 </w:t>
      </w:r>
      <w:r>
        <w:rPr>
          <w:rFonts w:ascii="Times New Roman"/>
          <w:b w:val="false"/>
          <w:i w:val="false"/>
          <w:color w:val="ff0000"/>
          <w:sz w:val="28"/>
        </w:rPr>
        <w:t>№ 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рыногында кәсіби қызмет түрлерін қоса атқару тәртібін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Ұлттық Банкі Басқармасының "Бағалы қағаздар рыногында кәсіби қызмет түрлерін қоса атқару туралы" 2003 жылғы 27 қазандағы  </w:t>
      </w:r>
      <w:r>
        <w:rPr>
          <w:rFonts w:ascii="Times New Roman"/>
          <w:b w:val="false"/>
          <w:i w:val="false"/>
          <w:color w:val="000000"/>
          <w:sz w:val="28"/>
        </w:rPr>
        <w:t xml:space="preserve">N 379 </w:t>
      </w:r>
      <w:r>
        <w:rPr>
          <w:rFonts w:ascii="Times New Roman"/>
          <w:b w:val="false"/>
          <w:i w:val="false"/>
          <w:color w:val="000000"/>
          <w:sz w:val="28"/>
        </w:rPr>
        <w:t>қаулысына (Нормативтік құқықтық кесімдерді мемлекеттік тіркеу тізілімінде N 2583 тіркелген, Қазақстан Республикасының орталық атқарушы органдары мен басқа да мемлекеттік органдарының нормативтік құқықтық кесімдерінің бюллетенінде жарияланған, 2004 жыл, N 1-4, 905-бап) Агенттік Басқармасының "Қазақстан Республикасының Ұлттық Банкі Басқармасының "Бағалы қағаздар рыногында кәсіби қызмет түрлерін қоса атқару туралы" 2003 жылғы 27 қазандағы N 379 қаулысына толықтыру енгізу туралы" 2004 жылғы 27 желтоқсандағы  </w:t>
      </w:r>
      <w:r>
        <w:rPr>
          <w:rFonts w:ascii="Times New Roman"/>
          <w:b w:val="false"/>
          <w:i w:val="false"/>
          <w:color w:val="000000"/>
          <w:sz w:val="28"/>
        </w:rPr>
        <w:t xml:space="preserve">N 396 </w:t>
      </w:r>
      <w:r>
        <w:rPr>
          <w:rFonts w:ascii="Times New Roman"/>
          <w:b w:val="false"/>
          <w:i w:val="false"/>
          <w:color w:val="000000"/>
          <w:sz w:val="28"/>
        </w:rPr>
        <w:t>қаулысымен (Нормативтік құқықтық кесімдерді мемлекеттік тіркеу тізілімінде N 3416 тіркелген) және Агенттік Басқармасының "Бағалы қағаздар рыногындағы  кәсіби қызмет түрлерін біріктіру туралы" Қазақстан Республикасы Ұлттық Банкінің 2003 жылғы 27 қазандағы N 379 қаулысына өзгерістер енгізу туралы" 2005 жылғы 27 тамыздағы  </w:t>
      </w:r>
      <w:r>
        <w:rPr>
          <w:rFonts w:ascii="Times New Roman"/>
          <w:b w:val="false"/>
          <w:i w:val="false"/>
          <w:color w:val="000000"/>
          <w:sz w:val="28"/>
        </w:rPr>
        <w:t xml:space="preserve">N 278 </w:t>
      </w:r>
      <w:r>
        <w:rPr>
          <w:rFonts w:ascii="Times New Roman"/>
          <w:b w:val="false"/>
          <w:i w:val="false"/>
          <w:color w:val="000000"/>
          <w:sz w:val="28"/>
        </w:rPr>
        <w:t xml:space="preserve">қаулысымен (Нормативтік құқықтық кесімдерді мемлекеттік тіркеу тізілімінде N 3854 тіркелген) енгізілген толықтыру мен өзгерістерімен мынадай өзгерістер мен толықтыру енгізілсін: </w:t>
      </w:r>
    </w:p>
    <w:bookmarkEnd w:id="0"/>
    <w:bookmarkStart w:name="z2" w:id="1"/>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3) тармақшада ", кастодиандық қызметпен" деген сөздер алынып тасталсын; </w:t>
      </w:r>
      <w:r>
        <w:br/>
      </w:r>
      <w:r>
        <w:rPr>
          <w:rFonts w:ascii="Times New Roman"/>
          <w:b w:val="false"/>
          <w:i w:val="false"/>
          <w:color w:val="000000"/>
          <w:sz w:val="28"/>
        </w:rPr>
        <w:t xml:space="preserve">
      5) тармақшада ", инвестициялық портфельді басқару жөніндегі қызметпен" деген сөздер алынып тасталсын; </w:t>
      </w:r>
    </w:p>
    <w:bookmarkEnd w:id="1"/>
    <w:bookmarkStart w:name="z3" w:id="2"/>
    <w:p>
      <w:pPr>
        <w:spacing w:after="0"/>
        <w:ind w:left="0"/>
        <w:jc w:val="both"/>
      </w:pP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Алматы қаласының өңірлік қаржы орталығының қатысушылары жүзеге асыратын брокерлік және/немесе дилерлік қызмет айрықша болып табылады және де бағалы қағаздар рыногындағы басқа кәсіби қызмет түрлерімен қоса атқарылмайды.". </w:t>
      </w:r>
    </w:p>
    <w:bookmarkEnd w:id="2"/>
    <w:bookmarkStart w:name="z4" w:id="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w:t>
      </w:r>
      <w:r>
        <w:br/>
      </w:r>
      <w:r>
        <w:rPr>
          <w:rFonts w:ascii="Times New Roman"/>
          <w:b w:val="false"/>
          <w:i w:val="false"/>
          <w:color w:val="000000"/>
          <w:sz w:val="28"/>
        </w:rPr>
        <w:t xml:space="preserve">
мемлекеттік тіркеуден өткен күннен бастап он төрт күн өткеннен кейін </w:t>
      </w:r>
      <w:r>
        <w:br/>
      </w:r>
      <w:r>
        <w:rPr>
          <w:rFonts w:ascii="Times New Roman"/>
          <w:b w:val="false"/>
          <w:i w:val="false"/>
          <w:color w:val="000000"/>
          <w:sz w:val="28"/>
        </w:rPr>
        <w:t xml:space="preserve">
қолданысқа енгізіледі. </w:t>
      </w:r>
    </w:p>
    <w:bookmarkEnd w:id="3"/>
    <w:bookmarkStart w:name="z5" w:id="4"/>
    <w:p>
      <w:pPr>
        <w:spacing w:after="0"/>
        <w:ind w:left="0"/>
        <w:jc w:val="both"/>
      </w:pPr>
      <w:r>
        <w:rPr>
          <w:rFonts w:ascii="Times New Roman"/>
          <w:b w:val="false"/>
          <w:i w:val="false"/>
          <w:color w:val="000000"/>
          <w:sz w:val="28"/>
        </w:rPr>
        <w:t xml:space="preserve">
      3. Лицензиялау басқармасы (Нәжімеденова Ә.Ж.):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w:t>
      </w:r>
      <w:r>
        <w:br/>
      </w:r>
      <w:r>
        <w:rPr>
          <w:rFonts w:ascii="Times New Roman"/>
          <w:b w:val="false"/>
          <w:i w:val="false"/>
          <w:color w:val="000000"/>
          <w:sz w:val="28"/>
        </w:rPr>
        <w:t xml:space="preserve">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"Активтерді басқарушылар қауымдастығы" заңды тұлғалар бірлестігіне, зейнетақы активтерін инвестициялық басқару бойынша қызмет көрсететін бағалы қағаздар рыногының кәсіби қатысушыларына, Алматы қаласының өңірлік қаржы орталығына жіберсін. </w:t>
      </w:r>
    </w:p>
    <w:bookmarkEnd w:id="4"/>
    <w:bookmarkStart w:name="z6" w:id="5"/>
    <w:p>
      <w:pPr>
        <w:spacing w:after="0"/>
        <w:ind w:left="0"/>
        <w:jc w:val="both"/>
      </w:pPr>
      <w:r>
        <w:rPr>
          <w:rFonts w:ascii="Times New Roman"/>
          <w:b w:val="false"/>
          <w:i w:val="false"/>
          <w:color w:val="000000"/>
          <w:sz w:val="28"/>
        </w:rPr>
        <w:t xml:space="preserve">
      4.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5"/>
    <w:bookmarkStart w:name="z7" w:id="6"/>
    <w:p>
      <w:pPr>
        <w:spacing w:after="0"/>
        <w:ind w:left="0"/>
        <w:jc w:val="both"/>
      </w:pPr>
      <w:r>
        <w:rPr>
          <w:rFonts w:ascii="Times New Roman"/>
          <w:b w:val="false"/>
          <w:i w:val="false"/>
          <w:color w:val="000000"/>
          <w:sz w:val="28"/>
        </w:rPr>
        <w:t xml:space="preserve">
      5. Осы қаулының орындалуын бақылау Агенттік Төрағасының </w:t>
      </w:r>
      <w:r>
        <w:br/>
      </w:r>
      <w:r>
        <w:rPr>
          <w:rFonts w:ascii="Times New Roman"/>
          <w:b w:val="false"/>
          <w:i w:val="false"/>
          <w:color w:val="000000"/>
          <w:sz w:val="28"/>
        </w:rPr>
        <w:t xml:space="preserve">
орынбасары Е.Л.Бахмутоваға жүктелсін. </w:t>
      </w:r>
    </w:p>
    <w:bookmarkEnd w:id="6"/>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