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4773" w14:textId="13d4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пайдаланушылардың тауарларды, жұмыстарды және қызметтерді сатып алу туралы есеп және алдағы жылға тауарларды, жұмыстарды және қызметтерді сатып алудың жылдық бағдарламасының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Индрустрия және сауда министрінің 2007 жылғы 21 наурыздағы N 92 Бұйрығы. Қазақстан Республикасының Әділет министрлігінде 2007 жылғы 18 сәуірдегі Нормативтік құқықтық кесімдерді мемлекеттік тіркеудің тізіліміне N 4618 болып енгізілді. Күші жойылды - Қазақстан Республикасы Индустрия және сауда министрінің 2008 жылғы 3 сәуірдегі N 125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Индустрия және сауда министрінің 2008.04.03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125 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"Жер қойнауы және жер қойнауын пайдалану туралы" Қазақстан Республикасының 1996 жылғы 27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8-3-бабының 1 - тармағының 6) тармақшасына сәйкес жер қойнауын пайдаланушылардың қазақстаннан шыққан тауарлар, жұмыстар және қызметтерді сатып алу бөлігінде келісім - шарт міндеттемелерін орындаудың мониторингі мақсатында,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 қоса берілгендер: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сатып алынған тауарлар туралы жер қойнауын пайдаланушылардың есеп нысандары (ОМ -1 және ОМ-2 нысандары);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сатып алынған тауарлар мен қызметтер туралы жер пайдаланушылардың есеп нысандары (РУ-1 және РУ-2 нысандары);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алдағы жылға тауарлар, жұмыстар және қызметтерді сатып алу бағдарламасының нысандары (ПЗ-1 және ПЗ-2 нысандары) бекітілсін;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Индустрия және сауда министрлігі және "Қазақстандық келісім-шарт агенттігі" АҚ-ның өз - ара іс-қимылы туралы" Қазақстан Республикасы Индустрия және сауда министрлігінің 2003 жылғы 20 қазандағы N 9310 бұйрығына сәйкес Қазақстан Республикасы Индустрия және сауда министрлігінің жұмыс органы болып табылатын "Қазақстандық келісім-шарт агенттігі" акционерлік қоғамы тұрақты негізде жер қойнауын пайдаланушылар жіберетін ақпаратты жинақтауды және талдауды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бұйрықтың орындалуын бақылау Қазақстан Республикасы Индустрия және сауда министрлігі Өнеркәсіп және ғылыми - техникалық дамыту комитетінің төрағасы М.З.Қажыкенге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Индустрия және сауда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2007 жылғы 21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92 бұйрығымен бекітілген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200_жыл____үшін____________________________________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(тау-кен секторының жер қойнауын пайдаланушы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компанияларының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жер қойнауын пайдаланушылардың сатып алған жұмыстар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қызметтері туралы есебі (РУ -1 нысаны)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2719"/>
        <w:gridCol w:w="988"/>
        <w:gridCol w:w="1985"/>
        <w:gridCol w:w="1964"/>
        <w:gridCol w:w="1632"/>
        <w:gridCol w:w="1550"/>
        <w:gridCol w:w="1550"/>
      </w:tblGrid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 рдың коды 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Жұмыстардың, қызметтердің атауы 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 ВЭД коды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алынған жұмыстар мен қызметтердің көлемі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Есептік тоқсан үшін 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жеткі.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зуші- қазақ.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стандық кәсіп.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бастап 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қазақ.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 шығарыл.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қазақстанда шығарылған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ұңғыманы бұрғылау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ұңғымаларды күрделі жөндеу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Ұңғымаларды жер асты жөндеу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Геофизикалық қызметтер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операцияларын    жүргізу кезіндегі технологиялық қызметтер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Жобалық-іздестіру жұмыстары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Құрылыс-монтаждау жұмыстары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қызметтері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   қызметтер мен жұмыстар, оның ішінде: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Консультациялық қызметтер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және қоршаған ортаны қорғау бойынша жұмыстар мен қызметтер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қамтамасыз ету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9.4...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 (қажеттілігіне   қарай жолдарды толықтыру)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 мен қызметтердің барлығы (1+2+3+4+5+6+7+8+9 жолдардың сомасы)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Басшының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(орындаушы А.Ә.Т., тел.)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Индустрия және сауда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2007 жылғы 21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92 бұйрығымен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200__жыл______үшін__________________________________________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(тау-кен секторының жер қойнауын пайдаланушы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компанияларының атауы)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жер қойнауын пайдаланушылардың сатып алған жұмыстар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қызметтері туралы есебі (РУ -2 нысаны)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2254"/>
        <w:gridCol w:w="1018"/>
        <w:gridCol w:w="1467"/>
        <w:gridCol w:w="1467"/>
        <w:gridCol w:w="1467"/>
        <w:gridCol w:w="1638"/>
        <w:gridCol w:w="1831"/>
      </w:tblGrid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код.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Жұмыстардың, қызметтердің атауы 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ВЭД коды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алынған жұмыстар мен қызметтердің көлемі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Есептік тоқсан үшін 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 жеткізуші- қазақстандық кәсіпорынның 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бастап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қазақстанда шығарылған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қазақстанда шығарылған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  мың-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ұңғыманы бұрғылау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Геофизикалық қызметтер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қызметтер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5          4.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зерттеу жұмыстары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Құрылыс-монтаж жұмыстары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қызметтері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  қызметтер   мен  жұмыстар, оның ішінде: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Консультациялық қызметтер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және қоршаған ортаны қорғау бойынша жұмыстар мен қызметтер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қамтамасыз ету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    (қажеттілігіне қарай жолдарды толықтыру)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 мен  қызметтердің барлығы {1+2+3+4+5+6+7 жолдардың сомасы)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Басшының қолы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(орындаушы А.Ә. Т.. тел.)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Индустрия және сауда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2007 жылғы 21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92 бұйрығымен бекітілген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200_ жылға арналған тауарларды сатып алудың жылдық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бағдарламасы (ПЗ-1 нысан)_____________________________________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(жер қойнауын пайдаланушы компанияның атауы)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293"/>
        <w:gridCol w:w="1153"/>
        <w:gridCol w:w="573"/>
        <w:gridCol w:w="653"/>
        <w:gridCol w:w="1333"/>
        <w:gridCol w:w="1333"/>
        <w:gridCol w:w="993"/>
        <w:gridCol w:w="873"/>
        <w:gridCol w:w="157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атауы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Тауардың қосымша сипаты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бірлігі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СЭҚ ТН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отырған сатып алу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көлемі, бірл.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Жоспарланып отырған сатып алу көлемі, мың. теңге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 тәсілі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алуды жүргізудің орны мен мерзімі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Жеткізу мерзімдері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Басшының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(орындаушы А.Ә.Т., тел.)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Индустрия және сауда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2007 жылғы 21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92 бұйрығымен бекітілген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200___жылға арналған жұмыстар мен қызметтерді сатып алудың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жылдық бағдарламасы (ПЗ-2 нысан)____________________________________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(жер қойнауын пайдаланушы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компанияның атауы)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173"/>
        <w:gridCol w:w="1153"/>
        <w:gridCol w:w="1333"/>
        <w:gridCol w:w="973"/>
        <w:gridCol w:w="1133"/>
        <w:gridCol w:w="953"/>
        <w:gridCol w:w="953"/>
        <w:gridCol w:w="1333"/>
        <w:gridCol w:w="153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№Nр/с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Жұмыстардың, қызметтердің атауы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алынатын жұмыстардың, қызметтердің қосымша сипаты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ВЭД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бірлігі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Жоспарланып отырған сатып алу көлемі, бірл.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Жоспарланып отырған сатып алу көлемі, мың. теңге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 тәсілі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алуды жүргізудің орны мен мерзімі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Жеткізу мерзімдері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Басшының қолы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(орындаушы А.Ә. Т., тел.)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Индустрия және сауда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2007 жылғы 21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92 бұйрығымен бекітілген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200__жыл_______үшін_______________________________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(тау-кен секторының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пайдаланушы компанияларының атауы)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жер қойнауын пайдаланушылардың сатып алған тауарлары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туралы есебі (ОМ-2 нысан)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753"/>
        <w:gridCol w:w="813"/>
        <w:gridCol w:w="1013"/>
        <w:gridCol w:w="1013"/>
        <w:gridCol w:w="1013"/>
        <w:gridCol w:w="1013"/>
        <w:gridCol w:w="1373"/>
        <w:gridCol w:w="1013"/>
        <w:gridCol w:w="1013"/>
        <w:gridCol w:w="1013"/>
        <w:gridCol w:w="101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Жолдардың коды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Жабдықтар мен материалдардың атауы 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сэқтн коды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алынған тауарлар көлемі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Есептік тоқсан үшін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 жеткізуші- қазақстандық кәсіпорынның атауы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бастап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қазақстанда шығарылған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қазақстанда шығарылған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саны, өлшем бірл.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саны, өлшем бірл.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саны, өлшем бірл.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саны, өлшем бірл.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Тау-кен өндіру жабдықтары, оның ішінде барлығы: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Ұсатқыштар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Конвейерлар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Желдеткіштер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 жабдықтары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Перфораторлар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Шығырлар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Сорғылар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 (қажеттілігіне қарай жолдарды толықтыру)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техника оның ішінде: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Экскаваторлар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Крандар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Шахталық вагонша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Көтергіш машиналар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Тиегіш машиналар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    (қажеттілігіне қарай жолдарды толықтыру)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Электротехникалық өнімдер, оның ішінде барлығы: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Трансформаторлар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857"/>
        <w:gridCol w:w="809"/>
        <w:gridCol w:w="809"/>
        <w:gridCol w:w="599"/>
        <w:gridCol w:w="809"/>
        <w:gridCol w:w="599"/>
        <w:gridCol w:w="1207"/>
        <w:gridCol w:w="600"/>
        <w:gridCol w:w="809"/>
        <w:gridCol w:w="1249"/>
        <w:gridCol w:w="1564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Кабельдік өнім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Локомотивтер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Автосамосвалдар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жабдықтары мен материалдар, оның ішінде барлығы: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Жол-құрылыс машиналары мен тетіктері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құрылыс жабдықтары мен тетіктері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бетон бұйымдары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 (қажеттілігіне қарай жолдарды толықтыру)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Материалдар барлығы, оның ішінде: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Бұрғылауды өндіру процесі үшін химиялық реагенттер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киімдер, арнайы аяқ киімдер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материалдар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Жабдыктар мен материалдардың барлығы, сомасына (1+2+3+4+5+6 бет)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Басшының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(орындаушы А.Ә.Т., тел.)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Индустрия және сауда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2007 жылғы 21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92 бұйрығымен бекітілген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200__жыл_________үшін_________________________________________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(тау-кен секторының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пайдаланушы компанияларының атауы)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жер қойнауын пайдаланушылардың сатып алған тауарлар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есебі (ОМ-1 нысаны)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233"/>
        <w:gridCol w:w="653"/>
        <w:gridCol w:w="1053"/>
        <w:gridCol w:w="1053"/>
        <w:gridCol w:w="1053"/>
        <w:gridCol w:w="1053"/>
        <w:gridCol w:w="1053"/>
        <w:gridCol w:w="1113"/>
        <w:gridCol w:w="1113"/>
        <w:gridCol w:w="1193"/>
        <w:gridCol w:w="1193"/>
      </w:tblGrid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дардың коды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Жабдықтар мен материалдардың атауы 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СЭҚ ТН коды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алынған тауарлар көлемі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Есептік тоқсан үшін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 жеткізуші- қазақстандық кәсіпорынның атауы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бастап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қазақстанда шығарылған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қазақстанда шығарылған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мың.теңге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мың. теңге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газ жабдықтары, барлығы, оның ішінде: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Бұрқақты- сағалы жабдықтар оның ішінде: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Бұрқақты арматура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Сағалы жабдықтар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Ысырмалар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1.1.4....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 (қажеттілігіне қарай жолдарды толықтыру)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- тербелмелер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Сорғылар оның ішінде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Штангілі- терең кететін сорғылар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Сыртқа тебуші сорғылар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1.3.3.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бұрандамалы сорғылар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1.3.4.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 сорғылары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1.3.5....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    (қажеттілігіне қарай жолдарды толықтыру)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 жабдықтары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Мұнанды қыздыру пеші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мұнай жабдықтары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жабдықтарына қосалқы бөліктер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техника оның ішінде: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 конлырғылары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Көтергіш агрегаттар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Цементтеу агрегаттары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Бумен жылжитын кондырғалар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2206"/>
        <w:gridCol w:w="984"/>
        <w:gridCol w:w="798"/>
        <w:gridCol w:w="468"/>
        <w:gridCol w:w="799"/>
        <w:gridCol w:w="592"/>
        <w:gridCol w:w="1191"/>
        <w:gridCol w:w="799"/>
        <w:gridCol w:w="592"/>
        <w:gridCol w:w="799"/>
        <w:gridCol w:w="1772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тиеуіштер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Автоцистерналар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техникаға қосалқы бөлшектер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 (қажеттілігіне қарай жолдарды толықтыру)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техникалық өнім барлығы, оның ішінде: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макеаттағы электр қозғалтқыштар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Трансформаторлар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Генераторлар, коректендіру көзі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Бөліп таратқыш жабдықтар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 өнімдері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Қосу және бақылау жабдықтары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жабдықтарына қосалқы бөлшектер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 өнімдері (диаметрлер бойынша) барлығы, оның ішінде: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кәсіби құбырлар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Сорғылық-компрессорлық құбырлар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Шеген құбырлар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 құбырлар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 (қажеттілігіне қарай жолдарды толықтыру)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Кұрылыс жабдықтары мен материалдар, оның ішінде барлығы: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Жол-құрылыс машиналары мен тетіктері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құрылыс жабдықтары мен тетіктері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бетон бұйымдары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материалдары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 (қажеттілігіне қарай жолдарды толықтыру)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Материалдардың барлығы, оның ішінде: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Барит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Бентонит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Тығындау цементі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Бұрғылауды, тасымалдауды жүргізу процесі үшін химиялық реагенттер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7.5.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 қорытпа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киімдер. арнайы аяқ киімдер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7.7.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материалдар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Жабдықтар мен материалдардың барлығы. самасыны (1+2+3+4+5+6+7бет)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Басшының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(орындаушы А.Ә.Т, тел.)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