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e2992" w14:textId="24e29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мекемелердің міндеттемелерді қабылдауына рұқсаттар беру ережесін бекіту туралы" Қазақстан Республикасы Қаржы министрінің 2004 жылғы 30 желтоқсандағы N 469 бұйрығына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2007 жылғы 18 сәуірдегі N 133 Бұйрығы. Қазақстан Республикасының Әділет министрлігінде 2007 жылғы 24 сәуірдегі Нормативтік құқықтық кесімдерді мемлекеттік тіркеудің тізіліміне N 4630 болып енгізілді. Күші жойылды - Қазастан Республикасы Қаржы министрінің 2009 жылғы 2 наурыздағы N 94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Күші жойылды - ҚР Қаржы министрінің 2009.03.02 </w:t>
      </w:r>
      <w:r>
        <w:rPr>
          <w:rFonts w:ascii="Times New Roman"/>
          <w:b w:val="false"/>
          <w:i w:val="false"/>
          <w:color w:val="ff0000"/>
          <w:sz w:val="28"/>
        </w:rPr>
        <w:t>N 94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"Мемлекеттік мекемелердің міндеттемелерді қабылдауына рұқсаттар беру ережесін бекіту туралы" Қазақстан Республикасы Қаржы министрінің 2004 жылғы 30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469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(нормативтік-құқықтық актілерді мемлекеттік тіркеу тізілімінде N 3337 болып тіркелген, Қазақстан Республикасының орталық атқарушы және өзге де мемлекеттік органдарының нормативтік-құқықтық актілері Бюллетенінде жарияланған, 2005 ж., 184-құжат) мынадай өзгерістер мен толықтырулар енгізілсін: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бұйрықпен бекітілген Мемлекеттік мекемелердің міндеттемелерді қабылдауына рұқсаттар беру ережесінде: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7-тармақтағы "мемлекеттік мекемелердің міндеттемелерді қабылдауының ай сайынғы кестесінің" деген сөздер "мемлекеттік мекемелердің міндеттемелерді" деген сөздермен ауыстырылсын;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12-тармақтағы "екінші данасы" деген сөздерден кейін "осы Ереженің 3-қосымшасына сәйкес нысан бойынша рұқсаттар тізілімімен бірге" деген сөздермен толықтырылсын;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15-тармақ алып тасталсын;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бұйрыққа қосымшаға сәйкес көрсетілген Ереже 3-қосымшамен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Қаржы министрлігі Қазынашылық комитеті (Шаженова Д.М.) осы бұйрықтың Қазақстан Республикасының Әділет министрлігінде мемлекеттік тіркелуін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алғаш рет ресми жарияланған күнінен бастап қолданысқа енгізіледі.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Қаржы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2007 жылғы»18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N 133 бұйрығына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1-қосымша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Мемлекеттік мекемелердің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міндеттемелерді қабылдауына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рұқсаттар беру ережесіне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3-қосымша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Рұқсат беру тізілімі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Ұсынылған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Бюджеттік бағдарлама әкімшісінің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мекеме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мекеме атауы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2053"/>
        <w:gridCol w:w="2133"/>
        <w:gridCol w:w="2593"/>
        <w:gridCol w:w="4373"/>
      </w:tblGrid>
      <w:tr>
        <w:trPr>
          <w:trHeight w:val="30" w:hRule="atLeast"/>
        </w:trPr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Рұқсаттар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Ескерту*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номері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күні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</w:p>
        </w:tc>
        <w:tc>
          <w:tcPr>
            <w:tcW w:w="4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мекеме басшысы  _____________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(аты-жөні)        (қолы)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мекеменің бас бухгалтері ___________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(аты-жөні)       (қолы)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 Қазынашылықтың аумақтық бөлімшесінің жауапты орындаушысы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толтырады.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