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9f00" w14:textId="6b19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"Салық органдарында мүлікті жария ету жүргізудің кейбір мәселелері туралы" Қазақстан Республикасы Қаржы министрінің 2006 жылғы 11 шілдедегі N 253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2007 жылғы 12 сәуірдегі N 118 Бұйрығы. Қазақстан Республикасының Әділет министрлігінде 2007 жылғы 25 сәуірдегі Нормативтік құқықтық кесімдерді мемлекеттік тіркеудің тізіліміне N 4634 болып енгізілді.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"Салық органдарында мүлікті жария ету жүргізудің кейбір мәселелері туралы" Қазақстан Республикасы Қаржы министрінің 2006 жылғы 11 шілдедегі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253 </w:t>
      </w:r>
      <w:r>
        <w:rPr>
          <w:rFonts w:ascii="Times New Roman"/>
          <w:b w:val="false"/>
          <w:i w:val="false"/>
          <w:color w:val="000000"/>
          <w:sz w:val="28"/>
        </w:rPr>
        <w:t>бұйрығына (Қазақстан Республикасының нормативтік құқықтық актілерін мемлекеттік тіркеу тізілімінде N 4288 болып тіркелген, "Заң газетінде" 2006 жылғы 19 шілдеде N 132 (938) жарияланған, Қазақстан Республикасының нормативтік құқықтық актілерін мемлекеттік тіркеу тізілімінде N 4387 болып тіркелген, "Заң газетінде" 2006 жылғы 22 қыркүйекте N 170 (976) жарияланған "Салық органдарында мүлікті жария ету жүргізудің кейбір мәселелері туралы" Қазақстан Республикасы Қаржы министрінің 2006 жылғы 11 шілдедегі N 253 бұйрығына өзгерістер мен толықтырулар енгізу туралы" Қазақстан Республикасы Қаржы министрінің 2006 жылғы 29 тамыздағы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331 </w:t>
      </w:r>
      <w:r>
        <w:rPr>
          <w:rFonts w:ascii="Times New Roman"/>
          <w:b w:val="false"/>
          <w:i w:val="false"/>
          <w:color w:val="000000"/>
          <w:sz w:val="28"/>
        </w:rPr>
        <w:t>бұйрығымен және Қазақстан Республикасының нормативтік құқықтық актілерін мемлекеттік тіркеу тізілімінде N 4470 болып тіркелген, "Ресми газетте" 2007 жылғы 6 қаңтарда N 1 (314) жарияланған "Салық органдарында мүлікті жария ету жүргізудің кейбір мәселелері туралы" Қазақстан Республикасы Қаржы министрінің 2006 жылғы 11 шілдедегі N 253 бұйрығына өзгерістер мен толықтырулар енгізу туралы" Қазақстан Республикасы Қаржы министрінің 2006 жылғы 23 қарашадағы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454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енгізілген өзгерістермен және толықтырулармен)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6-тармақтағы "шілдеге" деген сөз "қарашаға"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Салық органдарында мүлікті жария етуді жүргізу жөніндегі нұсқаулықта: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7-тармақтағы "сәуірде" деген сөз "тамызда"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Салық комитеті (Н.Қ.Рахметов) осы бұйрықты Қазақстан Республикасының Әділет министрлігіне мемлекеттік тіркеуге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ресми жарияланған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Қаржы 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