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f49a" w14:textId="565f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2 сәуірдегі N 150 Бұйрығы. Қазақстан Республикасының Әділет министрлігінде 2007 жылғы 26 сәуірдегі Нормативтік құқықтық кесімдерді мемлекеттік тіркеудің тізіліміне N 4638 болып енгізілді. Күші жойылды - Қазақстан Республикасы Білім және ғылым министрінің 2007 жылғы 19 желтоқсандағы N 638 Бұйрығымен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Білім және ғылым министрінің 2007.12.19.  </w:t>
      </w:r>
      <w:r>
        <w:rPr>
          <w:rFonts w:ascii="Times New Roman"/>
          <w:b w:val="false"/>
          <w:i w:val="false"/>
          <w:color w:val="ff0000"/>
          <w:sz w:val="28"/>
        </w:rPr>
        <w:t xml:space="preserve">N 638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bookmarkEnd w:id="0"/>
    <w:p>
      <w:pPr>
        <w:spacing w:after="0"/>
        <w:ind w:left="0"/>
        <w:jc w:val="both"/>
      </w:pPr>
      <w:r>
        <w:rPr>
          <w:rFonts w:ascii="Times New Roman"/>
          <w:b/>
          <w:i w:val="false"/>
          <w:color w:val="000000"/>
          <w:sz w:val="28"/>
        </w:rPr>
        <w:t xml:space="preserve">       БҰЙЫРАМЫН: </w:t>
      </w:r>
      <w:r>
        <w:br/>
      </w:r>
      <w:r>
        <w:rPr>
          <w:rFonts w:ascii="Times New Roman"/>
          <w:b w:val="false"/>
          <w:i w:val="false"/>
          <w:color w:val="000000"/>
          <w:sz w:val="28"/>
        </w:rPr>
        <w:t>
      1. "Қазақстан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w:t>
      </w:r>
      <w:r>
        <w:rPr>
          <w:rFonts w:ascii="Times New Roman"/>
          <w:b w:val="false"/>
          <w:i w:val="false"/>
          <w:color w:val="000000"/>
          <w:sz w:val="28"/>
        </w:rPr>
        <w:t xml:space="preserve">247 </w:t>
      </w:r>
      <w:r>
        <w:rPr>
          <w:rFonts w:ascii="Times New Roman"/>
          <w:b w:val="false"/>
          <w:i w:val="false"/>
          <w:color w:val="000000"/>
          <w:sz w:val="28"/>
        </w:rPr>
        <w:t xml:space="preserve">бұйрығына (Қазақстан Республикасының нормативтік құқықтық актілерін мемлекеттік тіркеу тізілімінде N 1118 тіркелген, Қазақстан Республикасының орталық атқарушы және басқа да мемлекеттік органдарының нормативтік құқықтық актілері бюллетенінде жарияланған, 2000 жылғы N 6, Қазақстан Республикасы Білім және ғылым министрінің 2001 жылғы 18 мамырдағы N 366»"Қазақстан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бұйрығына сәйкес енгізілген өзгерістермен, нормативтік құқықтық актілерін мемлекеттік тіркеу тізілімінде N 1514 тіркелген, 2002 жылғы 17 мамырдағы N 394»"Қазақстан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нормативтік құқықтық актілерін мемлекеттік тіркеу тізілімінде N 1859 тіркелген, Қазақстан Республикасының орталық атқарушы және басқа да мемлекеттік органдарының нормативтік құқықтық актілері бюллетенінде жарияланған, 2002 жылғы N 30, 2003 жылғы 22 ақпандағы N 116-1»"Қазақстан Республикасы Әділет министрлігінде N 1118 тіркелген 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Қазақстан Республикасы Білім және ғылым министрі міндетін атқарушысының бұйрығымен, нормативтік құқықтық актілерін мемлекеттік тіркеу тізілімінде N 2211 тіркелген, Қазақстан Республикасы Білім және ғылым министрінің 2004 жылғы 23 наурыздағы N 241 "Қазақстан Республикасы Әділет министрлігінде N 1118 тіркелген 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нормативтік құқықтық актілерін мемлекеттік тіркеу тізілімінде N 2808 тіркелген, 2005 жылғы 11 наурыздағы N 149»"Қазақстан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нормативтік құқықтық актілерін мемлекеттік тіркеу тізілімінде N 3559 тіркелген, 2005 жылғы 22 қыркүйектегі N 174 "Юридическая газета" газетінде жарияланған, 2005 жылғы 7 маусымдағы N 353 "Қазақстан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нормативтік құқықтық актілерін мемлекеттік тіркеу тізілімінде N 3681 тіркелген, Қазақстан Республикасының орталық атқарушы және басқа да мемлекеттік органдарының нормативтік құқықтық актілері бюллетенінде жарияланған, 2005 жылғы қыркүйек N 18, 2006 жылғы 1 наурыздағы N 95 "Қазақстан Республикасының жоғары оқу орындарына қабылдаудың үлгі ережелерін бекіту туралы" Қазақстан Республикасы Білім және ғылым министрінің 2000 жылғы 25 наурыздағы N 247 бұйрығына өзгерістер мен толықтырулар енгізу туралы", нормативтік құқықтық актілерін мемлекеттік тіркеу тізілімінде N 4133 тіркелген, 2006 жылғы 16 маусымдағы "Юридическая газета" газеті N 109-110 жарияланған Қазақстан Республикасы Білім және ғылым министрінің бұйрықтарына сәйкес енгізілген өзгерістерімен қоса) мынадай толықтырулар мен өзгерістер енгізілсін: </w:t>
      </w:r>
    </w:p>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жоғары оқу орындарына қабылдаудың үлгі ережелерінде (бұдан әрі -Қабылдаудың үлгі ережелері): </w:t>
      </w:r>
    </w:p>
    <w:bookmarkEnd w:id="1"/>
    <w:bookmarkStart w:name="z3" w:id="2"/>
    <w:p>
      <w:pPr>
        <w:spacing w:after="0"/>
        <w:ind w:left="0"/>
        <w:jc w:val="both"/>
      </w:pPr>
      <w:r>
        <w:rPr>
          <w:rFonts w:ascii="Times New Roman"/>
          <w:b w:val="false"/>
          <w:i w:val="false"/>
          <w:color w:val="000000"/>
          <w:sz w:val="28"/>
        </w:rPr>
        <w:t xml:space="preserve">
      5-тармақ мынадай мазмұндағы екінші абзацпен толықтырылсын: </w:t>
      </w:r>
      <w:r>
        <w:br/>
      </w:r>
      <w:r>
        <w:rPr>
          <w:rFonts w:ascii="Times New Roman"/>
          <w:b w:val="false"/>
          <w:i w:val="false"/>
          <w:color w:val="000000"/>
          <w:sz w:val="28"/>
        </w:rPr>
        <w:t xml:space="preserve">
      "Оқу орындарына оқуға қабылдау кезінде Қазақстан Республикасы Үкіметінің 2002 жылғы 11 қарашадағы N 1188 "Кәсіптік орта және кәсіптік жоғары білім беру ұйымдарына оқуға түсу кезінде адамдардың жекелеген санаттары үшін қабылдау квотасын белгілеу туралы" қаулысымен бекітілген қабылдау квотасы белгіленеді. Ауылдық білім беру ұйымдарын бітірген азаматтар үшін Қазақстан Республикасының жоғары оқу орындарына қабылдау квотасы белгіленген бакалавриат және жоғары арнайы білім беру мамандықтарының тізбесі осы қабылдаудың үлгі ережелерінің 4-қосымшасына сәйкес белгіленеді."; </w:t>
      </w:r>
    </w:p>
    <w:bookmarkEnd w:id="2"/>
    <w:bookmarkStart w:name="z4" w:id="3"/>
    <w:p>
      <w:pPr>
        <w:spacing w:after="0"/>
        <w:ind w:left="0"/>
        <w:jc w:val="both"/>
      </w:pPr>
      <w:r>
        <w:rPr>
          <w:rFonts w:ascii="Times New Roman"/>
          <w:b w:val="false"/>
          <w:i w:val="false"/>
          <w:color w:val="000000"/>
          <w:sz w:val="28"/>
        </w:rPr>
        <w:t xml:space="preserve">
      7-тармақ мынадай мазмұндағы он төртінші абзацпен толықтырылсын: </w:t>
      </w:r>
      <w:r>
        <w:br/>
      </w:r>
      <w:r>
        <w:rPr>
          <w:rFonts w:ascii="Times New Roman"/>
          <w:b w:val="false"/>
          <w:i w:val="false"/>
          <w:color w:val="000000"/>
          <w:sz w:val="28"/>
        </w:rPr>
        <w:t xml:space="preserve">
      "Шығармашылық мамандықтарын таңдаған талапкерлер, оның ішінде "Алтын белгі" белгісінің иегерлері мемлекеттік білім беру грантын алу конкурсына бір мамандық бойынша қатыса алады және тек шығармашылық емтихан тапсырған жоғары оқу орнын ғана көрсетеді."; </w:t>
      </w:r>
    </w:p>
    <w:bookmarkEnd w:id="3"/>
    <w:bookmarkStart w:name="z5" w:id="4"/>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Студенттер қатарына қабылдау конкурсына қатысу үшін қажетті ең төменгі балдар деңгейі 60 балды құрайды, оның ішінде кемінде 7 балл бейіндік пәннен, ал қалған пәндер бойынша жақсы бағалар болуы тиіс"; </w:t>
      </w:r>
    </w:p>
    <w:bookmarkEnd w:id="4"/>
    <w:bookmarkStart w:name="z6" w:id="5"/>
    <w:p>
      <w:pPr>
        <w:spacing w:after="0"/>
        <w:ind w:left="0"/>
        <w:jc w:val="both"/>
      </w:pPr>
      <w:r>
        <w:rPr>
          <w:rFonts w:ascii="Times New Roman"/>
          <w:b w:val="false"/>
          <w:i w:val="false"/>
          <w:color w:val="000000"/>
          <w:sz w:val="28"/>
        </w:rPr>
        <w:t xml:space="preserve">
      14-тармақтағы "3x4 көлеміндегі екі фотосурет" деген сөздерден кейін "086-У нысанындағы медициналық анықтама"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32-тармақтағы: </w:t>
      </w:r>
      <w:r>
        <w:br/>
      </w:r>
      <w:r>
        <w:rPr>
          <w:rFonts w:ascii="Times New Roman"/>
          <w:b w:val="false"/>
          <w:i w:val="false"/>
          <w:color w:val="000000"/>
          <w:sz w:val="28"/>
        </w:rPr>
        <w:t xml:space="preserve">
      "ал" сөзі алынып тасталсын; </w:t>
      </w:r>
      <w:r>
        <w:br/>
      </w:r>
      <w:r>
        <w:rPr>
          <w:rFonts w:ascii="Times New Roman"/>
          <w:b w:val="false"/>
          <w:i w:val="false"/>
          <w:color w:val="000000"/>
          <w:sz w:val="28"/>
        </w:rPr>
        <w:t xml:space="preserve">
      "ұйымдастыру мен өткізу" деген сөздерден кейін ", сонымен бірге мемлекеттік білім беру грантынан бас тартқан және жоғары оқу орнына келмеген студенттер туралы мәліметтер (аты-жөні, мамандығы)"; </w:t>
      </w:r>
    </w:p>
    <w:bookmarkEnd w:id="6"/>
    <w:bookmarkStart w:name="z8" w:id="7"/>
    <w:p>
      <w:pPr>
        <w:spacing w:after="0"/>
        <w:ind w:left="0"/>
        <w:jc w:val="both"/>
      </w:pPr>
      <w:r>
        <w:rPr>
          <w:rFonts w:ascii="Times New Roman"/>
          <w:b w:val="false"/>
          <w:i w:val="false"/>
          <w:color w:val="000000"/>
          <w:sz w:val="28"/>
        </w:rPr>
        <w:t xml:space="preserve">
      Қазақстан Республикасының жоғары оқу орындарына қабылдаудың үлгі ережесінің 1-қосымшасында: </w:t>
      </w:r>
      <w:r>
        <w:br/>
      </w:r>
      <w:r>
        <w:rPr>
          <w:rFonts w:ascii="Times New Roman"/>
          <w:b w:val="false"/>
          <w:i w:val="false"/>
          <w:color w:val="000000"/>
          <w:sz w:val="28"/>
        </w:rPr>
        <w:t xml:space="preserve">
      "4. Қазақстан Республикасы Қорғаныс министрлігі Қазақстан Республикасы Қарулы күштерінің әскери академиясы Алматы қаласы" деген жол "4. Қазақстан Республикасы Қорғаныс министрлігінің Құрлықтағы әскерлердің әскери институты Алматы қаласы" деген жолмен ауыстырылсын; </w:t>
      </w:r>
      <w:r>
        <w:br/>
      </w:r>
      <w:r>
        <w:rPr>
          <w:rFonts w:ascii="Times New Roman"/>
          <w:b w:val="false"/>
          <w:i w:val="false"/>
          <w:color w:val="000000"/>
          <w:sz w:val="28"/>
        </w:rPr>
        <w:t xml:space="preserve">
      "5. Қазақстан Республикасы Қорғаныс министрлігі Т. Бегелдинов атындағы Ақтөбе жоғары әскери авиациялық училищесі Ақтөбе қаласы" деген жол "5. Қазақстан Республикасы Қорғаныс министрлігінің Кеңес Одағының екі мәрте батыры Т.Я. Бегелдинов атындағы Әуе қорғаныс күштерінің әскери институты Ақтөбе қаласы" деген жолмен ауыстырылсын; </w:t>
      </w:r>
      <w:r>
        <w:br/>
      </w:r>
      <w:r>
        <w:rPr>
          <w:rFonts w:ascii="Times New Roman"/>
          <w:b w:val="false"/>
          <w:i w:val="false"/>
          <w:color w:val="000000"/>
          <w:sz w:val="28"/>
        </w:rPr>
        <w:t xml:space="preserve">
      "8. Қазақстан Республикасы Қорғаныс министрлігі Азаматтық авиация академиясы жанындағы Әскери факультет Алматы қаласы" деген жол "8. Қазақстан Республикасы Қорғаныс министрлігінің Шет тілдері әскери институты Алматы қаласы" деген жолмен ауыстырылсын; </w:t>
      </w:r>
      <w:r>
        <w:br/>
      </w:r>
      <w:r>
        <w:rPr>
          <w:rFonts w:ascii="Times New Roman"/>
          <w:b w:val="false"/>
          <w:i w:val="false"/>
          <w:color w:val="000000"/>
          <w:sz w:val="28"/>
        </w:rPr>
        <w:t xml:space="preserve">
      "10. Қазақстан Республикасы Қорғаныс министрлігі жоғары әскери-теңіз училищесі Ақтау қаласы" деген жол "10. Қазақстан Республикасы Қорғаныс министрлігінің Әскери-теңіз институты Ақтау қаласы" деген жолмен ауыстырылсын; </w:t>
      </w:r>
      <w:r>
        <w:br/>
      </w:r>
      <w:r>
        <w:rPr>
          <w:rFonts w:ascii="Times New Roman"/>
          <w:b w:val="false"/>
          <w:i w:val="false"/>
          <w:color w:val="000000"/>
          <w:sz w:val="28"/>
        </w:rPr>
        <w:t xml:space="preserve">
      мынадай мазмұндағы 11-14 жолдармен толықтырылсын: </w:t>
      </w:r>
      <w:r>
        <w:br/>
      </w:r>
      <w:r>
        <w:rPr>
          <w:rFonts w:ascii="Times New Roman"/>
          <w:b w:val="false"/>
          <w:i w:val="false"/>
          <w:color w:val="000000"/>
          <w:sz w:val="28"/>
        </w:rPr>
        <w:t xml:space="preserve">
      "11. Қазақстан Республикасы Қорғаныс министрлігінің Ұлттық университеті Көкшетау қаласы"; </w:t>
      </w:r>
      <w:r>
        <w:br/>
      </w:r>
      <w:r>
        <w:rPr>
          <w:rFonts w:ascii="Times New Roman"/>
          <w:b w:val="false"/>
          <w:i w:val="false"/>
          <w:color w:val="000000"/>
          <w:sz w:val="28"/>
        </w:rPr>
        <w:t xml:space="preserve">
      "12. Қазақстан Республикасы Ұлттық қауіпсіздік комитетінің академиясы Алматы қаласы"; </w:t>
      </w:r>
      <w:r>
        <w:br/>
      </w:r>
      <w:r>
        <w:rPr>
          <w:rFonts w:ascii="Times New Roman"/>
          <w:b w:val="false"/>
          <w:i w:val="false"/>
          <w:color w:val="000000"/>
          <w:sz w:val="28"/>
        </w:rPr>
        <w:t xml:space="preserve">
      "13. Қазақстан Республикасы Ұлттық қауіпсіздік комитетінің әскери институты Алматы қаласы"; </w:t>
      </w:r>
      <w:r>
        <w:br/>
      </w:r>
      <w:r>
        <w:rPr>
          <w:rFonts w:ascii="Times New Roman"/>
          <w:b w:val="false"/>
          <w:i w:val="false"/>
          <w:color w:val="000000"/>
          <w:sz w:val="28"/>
        </w:rPr>
        <w:t xml:space="preserve">
      "14. Қазақстан Республикасы Қорғаныс министрлігінің Радиоэлектроника мен байланыс әскери-инженерлік институты Алматы қаласы"; </w:t>
      </w:r>
    </w:p>
    <w:bookmarkEnd w:id="7"/>
    <w:bookmarkStart w:name="z9" w:id="8"/>
    <w:p>
      <w:pPr>
        <w:spacing w:after="0"/>
        <w:ind w:left="0"/>
        <w:jc w:val="both"/>
      </w:pPr>
      <w:r>
        <w:rPr>
          <w:rFonts w:ascii="Times New Roman"/>
          <w:b w:val="false"/>
          <w:i w:val="false"/>
          <w:color w:val="000000"/>
          <w:sz w:val="28"/>
        </w:rPr>
        <w:t xml:space="preserve">
      Қазақстан Республикасының жоғары оқу орындарына қабылдаудың үлгі ережесінің 2-қосымшасы: </w:t>
      </w:r>
      <w:r>
        <w:br/>
      </w:r>
      <w:r>
        <w:rPr>
          <w:rFonts w:ascii="Times New Roman"/>
          <w:b w:val="false"/>
          <w:i w:val="false"/>
          <w:color w:val="000000"/>
          <w:sz w:val="28"/>
        </w:rPr>
        <w:t xml:space="preserve">
      мынадай мазмұндағы 9-30 жолдармен толықтырылсын: </w:t>
      </w:r>
      <w:r>
        <w:br/>
      </w:r>
      <w:r>
        <w:rPr>
          <w:rFonts w:ascii="Times New Roman"/>
          <w:b w:val="false"/>
          <w:i w:val="false"/>
          <w:color w:val="000000"/>
          <w:sz w:val="28"/>
        </w:rPr>
        <w:t xml:space="preserve">
      "9. 050706 - Геологиясы және пайдалы қазбалар кен орындарын барлау"; </w:t>
      </w:r>
      <w:r>
        <w:br/>
      </w:r>
      <w:r>
        <w:rPr>
          <w:rFonts w:ascii="Times New Roman"/>
          <w:b w:val="false"/>
          <w:i w:val="false"/>
          <w:color w:val="000000"/>
          <w:sz w:val="28"/>
        </w:rPr>
        <w:t xml:space="preserve">
      "10. 051003 - Танк әскерлерінің командалық тактикасы"; </w:t>
      </w:r>
      <w:r>
        <w:br/>
      </w:r>
      <w:r>
        <w:rPr>
          <w:rFonts w:ascii="Times New Roman"/>
          <w:b w:val="false"/>
          <w:i w:val="false"/>
          <w:color w:val="000000"/>
          <w:sz w:val="28"/>
        </w:rPr>
        <w:t xml:space="preserve">
      "11. 051004 - Әуе десанты әскерлерінің және әскери барлаудың командалық тактикасы"; </w:t>
      </w:r>
      <w:r>
        <w:br/>
      </w:r>
      <w:r>
        <w:rPr>
          <w:rFonts w:ascii="Times New Roman"/>
          <w:b w:val="false"/>
          <w:i w:val="false"/>
          <w:color w:val="000000"/>
          <w:sz w:val="28"/>
        </w:rPr>
        <w:t xml:space="preserve">
      "12. 051005 - Артиллерияның командалық тактикасы"; </w:t>
      </w:r>
      <w:r>
        <w:br/>
      </w:r>
      <w:r>
        <w:rPr>
          <w:rFonts w:ascii="Times New Roman"/>
          <w:b w:val="false"/>
          <w:i w:val="false"/>
          <w:color w:val="000000"/>
          <w:sz w:val="28"/>
        </w:rPr>
        <w:t xml:space="preserve">
      "13. 051006 - Автомобиль әскерлерінің командалық тактикасы"; </w:t>
      </w:r>
      <w:r>
        <w:br/>
      </w:r>
      <w:r>
        <w:rPr>
          <w:rFonts w:ascii="Times New Roman"/>
          <w:b w:val="false"/>
          <w:i w:val="false"/>
          <w:color w:val="000000"/>
          <w:sz w:val="28"/>
        </w:rPr>
        <w:t xml:space="preserve">
      "14. 051007 - Броньды танк қару-жарағы мен техникасы"; </w:t>
      </w:r>
      <w:r>
        <w:br/>
      </w:r>
      <w:r>
        <w:rPr>
          <w:rFonts w:ascii="Times New Roman"/>
          <w:b w:val="false"/>
          <w:i w:val="false"/>
          <w:color w:val="000000"/>
          <w:sz w:val="28"/>
        </w:rPr>
        <w:t xml:space="preserve">
      "15. 051008 - Инженерлік әскерлердің командалық тактикасы"; </w:t>
      </w:r>
      <w:r>
        <w:br/>
      </w:r>
      <w:r>
        <w:rPr>
          <w:rFonts w:ascii="Times New Roman"/>
          <w:b w:val="false"/>
          <w:i w:val="false"/>
          <w:color w:val="000000"/>
          <w:sz w:val="28"/>
        </w:rPr>
        <w:t xml:space="preserve">
      "16. 051009 - Тәрбие құрылымдарының офицерлері"; </w:t>
      </w:r>
      <w:r>
        <w:br/>
      </w:r>
      <w:r>
        <w:rPr>
          <w:rFonts w:ascii="Times New Roman"/>
          <w:b w:val="false"/>
          <w:i w:val="false"/>
          <w:color w:val="000000"/>
          <w:sz w:val="28"/>
        </w:rPr>
        <w:t xml:space="preserve">
      "17. 051010 - Әскерлерді заттай қамтамасыз етудің командалық тактикасы"; </w:t>
      </w:r>
      <w:r>
        <w:br/>
      </w:r>
      <w:r>
        <w:rPr>
          <w:rFonts w:ascii="Times New Roman"/>
          <w:b w:val="false"/>
          <w:i w:val="false"/>
          <w:color w:val="000000"/>
          <w:sz w:val="28"/>
        </w:rPr>
        <w:t xml:space="preserve">
      "18. 051011 - Әскерлерді азық-түлікпен қамтамасыз етудің командалық тактикасы"; </w:t>
      </w:r>
      <w:r>
        <w:br/>
      </w:r>
      <w:r>
        <w:rPr>
          <w:rFonts w:ascii="Times New Roman"/>
          <w:b w:val="false"/>
          <w:i w:val="false"/>
          <w:color w:val="000000"/>
          <w:sz w:val="28"/>
        </w:rPr>
        <w:t xml:space="preserve">
      "19. 051012 - Сұйық отынмен қамтамасыз етудің командалық тактикасы"; </w:t>
      </w:r>
      <w:r>
        <w:br/>
      </w:r>
      <w:r>
        <w:rPr>
          <w:rFonts w:ascii="Times New Roman"/>
          <w:b w:val="false"/>
          <w:i w:val="false"/>
          <w:color w:val="000000"/>
          <w:sz w:val="28"/>
        </w:rPr>
        <w:t xml:space="preserve">
      "20. 051013 - Мотоатқыштар әскерлерінің командалық тактикасы"; </w:t>
      </w:r>
      <w:r>
        <w:br/>
      </w:r>
      <w:r>
        <w:rPr>
          <w:rFonts w:ascii="Times New Roman"/>
          <w:b w:val="false"/>
          <w:i w:val="false"/>
          <w:color w:val="000000"/>
          <w:sz w:val="28"/>
        </w:rPr>
        <w:t xml:space="preserve">
      "21. 051018 - Радиобайланыс және радионавигация"; </w:t>
      </w:r>
      <w:r>
        <w:br/>
      </w:r>
      <w:r>
        <w:rPr>
          <w:rFonts w:ascii="Times New Roman"/>
          <w:b w:val="false"/>
          <w:i w:val="false"/>
          <w:color w:val="000000"/>
          <w:sz w:val="28"/>
        </w:rPr>
        <w:t xml:space="preserve">
      "22. 051019 - Байланыс желілері және коммутация жүйелері"; </w:t>
      </w:r>
      <w:r>
        <w:br/>
      </w:r>
      <w:r>
        <w:rPr>
          <w:rFonts w:ascii="Times New Roman"/>
          <w:b w:val="false"/>
          <w:i w:val="false"/>
          <w:color w:val="000000"/>
          <w:sz w:val="28"/>
        </w:rPr>
        <w:t xml:space="preserve">
      "23. 051020 - Радиотехника"; </w:t>
      </w:r>
      <w:r>
        <w:br/>
      </w:r>
      <w:r>
        <w:rPr>
          <w:rFonts w:ascii="Times New Roman"/>
          <w:b w:val="false"/>
          <w:i w:val="false"/>
          <w:color w:val="000000"/>
          <w:sz w:val="28"/>
        </w:rPr>
        <w:t xml:space="preserve">
      "24. 051029 - Өшу аппараттарын пайдалану"; </w:t>
      </w:r>
      <w:r>
        <w:br/>
      </w:r>
      <w:r>
        <w:rPr>
          <w:rFonts w:ascii="Times New Roman"/>
          <w:b w:val="false"/>
          <w:i w:val="false"/>
          <w:color w:val="000000"/>
          <w:sz w:val="28"/>
        </w:rPr>
        <w:t xml:space="preserve">
      "25. 051030 - Авиацияның штурмандық тактикасы, ұшу аппараттарын пайдалану"; </w:t>
      </w:r>
      <w:r>
        <w:br/>
      </w:r>
      <w:r>
        <w:rPr>
          <w:rFonts w:ascii="Times New Roman"/>
          <w:b w:val="false"/>
          <w:i w:val="false"/>
          <w:color w:val="000000"/>
          <w:sz w:val="28"/>
        </w:rPr>
        <w:t xml:space="preserve">
      "26. 051031 - Авиацияны жауынгерлік басқарудың командалық тактикасы"; </w:t>
      </w:r>
      <w:r>
        <w:br/>
      </w:r>
      <w:r>
        <w:rPr>
          <w:rFonts w:ascii="Times New Roman"/>
          <w:b w:val="false"/>
          <w:i w:val="false"/>
          <w:color w:val="000000"/>
          <w:sz w:val="28"/>
        </w:rPr>
        <w:t xml:space="preserve">
      "27. 051032 - Өшу аппараттары мен қозғалтқыштарды техникалық пайдалану"; </w:t>
      </w:r>
      <w:r>
        <w:br/>
      </w:r>
      <w:r>
        <w:rPr>
          <w:rFonts w:ascii="Times New Roman"/>
          <w:b w:val="false"/>
          <w:i w:val="false"/>
          <w:color w:val="000000"/>
          <w:sz w:val="28"/>
        </w:rPr>
        <w:t xml:space="preserve">
      "28. 051033 - Авиациялық қару-жарақ"; </w:t>
      </w:r>
      <w:r>
        <w:br/>
      </w:r>
      <w:r>
        <w:rPr>
          <w:rFonts w:ascii="Times New Roman"/>
          <w:b w:val="false"/>
          <w:i w:val="false"/>
          <w:color w:val="000000"/>
          <w:sz w:val="28"/>
        </w:rPr>
        <w:t xml:space="preserve">
      "29. 051034 - Авиациялық электрлендірілген пилотаж-навигациялық және радиоэлектрондық жабдықтарды техникалық пайдалану". </w:t>
      </w:r>
      <w:r>
        <w:br/>
      </w:r>
      <w:r>
        <w:rPr>
          <w:rFonts w:ascii="Times New Roman"/>
          <w:b w:val="false"/>
          <w:i w:val="false"/>
          <w:color w:val="000000"/>
          <w:sz w:val="28"/>
        </w:rPr>
        <w:t xml:space="preserve">
      "30. 051035 - Авиациялық радиоэлектрондық жабдық"; </w:t>
      </w:r>
    </w:p>
    <w:bookmarkEnd w:id="8"/>
    <w:bookmarkStart w:name="z10" w:id="9"/>
    <w:p>
      <w:pPr>
        <w:spacing w:after="0"/>
        <w:ind w:left="0"/>
        <w:jc w:val="both"/>
      </w:pPr>
      <w:r>
        <w:rPr>
          <w:rFonts w:ascii="Times New Roman"/>
          <w:b w:val="false"/>
          <w:i w:val="false"/>
          <w:color w:val="000000"/>
          <w:sz w:val="28"/>
        </w:rPr>
        <w:t xml:space="preserve">
      Қазақстан Республикасының жоғары оқу орындарына қабылдаудың үлгі ережесінің 3-қосымшасында: </w:t>
      </w:r>
      <w:r>
        <w:br/>
      </w:r>
      <w:r>
        <w:rPr>
          <w:rFonts w:ascii="Times New Roman"/>
          <w:b w:val="false"/>
          <w:i w:val="false"/>
          <w:color w:val="000000"/>
          <w:sz w:val="28"/>
        </w:rPr>
        <w:t xml:space="preserve">
      "Бакалавриат мамандықтары" деген тарауда: </w:t>
      </w:r>
      <w:r>
        <w:br/>
      </w:r>
      <w:r>
        <w:rPr>
          <w:rFonts w:ascii="Times New Roman"/>
          <w:b w:val="false"/>
          <w:i w:val="false"/>
          <w:color w:val="000000"/>
          <w:sz w:val="28"/>
        </w:rPr>
        <w:t xml:space="preserve">
      "1. Білім" деген параграф мынадай мазмұндағы жолдармен толықтырылсын: </w:t>
      </w:r>
      <w:r>
        <w:br/>
      </w:r>
      <w:r>
        <w:rPr>
          <w:rFonts w:ascii="Times New Roman"/>
          <w:b w:val="false"/>
          <w:i w:val="false"/>
          <w:color w:val="000000"/>
          <w:sz w:val="28"/>
        </w:rPr>
        <w:t xml:space="preserve">
      "050121 Қазақ тілінде оқытпайтын мектептердегі қазақ тілі мен әдебиеті, Қазақ әдебиеті, Қазақ тілі."; </w:t>
      </w:r>
      <w:r>
        <w:br/>
      </w:r>
      <w:r>
        <w:rPr>
          <w:rFonts w:ascii="Times New Roman"/>
          <w:b w:val="false"/>
          <w:i w:val="false"/>
          <w:color w:val="000000"/>
          <w:sz w:val="28"/>
        </w:rPr>
        <w:t xml:space="preserve">
      "050122 Орыс тілінде оқытпайтын мектептердегі орыс тілі мен әдебиеті, Орыс әдебиеті, Орыс тілі."; </w:t>
      </w:r>
      <w:r>
        <w:br/>
      </w:r>
      <w:r>
        <w:rPr>
          <w:rFonts w:ascii="Times New Roman"/>
          <w:b w:val="false"/>
          <w:i w:val="false"/>
          <w:color w:val="000000"/>
          <w:sz w:val="28"/>
        </w:rPr>
        <w:t xml:space="preserve">
      "2. Гуманитарлық ғылымдар" деген параграф мынадай мазмұндағы жолдармен толықтырылсын: </w:t>
      </w:r>
      <w:r>
        <w:br/>
      </w:r>
      <w:r>
        <w:rPr>
          <w:rFonts w:ascii="Times New Roman"/>
          <w:b w:val="false"/>
          <w:i w:val="false"/>
          <w:color w:val="000000"/>
          <w:sz w:val="28"/>
        </w:rPr>
        <w:t xml:space="preserve">
      "050209 Шығыстану, Шетел тілі, Шетел тілі"; </w:t>
      </w:r>
      <w:r>
        <w:br/>
      </w:r>
      <w:r>
        <w:rPr>
          <w:rFonts w:ascii="Times New Roman"/>
          <w:b w:val="false"/>
          <w:i w:val="false"/>
          <w:color w:val="000000"/>
          <w:sz w:val="28"/>
        </w:rPr>
        <w:t xml:space="preserve">
      "050210 Шетел филологиясы, Шетел тілі, Шетел тілі"; </w:t>
      </w:r>
      <w:r>
        <w:br/>
      </w:r>
      <w:r>
        <w:rPr>
          <w:rFonts w:ascii="Times New Roman"/>
          <w:b w:val="false"/>
          <w:i w:val="false"/>
          <w:color w:val="000000"/>
          <w:sz w:val="28"/>
        </w:rPr>
        <w:t xml:space="preserve">
      "050211 Теология, Дүниежүзі тарихы, Қазақстан тарихы"; </w:t>
      </w:r>
      <w:r>
        <w:br/>
      </w:r>
      <w:r>
        <w:rPr>
          <w:rFonts w:ascii="Times New Roman"/>
          <w:b w:val="false"/>
          <w:i w:val="false"/>
          <w:color w:val="000000"/>
          <w:sz w:val="28"/>
        </w:rPr>
        <w:t xml:space="preserve">
      "7. Техникалық ғылымдар және технологиялар" деген параграф мынадай мазмұндағы жолдармен толықтырылсын: </w:t>
      </w:r>
      <w:r>
        <w:br/>
      </w:r>
      <w:r>
        <w:rPr>
          <w:rFonts w:ascii="Times New Roman"/>
          <w:b w:val="false"/>
          <w:i w:val="false"/>
          <w:color w:val="000000"/>
          <w:sz w:val="28"/>
        </w:rPr>
        <w:t xml:space="preserve">
      "050733 Тоқыма материалдарының технологиясы және жобалануы, Физика, Математика"; </w:t>
      </w:r>
      <w:r>
        <w:br/>
      </w:r>
      <w:r>
        <w:rPr>
          <w:rFonts w:ascii="Times New Roman"/>
          <w:b w:val="false"/>
          <w:i w:val="false"/>
          <w:color w:val="000000"/>
          <w:sz w:val="28"/>
        </w:rPr>
        <w:t xml:space="preserve">
      "8. Ауыл шаруашылығы ғылымдары" деген параграф мынадай мазмұндағы жолдармен толықтырылсын: </w:t>
      </w:r>
      <w:r>
        <w:br/>
      </w:r>
      <w:r>
        <w:rPr>
          <w:rFonts w:ascii="Times New Roman"/>
          <w:b w:val="false"/>
          <w:i w:val="false"/>
          <w:color w:val="000000"/>
          <w:sz w:val="28"/>
        </w:rPr>
        <w:t xml:space="preserve">
      "050809 Жеміс-көкөніс шаруашылығы, Биология, Биология."; </w:t>
      </w:r>
      <w:r>
        <w:br/>
      </w:r>
      <w:r>
        <w:rPr>
          <w:rFonts w:ascii="Times New Roman"/>
          <w:b w:val="false"/>
          <w:i w:val="false"/>
          <w:color w:val="000000"/>
          <w:sz w:val="28"/>
        </w:rPr>
        <w:t xml:space="preserve">
      "050810 Мелиорация, жерді баптау және қорғау, Биология, Математика"; </w:t>
      </w:r>
      <w:r>
        <w:br/>
      </w:r>
      <w:r>
        <w:rPr>
          <w:rFonts w:ascii="Times New Roman"/>
          <w:b w:val="false"/>
          <w:i w:val="false"/>
          <w:color w:val="000000"/>
          <w:sz w:val="28"/>
        </w:rPr>
        <w:t xml:space="preserve">
      "9. Қызмет көрсету" деген параграфта: </w:t>
      </w:r>
      <w:r>
        <w:br/>
      </w:r>
      <w:r>
        <w:rPr>
          <w:rFonts w:ascii="Times New Roman"/>
          <w:b w:val="false"/>
          <w:i w:val="false"/>
          <w:color w:val="000000"/>
          <w:sz w:val="28"/>
        </w:rPr>
        <w:t xml:space="preserve">
      "050903 Жерге орналастыру, Физика, Математика" деген жол "050903 Жерге орналастыру, География, Математика" деген сөзбен ауыстырылсын; </w:t>
      </w:r>
      <w:r>
        <w:br/>
      </w:r>
      <w:r>
        <w:rPr>
          <w:rFonts w:ascii="Times New Roman"/>
          <w:b w:val="false"/>
          <w:i w:val="false"/>
          <w:color w:val="000000"/>
          <w:sz w:val="28"/>
        </w:rPr>
        <w:t xml:space="preserve">
      "050909 Мейірбике ісі, Биология, Биология" деген жол алынып тасталсын; </w:t>
      </w:r>
      <w:r>
        <w:br/>
      </w:r>
      <w:r>
        <w:rPr>
          <w:rFonts w:ascii="Times New Roman"/>
          <w:b w:val="false"/>
          <w:i w:val="false"/>
          <w:color w:val="000000"/>
          <w:sz w:val="28"/>
        </w:rPr>
        <w:t xml:space="preserve">
      мынадай мазмұндағы "11. Денсаулық сақтау және әлеуметтік қамтамасыз ету (медицина)" 11-параграфпен толықтырылсын: </w:t>
      </w:r>
      <w:r>
        <w:br/>
      </w:r>
      <w:r>
        <w:rPr>
          <w:rFonts w:ascii="Times New Roman"/>
          <w:b w:val="false"/>
          <w:i w:val="false"/>
          <w:color w:val="000000"/>
          <w:sz w:val="28"/>
        </w:rPr>
        <w:t xml:space="preserve">
      "051101 Мейіркештік ісі, Биология, Биология"; </w:t>
      </w:r>
      <w:r>
        <w:br/>
      </w:r>
      <w:r>
        <w:rPr>
          <w:rFonts w:ascii="Times New Roman"/>
          <w:b w:val="false"/>
          <w:i w:val="false"/>
          <w:color w:val="000000"/>
          <w:sz w:val="28"/>
        </w:rPr>
        <w:t xml:space="preserve">
      "051102 Қоғамдық денсаулық сақтау, Биология, Биология"; </w:t>
      </w:r>
      <w:r>
        <w:br/>
      </w:r>
      <w:r>
        <w:rPr>
          <w:rFonts w:ascii="Times New Roman"/>
          <w:b w:val="false"/>
          <w:i w:val="false"/>
          <w:color w:val="000000"/>
          <w:sz w:val="28"/>
        </w:rPr>
        <w:t xml:space="preserve">
      "051103 Фармация, Химия, Химия"; </w:t>
      </w:r>
      <w:r>
        <w:br/>
      </w:r>
      <w:r>
        <w:rPr>
          <w:rFonts w:ascii="Times New Roman"/>
          <w:b w:val="false"/>
          <w:i w:val="false"/>
          <w:color w:val="000000"/>
          <w:sz w:val="28"/>
        </w:rPr>
        <w:t xml:space="preserve">
      "Жоғары арнайы білім мамандықтары" деген тарауда: </w:t>
      </w:r>
      <w:r>
        <w:br/>
      </w:r>
      <w:r>
        <w:rPr>
          <w:rFonts w:ascii="Times New Roman"/>
          <w:b w:val="false"/>
          <w:i w:val="false"/>
          <w:color w:val="000000"/>
          <w:sz w:val="28"/>
        </w:rPr>
        <w:t xml:space="preserve">
      "2. Денсаулық сақтау және әлеуметтік қамтамасыз ету (медицина)" деген параграфында: </w:t>
      </w:r>
      <w:r>
        <w:br/>
      </w:r>
      <w:r>
        <w:rPr>
          <w:rFonts w:ascii="Times New Roman"/>
          <w:b w:val="false"/>
          <w:i w:val="false"/>
          <w:color w:val="000000"/>
          <w:sz w:val="28"/>
        </w:rPr>
        <w:t xml:space="preserve">
      "051101 Емдеу ісі, Биология, Биология" деген жол "051301 Қоғамдық денсаулық сақтау, Биология, Биология" деген жолмен ауыстырылсын; </w:t>
      </w:r>
      <w:r>
        <w:br/>
      </w:r>
      <w:r>
        <w:rPr>
          <w:rFonts w:ascii="Times New Roman"/>
          <w:b w:val="false"/>
          <w:i w:val="false"/>
          <w:color w:val="000000"/>
          <w:sz w:val="28"/>
        </w:rPr>
        <w:t xml:space="preserve">
      "051102 Педиатрия, Биология, Биология" деген жол "051302 Стоматология, Биология, Биология" деген жолмен ауыстырылсын; </w:t>
      </w:r>
      <w:r>
        <w:br/>
      </w:r>
      <w:r>
        <w:rPr>
          <w:rFonts w:ascii="Times New Roman"/>
          <w:b w:val="false"/>
          <w:i w:val="false"/>
          <w:color w:val="000000"/>
          <w:sz w:val="28"/>
        </w:rPr>
        <w:t xml:space="preserve">
      "051103 Медико-профилактикалық іс, Биология, Биология"; </w:t>
      </w:r>
      <w:r>
        <w:br/>
      </w:r>
      <w:r>
        <w:rPr>
          <w:rFonts w:ascii="Times New Roman"/>
          <w:b w:val="false"/>
          <w:i w:val="false"/>
          <w:color w:val="000000"/>
          <w:sz w:val="28"/>
        </w:rPr>
        <w:t xml:space="preserve">
      "051104 Стоматология, Биология, Биология"; </w:t>
      </w:r>
      <w:r>
        <w:br/>
      </w:r>
      <w:r>
        <w:rPr>
          <w:rFonts w:ascii="Times New Roman"/>
          <w:b w:val="false"/>
          <w:i w:val="false"/>
          <w:color w:val="000000"/>
          <w:sz w:val="28"/>
        </w:rPr>
        <w:t xml:space="preserve">
      "051105 Фармация, Химия, Химия"; </w:t>
      </w:r>
      <w:r>
        <w:br/>
      </w:r>
      <w:r>
        <w:rPr>
          <w:rFonts w:ascii="Times New Roman"/>
          <w:b w:val="false"/>
          <w:i w:val="false"/>
          <w:color w:val="000000"/>
          <w:sz w:val="28"/>
        </w:rPr>
        <w:t xml:space="preserve">
      "051106 Шығыс медицинасы, Биология, Биология"; </w:t>
      </w:r>
      <w:r>
        <w:br/>
      </w:r>
      <w:r>
        <w:rPr>
          <w:rFonts w:ascii="Times New Roman"/>
          <w:b w:val="false"/>
          <w:i w:val="false"/>
          <w:color w:val="000000"/>
          <w:sz w:val="28"/>
        </w:rPr>
        <w:t xml:space="preserve">
      "051107 Медико-биологиялық іс, Биология, Биология"; </w:t>
      </w:r>
      <w:r>
        <w:br/>
      </w:r>
      <w:r>
        <w:rPr>
          <w:rFonts w:ascii="Times New Roman"/>
          <w:b w:val="false"/>
          <w:i w:val="false"/>
          <w:color w:val="000000"/>
          <w:sz w:val="28"/>
        </w:rPr>
        <w:t xml:space="preserve">
      "051108 Мейірбике ісі, Биология, Биология" деген жолдар алынып тасталсын; </w:t>
      </w:r>
    </w:p>
    <w:bookmarkEnd w:id="9"/>
    <w:bookmarkStart w:name="z11" w:id="10"/>
    <w:p>
      <w:pPr>
        <w:spacing w:after="0"/>
        <w:ind w:left="0"/>
        <w:jc w:val="both"/>
      </w:pPr>
      <w:r>
        <w:rPr>
          <w:rFonts w:ascii="Times New Roman"/>
          <w:b w:val="false"/>
          <w:i w:val="false"/>
          <w:color w:val="000000"/>
          <w:sz w:val="28"/>
        </w:rPr>
        <w:t xml:space="preserve">
      Қазақстан Республикасының жоғары оқу орындарына қабылдаудың үлгі ережесінің 4-қосымшасының: </w:t>
      </w:r>
      <w:r>
        <w:br/>
      </w:r>
      <w:r>
        <w:rPr>
          <w:rFonts w:ascii="Times New Roman"/>
          <w:b w:val="false"/>
          <w:i w:val="false"/>
          <w:color w:val="000000"/>
          <w:sz w:val="28"/>
        </w:rPr>
        <w:t xml:space="preserve">
      "Бакалавриат мамандықтары" деген тарауында: </w:t>
      </w:r>
      <w:r>
        <w:br/>
      </w:r>
      <w:r>
        <w:rPr>
          <w:rFonts w:ascii="Times New Roman"/>
          <w:b w:val="false"/>
          <w:i w:val="false"/>
          <w:color w:val="000000"/>
          <w:sz w:val="28"/>
        </w:rPr>
        <w:t xml:space="preserve">
      "1. Білім" деген параграф мынадай мазмұндағы жолдармен толықтырылсын: </w:t>
      </w:r>
      <w:r>
        <w:br/>
      </w:r>
      <w:r>
        <w:rPr>
          <w:rFonts w:ascii="Times New Roman"/>
          <w:b w:val="false"/>
          <w:i w:val="false"/>
          <w:color w:val="000000"/>
          <w:sz w:val="28"/>
        </w:rPr>
        <w:t xml:space="preserve">
      "050121 Қазақ тілінде оқытпайтын мектептердегі қазақ тілі мен әдебиеті"; </w:t>
      </w:r>
      <w:r>
        <w:br/>
      </w:r>
      <w:r>
        <w:rPr>
          <w:rFonts w:ascii="Times New Roman"/>
          <w:b w:val="false"/>
          <w:i w:val="false"/>
          <w:color w:val="000000"/>
          <w:sz w:val="28"/>
        </w:rPr>
        <w:t xml:space="preserve">
      "050122 Орыс тілінде оқытпайтын мектептердегі орыс тілі мен әдебиеті"; </w:t>
      </w:r>
      <w:r>
        <w:br/>
      </w:r>
      <w:r>
        <w:rPr>
          <w:rFonts w:ascii="Times New Roman"/>
          <w:b w:val="false"/>
          <w:i w:val="false"/>
          <w:color w:val="000000"/>
          <w:sz w:val="28"/>
        </w:rPr>
        <w:t xml:space="preserve">
      "8. Ауылшаруашылық ғылымдары" деген параграф мынадай мазмұндағы жолдармен толықтырылсын: </w:t>
      </w:r>
      <w:r>
        <w:br/>
      </w:r>
      <w:r>
        <w:rPr>
          <w:rFonts w:ascii="Times New Roman"/>
          <w:b w:val="false"/>
          <w:i w:val="false"/>
          <w:color w:val="000000"/>
          <w:sz w:val="28"/>
        </w:rPr>
        <w:t xml:space="preserve">
      "050809 Жеміс-көкөніс шаруашылығы"; </w:t>
      </w:r>
      <w:r>
        <w:br/>
      </w:r>
      <w:r>
        <w:rPr>
          <w:rFonts w:ascii="Times New Roman"/>
          <w:b w:val="false"/>
          <w:i w:val="false"/>
          <w:color w:val="000000"/>
          <w:sz w:val="28"/>
        </w:rPr>
        <w:t xml:space="preserve">
      "050810 Мелиорация, жерді баптау және қорғау "; </w:t>
      </w:r>
      <w:r>
        <w:br/>
      </w:r>
      <w:r>
        <w:rPr>
          <w:rFonts w:ascii="Times New Roman"/>
          <w:b w:val="false"/>
          <w:i w:val="false"/>
          <w:color w:val="000000"/>
          <w:sz w:val="28"/>
        </w:rPr>
        <w:t xml:space="preserve">
      "9. Қызмет көрсету" деген параграфта: </w:t>
      </w:r>
      <w:r>
        <w:br/>
      </w:r>
      <w:r>
        <w:rPr>
          <w:rFonts w:ascii="Times New Roman"/>
          <w:b w:val="false"/>
          <w:i w:val="false"/>
          <w:color w:val="000000"/>
          <w:sz w:val="28"/>
        </w:rPr>
        <w:t xml:space="preserve">
      "050903 Жерге орналастыру және Кадастр" деген жол "050903 Жерге орналастыру" деген жолмен ауыстырылсын; </w:t>
      </w:r>
      <w:r>
        <w:br/>
      </w:r>
      <w:r>
        <w:rPr>
          <w:rFonts w:ascii="Times New Roman"/>
          <w:b w:val="false"/>
          <w:i w:val="false"/>
          <w:color w:val="000000"/>
          <w:sz w:val="28"/>
        </w:rPr>
        <w:t xml:space="preserve">
      мынадай мазмұндағы "11. Денсаулық сақтау және әлеуметтік қамтамасыз ету (медицина)" 11- параграфпен толықтырылсын: </w:t>
      </w:r>
      <w:r>
        <w:br/>
      </w:r>
      <w:r>
        <w:rPr>
          <w:rFonts w:ascii="Times New Roman"/>
          <w:b w:val="false"/>
          <w:i w:val="false"/>
          <w:color w:val="000000"/>
          <w:sz w:val="28"/>
        </w:rPr>
        <w:t xml:space="preserve">
      "051101 Мейіркештік ісі "; </w:t>
      </w:r>
      <w:r>
        <w:br/>
      </w:r>
      <w:r>
        <w:rPr>
          <w:rFonts w:ascii="Times New Roman"/>
          <w:b w:val="false"/>
          <w:i w:val="false"/>
          <w:color w:val="000000"/>
          <w:sz w:val="28"/>
        </w:rPr>
        <w:t xml:space="preserve">
      "051102 Қоғамдық денсаулық сақтау "; </w:t>
      </w:r>
      <w:r>
        <w:br/>
      </w:r>
      <w:r>
        <w:rPr>
          <w:rFonts w:ascii="Times New Roman"/>
          <w:b w:val="false"/>
          <w:i w:val="false"/>
          <w:color w:val="000000"/>
          <w:sz w:val="28"/>
        </w:rPr>
        <w:t xml:space="preserve">
      "051103 Фармация"; </w:t>
      </w:r>
      <w:r>
        <w:br/>
      </w:r>
      <w:r>
        <w:rPr>
          <w:rFonts w:ascii="Times New Roman"/>
          <w:b w:val="false"/>
          <w:i w:val="false"/>
          <w:color w:val="000000"/>
          <w:sz w:val="28"/>
        </w:rPr>
        <w:t xml:space="preserve">
      "Жоғары арнайы білім мамандықтары" деген тарауда: </w:t>
      </w:r>
      <w:r>
        <w:br/>
      </w:r>
      <w:r>
        <w:rPr>
          <w:rFonts w:ascii="Times New Roman"/>
          <w:b w:val="false"/>
          <w:i w:val="false"/>
          <w:color w:val="000000"/>
          <w:sz w:val="28"/>
        </w:rPr>
        <w:t xml:space="preserve">
      "2. Денсаулық сақтау және әлеуметтік қамтамасыз ету (медицина)" деген параграфында: </w:t>
      </w:r>
      <w:r>
        <w:br/>
      </w:r>
      <w:r>
        <w:rPr>
          <w:rFonts w:ascii="Times New Roman"/>
          <w:b w:val="false"/>
          <w:i w:val="false"/>
          <w:color w:val="000000"/>
          <w:sz w:val="28"/>
        </w:rPr>
        <w:t xml:space="preserve">
      "051101 Емдеу ісі" деген жол "051301 Қоғамдық денсаулық сақтау" деген жолмен ауыстырылсын; </w:t>
      </w:r>
      <w:r>
        <w:br/>
      </w:r>
      <w:r>
        <w:rPr>
          <w:rFonts w:ascii="Times New Roman"/>
          <w:b w:val="false"/>
          <w:i w:val="false"/>
          <w:color w:val="000000"/>
          <w:sz w:val="28"/>
        </w:rPr>
        <w:t xml:space="preserve">
      "051102 Педиатрия" деген жол "051302 Стоматология" деген жолмен ауыстырылсын; </w:t>
      </w:r>
      <w:r>
        <w:br/>
      </w:r>
      <w:r>
        <w:rPr>
          <w:rFonts w:ascii="Times New Roman"/>
          <w:b w:val="false"/>
          <w:i w:val="false"/>
          <w:color w:val="000000"/>
          <w:sz w:val="28"/>
        </w:rPr>
        <w:t xml:space="preserve">
      "051103 Медико-профилактикалық іс"; </w:t>
      </w:r>
      <w:r>
        <w:br/>
      </w:r>
      <w:r>
        <w:rPr>
          <w:rFonts w:ascii="Times New Roman"/>
          <w:b w:val="false"/>
          <w:i w:val="false"/>
          <w:color w:val="000000"/>
          <w:sz w:val="28"/>
        </w:rPr>
        <w:t xml:space="preserve">
      "051104 Стоматология"; </w:t>
      </w:r>
      <w:r>
        <w:br/>
      </w:r>
      <w:r>
        <w:rPr>
          <w:rFonts w:ascii="Times New Roman"/>
          <w:b w:val="false"/>
          <w:i w:val="false"/>
          <w:color w:val="000000"/>
          <w:sz w:val="28"/>
        </w:rPr>
        <w:t xml:space="preserve">
      "051105 Фармация"; </w:t>
      </w:r>
      <w:r>
        <w:br/>
      </w:r>
      <w:r>
        <w:rPr>
          <w:rFonts w:ascii="Times New Roman"/>
          <w:b w:val="false"/>
          <w:i w:val="false"/>
          <w:color w:val="000000"/>
          <w:sz w:val="28"/>
        </w:rPr>
        <w:t xml:space="preserve">
      "051106 Шығыс медицинасы"; </w:t>
      </w:r>
      <w:r>
        <w:br/>
      </w:r>
      <w:r>
        <w:rPr>
          <w:rFonts w:ascii="Times New Roman"/>
          <w:b w:val="false"/>
          <w:i w:val="false"/>
          <w:color w:val="000000"/>
          <w:sz w:val="28"/>
        </w:rPr>
        <w:t xml:space="preserve">
      "051107 Медико-биологиялық іс"; </w:t>
      </w:r>
      <w:r>
        <w:br/>
      </w:r>
      <w:r>
        <w:rPr>
          <w:rFonts w:ascii="Times New Roman"/>
          <w:b w:val="false"/>
          <w:i w:val="false"/>
          <w:color w:val="000000"/>
          <w:sz w:val="28"/>
        </w:rPr>
        <w:t xml:space="preserve">
      "051108 Мейірбике ісі" деген жолдар алынып тасталсын; </w:t>
      </w:r>
    </w:p>
    <w:bookmarkEnd w:id="10"/>
    <w:bookmarkStart w:name="z12" w:id="11"/>
    <w:p>
      <w:pPr>
        <w:spacing w:after="0"/>
        <w:ind w:left="0"/>
        <w:jc w:val="both"/>
      </w:pPr>
      <w:r>
        <w:rPr>
          <w:rFonts w:ascii="Times New Roman"/>
          <w:b w:val="false"/>
          <w:i w:val="false"/>
          <w:color w:val="000000"/>
          <w:sz w:val="28"/>
        </w:rPr>
        <w:t xml:space="preserve">
      2. Жоғары және жоғары оқу орнынан кейінгі білім департаменті (К.А.Құрманәлиев) осы бұйрықтың Қазақстан Республикасы Әділет министрлігінде мемлекеттік тіркелуін қамтамасыз етсін. </w:t>
      </w:r>
    </w:p>
    <w:bookmarkEnd w:id="11"/>
    <w:bookmarkStart w:name="z13" w:id="12"/>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12"/>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