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336a" w14:textId="0f23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таңбасына өтінімді жасау, ресімдеу және қарау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Зияткерлік меншік құқығы комитеті Төрағасының 2007 жылғы 24 сәуірдегі N 55-н.қ. Бұйрығы. Қазақстан Республикасының Әділет Министрлігінде 2007 жылғы 30 сәуірде Нормативтік құқықтық кесімдерді мемлекеттік тіркеудің тізіліміне N 4645 болып енгізілді. Күші жойылды - Қазақстан Республикасы Әділет министрінің м.а. 2010 жылғы 23 сәуірдегі N 136 Бұйрығымен</w:t>
      </w:r>
    </w:p>
    <w:p>
      <w:pPr>
        <w:spacing w:after="0"/>
        <w:ind w:left="0"/>
        <w:jc w:val="both"/>
      </w:pPr>
      <w:bookmarkStart w:name="z3" w:id="0"/>
      <w:r>
        <w:rPr>
          <w:rFonts w:ascii="Times New Roman"/>
          <w:b w:val="false"/>
          <w:i w:val="false"/>
          <w:color w:val="ff0000"/>
          <w:sz w:val="28"/>
        </w:rPr>
        <w:t xml:space="preserve">
      Ескерту. Күші жойылды - ҚР Әділет министрінің м.а. 2010.04.23 </w:t>
      </w:r>
      <w:r>
        <w:rPr>
          <w:rFonts w:ascii="Times New Roman"/>
          <w:b w:val="false"/>
          <w:i w:val="false"/>
          <w:color w:val="ff0000"/>
          <w:sz w:val="28"/>
        </w:rPr>
        <w:t>N 136</w:t>
      </w:r>
      <w:r>
        <w:rPr>
          <w:rFonts w:ascii="Times New Roman"/>
          <w:b w:val="false"/>
          <w:i w:val="false"/>
          <w:color w:val="ff0000"/>
          <w:sz w:val="28"/>
        </w:rPr>
        <w:t xml:space="preserve"> (алғаш ресми жарияланған күнінен кейін 10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"Тауар таңбалары, қызмет көрсету таңбалары және тауар шығарылған жерлердің атаулары туралы"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6-тармағына сәйкес және "зияткерлік меншік мәселелері бойынша Қазақстан Республикасының кейбір заңнамалық кесімдеріне өзгерістер мен толықтырулар енгізу туралы" Қазақстан Республикасының 2007 жылғы 2 наурыздағы </w:t>
      </w:r>
      <w:r>
        <w:rPr>
          <w:rFonts w:ascii="Times New Roman"/>
          <w:b w:val="false"/>
          <w:i w:val="false"/>
          <w:color w:val="000000"/>
          <w:sz w:val="28"/>
        </w:rPr>
        <w:t xml:space="preserve">N 237-ІІІ 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Тауар таңбасына өтінімді құрастыру, ресімдеу және қарау жөніндегі нұсқаулық бекітілсін. </w:t>
      </w:r>
    </w:p>
    <w:bookmarkStart w:name="z4" w:id="1"/>
    <w:p>
      <w:pPr>
        <w:spacing w:after="0"/>
        <w:ind w:left="0"/>
        <w:jc w:val="both"/>
      </w:pPr>
      <w:r>
        <w:rPr>
          <w:rFonts w:ascii="Times New Roman"/>
          <w:b w:val="false"/>
          <w:i w:val="false"/>
          <w:color w:val="000000"/>
          <w:sz w:val="28"/>
        </w:rPr>
        <w:t xml:space="preserve">
      2. Қазақстан Республикасы Экономика және сауда министрлігінің Патент агенттігі 1996 жылғы 8 қазанда бекіткен Тауар таңбаларын тіркеуге өтінімдер құрастыру және беру </w:t>
      </w:r>
      <w:r>
        <w:rPr>
          <w:rFonts w:ascii="Times New Roman"/>
          <w:b w:val="false"/>
          <w:i w:val="false"/>
          <w:color w:val="000000"/>
          <w:sz w:val="28"/>
        </w:rPr>
        <w:t xml:space="preserve">ережелерінің  </w:t>
      </w:r>
      <w:r>
        <w:rPr>
          <w:rFonts w:ascii="Times New Roman"/>
          <w:b w:val="false"/>
          <w:i w:val="false"/>
          <w:color w:val="000000"/>
          <w:sz w:val="28"/>
        </w:rPr>
        <w:t xml:space="preserve">(Нормативтік құқықтық актілерінде мемлекеттік тіркеу тізілімінде N 296 тіркелген) және Қазақстан Республикасы Экономика және сауда министрлігінің Патент агенттігі 1996 жылғы 8 қазанда бекітілген Тауар таңбасын тіркеуге өтінімдерді қарау </w:t>
      </w:r>
      <w:r>
        <w:rPr>
          <w:rFonts w:ascii="Times New Roman"/>
          <w:b w:val="false"/>
          <w:i w:val="false"/>
          <w:color w:val="000000"/>
          <w:sz w:val="28"/>
        </w:rPr>
        <w:t xml:space="preserve">ережесінің </w:t>
      </w:r>
      <w:r>
        <w:rPr>
          <w:rFonts w:ascii="Times New Roman"/>
          <w:b w:val="false"/>
          <w:i w:val="false"/>
          <w:color w:val="000000"/>
          <w:sz w:val="28"/>
        </w:rPr>
        <w:t xml:space="preserve">(Қазақстан Республикасының Әділет министрлігінде 1996 жылғы 6 мамырда N 297 болып тіркелген)  күштері жойылды деп танылсын </w:t>
      </w:r>
    </w:p>
    <w:bookmarkEnd w:id="1"/>
    <w:bookmarkStart w:name="z5" w:id="2"/>
    <w:p>
      <w:pPr>
        <w:spacing w:after="0"/>
        <w:ind w:left="0"/>
        <w:jc w:val="both"/>
      </w:pPr>
      <w:r>
        <w:rPr>
          <w:rFonts w:ascii="Times New Roman"/>
          <w:b w:val="false"/>
          <w:i w:val="false"/>
          <w:color w:val="000000"/>
          <w:sz w:val="28"/>
        </w:rPr>
        <w:t xml:space="preserve">
      3. Қазақстан Республикасы Әділет министрлігі Зияткерлік меншік құқығы  комитетінің Зияткерлік меншік саласындағы мемлекеттік саясатты іске асыру басқармасы (Баржақсы Н.Б.) осы бұйрықты заңнамада белгіленген тәртіппен мемлекеттік тіркеуге жіберуді қамтамасыз етсін. </w:t>
      </w:r>
    </w:p>
    <w:bookmarkEnd w:id="2"/>
    <w:bookmarkStart w:name="z6"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Әділет министрлігінің Зияткерлік меншік құқығы комитеті төрағасының орынбасары С.Е. Бекеновке жүктелсін. </w:t>
      </w:r>
    </w:p>
    <w:bookmarkEnd w:id="3"/>
    <w:bookmarkStart w:name="z7" w:id="4"/>
    <w:p>
      <w:pPr>
        <w:spacing w:after="0"/>
        <w:ind w:left="0"/>
        <w:jc w:val="both"/>
      </w:pPr>
      <w:r>
        <w:rPr>
          <w:rFonts w:ascii="Times New Roman"/>
          <w:b w:val="false"/>
          <w:i w:val="false"/>
          <w:color w:val="000000"/>
          <w:sz w:val="28"/>
        </w:rPr>
        <w:t xml:space="preserve">
      5. Осы бұйрық алғашқы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Төраға </w:t>
      </w:r>
    </w:p>
    <w:bookmarkStart w:name="z8" w:id="5"/>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Зияткерлік меншік   </w:t>
      </w:r>
      <w:r>
        <w:br/>
      </w:r>
      <w:r>
        <w:rPr>
          <w:rFonts w:ascii="Times New Roman"/>
          <w:b w:val="false"/>
          <w:i w:val="false"/>
          <w:color w:val="000000"/>
          <w:sz w:val="28"/>
        </w:rPr>
        <w:t xml:space="preserve">
құқығы жөніндегі комитеті төрағасының </w:t>
      </w:r>
      <w:r>
        <w:br/>
      </w:r>
      <w:r>
        <w:rPr>
          <w:rFonts w:ascii="Times New Roman"/>
          <w:b w:val="false"/>
          <w:i w:val="false"/>
          <w:color w:val="000000"/>
          <w:sz w:val="28"/>
        </w:rPr>
        <w:t xml:space="preserve">
2007 жылғы 24 сәуірдегі       </w:t>
      </w:r>
      <w:r>
        <w:br/>
      </w:r>
      <w:r>
        <w:rPr>
          <w:rFonts w:ascii="Times New Roman"/>
          <w:b w:val="false"/>
          <w:i w:val="false"/>
          <w:color w:val="000000"/>
          <w:sz w:val="28"/>
        </w:rPr>
        <w:t xml:space="preserve">
N 55-н.қ. бұйрығымен бекітілген    </w:t>
      </w:r>
    </w:p>
    <w:bookmarkEnd w:id="5"/>
    <w:p>
      <w:pPr>
        <w:spacing w:after="0"/>
        <w:ind w:left="0"/>
        <w:jc w:val="left"/>
      </w:pPr>
      <w:r>
        <w:rPr>
          <w:rFonts w:ascii="Times New Roman"/>
          <w:b/>
          <w:i w:val="false"/>
          <w:color w:val="000000"/>
        </w:rPr>
        <w:t xml:space="preserve"> Тауар таңбаларына арналған өтінімді құрастыру, </w:t>
      </w:r>
      <w:r>
        <w:br/>
      </w:r>
      <w:r>
        <w:rPr>
          <w:rFonts w:ascii="Times New Roman"/>
          <w:b/>
          <w:i w:val="false"/>
          <w:color w:val="000000"/>
        </w:rPr>
        <w:t xml:space="preserve">
ресімдеу және қарау жөніндегі нұсқаулық  1-тарау. Жалпы ережелер </w:t>
      </w:r>
    </w:p>
    <w:p>
      <w:pPr>
        <w:spacing w:after="0"/>
        <w:ind w:left="0"/>
        <w:jc w:val="both"/>
      </w:pPr>
      <w:r>
        <w:rPr>
          <w:rFonts w:ascii="Times New Roman"/>
          <w:b w:val="false"/>
          <w:i w:val="false"/>
          <w:color w:val="000000"/>
          <w:sz w:val="28"/>
        </w:rPr>
        <w:t xml:space="preserve">      1. Осы нұсқаулық Қазақстан Республикасының Азаматтық кодексіне,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және тауар таңбасын, қызмет көрсету таңбасын тіркеуге арналған өтінімді құрастыру тәртібін, оны ресімдеу және қарау тәртібін, сондай-ақ тауар таңбасына, қызмет көрсету белгісіне арналған куәлікті беру тәртібін айқындайды. </w:t>
      </w:r>
    </w:p>
    <w:bookmarkStart w:name="z9" w:id="6"/>
    <w:p>
      <w:pPr>
        <w:spacing w:after="0"/>
        <w:ind w:left="0"/>
        <w:jc w:val="both"/>
      </w:pPr>
      <w:r>
        <w:rPr>
          <w:rFonts w:ascii="Times New Roman"/>
          <w:b w:val="false"/>
          <w:i w:val="false"/>
          <w:color w:val="000000"/>
          <w:sz w:val="28"/>
        </w:rPr>
        <w:t xml:space="preserve">
      2. Осы Нұсқаулықта мынадай түсініктер пайдаланылады: </w:t>
      </w:r>
      <w:r>
        <w:br/>
      </w:r>
      <w:r>
        <w:rPr>
          <w:rFonts w:ascii="Times New Roman"/>
          <w:b w:val="false"/>
          <w:i w:val="false"/>
          <w:color w:val="000000"/>
          <w:sz w:val="28"/>
        </w:rPr>
        <w:t>
</w:t>
      </w:r>
      <w:r>
        <w:rPr>
          <w:rFonts w:ascii="Times New Roman"/>
          <w:b w:val="false"/>
          <w:i w:val="false"/>
          <w:color w:val="000000"/>
          <w:sz w:val="28"/>
        </w:rPr>
        <w:t xml:space="preserve">
      1) тауар таңбасы, қызмет көрсету таңбасы (бұдан әрі - тауар таңбасы) - заңға сәйкес тіркелген немесе Қазақстан Республикасы қатысатын халықаралық шарттардың күшіне тіркелмей қорғалатын, заңды немесе жеке тұлғалардың тауарларын (қызмет көрсетулерін) басқа заңды немесе жеке тұлғалардың біртекті тауарларынан (қызмет көрсетулерінен) айыру үшін қызмет ететін белгілер; </w:t>
      </w:r>
      <w:r>
        <w:br/>
      </w:r>
      <w:r>
        <w:rPr>
          <w:rFonts w:ascii="Times New Roman"/>
          <w:b w:val="false"/>
          <w:i w:val="false"/>
          <w:color w:val="000000"/>
          <w:sz w:val="28"/>
        </w:rPr>
        <w:t>
</w:t>
      </w:r>
      <w:r>
        <w:rPr>
          <w:rFonts w:ascii="Times New Roman"/>
          <w:b w:val="false"/>
          <w:i w:val="false"/>
          <w:color w:val="000000"/>
          <w:sz w:val="28"/>
        </w:rPr>
        <w:t xml:space="preserve">
      2) ұжымдық тауар таңбасы - бұл заңды тұлғалардың және (немесе) жеке кәсiпкерлер (бұдан әрi - бiрлестiк) қауымдастығының (одағының) немесе өзге де бiрлестiгiнiң немесе бiрыңғай сапалық немесе басқа да сипаттамалары бар, олар шығаратын немесе сататын тауарларды (қызметтердi) белгiлеу үшiн қызмет ететiн тауар таңбасы; </w:t>
      </w:r>
      <w:r>
        <w:br/>
      </w:r>
      <w:r>
        <w:rPr>
          <w:rFonts w:ascii="Times New Roman"/>
          <w:b w:val="false"/>
          <w:i w:val="false"/>
          <w:color w:val="000000"/>
          <w:sz w:val="28"/>
        </w:rPr>
        <w:t>
</w:t>
      </w:r>
      <w:r>
        <w:rPr>
          <w:rFonts w:ascii="Times New Roman"/>
          <w:b w:val="false"/>
          <w:i w:val="false"/>
          <w:color w:val="000000"/>
          <w:sz w:val="28"/>
        </w:rPr>
        <w:t xml:space="preserve">
      3) жалпыға танымал тауар таңбасы - тауар таңбасы ретiнде пайдаланылып жүрген белгi немесе Қазақстан Республикасы қатысушысы болып табылатын халықаралық келiсiмдерге орай мүдделi тұлғалардың айғақтарына негiзделген құзыретті органның немесе соттың шешiмiмен жалпыға бірдей танылған тауар таңбасы; </w:t>
      </w:r>
      <w:r>
        <w:br/>
      </w:r>
      <w:r>
        <w:rPr>
          <w:rFonts w:ascii="Times New Roman"/>
          <w:b w:val="false"/>
          <w:i w:val="false"/>
          <w:color w:val="000000"/>
          <w:sz w:val="28"/>
        </w:rPr>
        <w:t>
</w:t>
      </w:r>
      <w:r>
        <w:rPr>
          <w:rFonts w:ascii="Times New Roman"/>
          <w:b w:val="false"/>
          <w:i w:val="false"/>
          <w:color w:val="000000"/>
          <w:sz w:val="28"/>
        </w:rPr>
        <w:t xml:space="preserve">
      4) тауар шығарылған жердiң атауы - өндірістегі негізгі қасиеттері оны шығаратын жерімен, соның ішінде ерекше табиғи жағдайларымен және (немесе) адам факторларымен байланысты тауарды белгілеу үшiн пайдаланылатын географиялық көрсеткiш; </w:t>
      </w:r>
      <w:r>
        <w:br/>
      </w:r>
      <w:r>
        <w:rPr>
          <w:rFonts w:ascii="Times New Roman"/>
          <w:b w:val="false"/>
          <w:i w:val="false"/>
          <w:color w:val="000000"/>
          <w:sz w:val="28"/>
        </w:rPr>
        <w:t>
</w:t>
      </w:r>
      <w:r>
        <w:rPr>
          <w:rFonts w:ascii="Times New Roman"/>
          <w:b w:val="false"/>
          <w:i w:val="false"/>
          <w:color w:val="000000"/>
          <w:sz w:val="28"/>
        </w:rPr>
        <w:t xml:space="preserve">
      5) өтініш беруші  -  тауар таңбасын тіркеуге өтінім берген заңды немесе жеке тұлға; </w:t>
      </w:r>
      <w:r>
        <w:br/>
      </w:r>
      <w:r>
        <w:rPr>
          <w:rFonts w:ascii="Times New Roman"/>
          <w:b w:val="false"/>
          <w:i w:val="false"/>
          <w:color w:val="000000"/>
          <w:sz w:val="28"/>
        </w:rPr>
        <w:t>
</w:t>
      </w:r>
      <w:r>
        <w:rPr>
          <w:rFonts w:ascii="Times New Roman"/>
          <w:b w:val="false"/>
          <w:i w:val="false"/>
          <w:color w:val="000000"/>
          <w:sz w:val="28"/>
        </w:rPr>
        <w:t xml:space="preserve">
      6)  сараптама жасау ұйымы - мемлекеттiк монополия саласына кіретін (тауар таңбаларын қорғау саласында қызмет көрсету, қызмет көрсету белгілері, тауар шығарылған жердің атауы) қызметтi жүзеге асыратын уәкiлеттi органның ведомстволық бағынысты ұйымы; </w:t>
      </w:r>
      <w:r>
        <w:br/>
      </w:r>
      <w:r>
        <w:rPr>
          <w:rFonts w:ascii="Times New Roman"/>
          <w:b w:val="false"/>
          <w:i w:val="false"/>
          <w:color w:val="000000"/>
          <w:sz w:val="28"/>
        </w:rPr>
        <w:t>
</w:t>
      </w:r>
      <w:r>
        <w:rPr>
          <w:rFonts w:ascii="Times New Roman"/>
          <w:b w:val="false"/>
          <w:i w:val="false"/>
          <w:color w:val="000000"/>
          <w:sz w:val="28"/>
        </w:rPr>
        <w:t xml:space="preserve">
      7) уәкiлеттi мемлекеттiк орган (бұдан әрi - уәкiлеттi орган) - Қазақстан Республикасының Yкiметi айқындайтын және тауар таңбаларын қорғау, қызмет көрсету белгілері, тауар шығарылған жердің атауы саласындағы мемлекеттiк реттеудi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8) тауарлар мен қызметтердің халықаралық сыныптамасы (бұдан әрі - ТҚХС)  -  1957 жылғы 15 маусымда Ницце келiсiмiмен қабылданып, кейiннен өзгерiстер мен толықтырулар енгiзiлген жіктеме; </w:t>
      </w:r>
      <w:r>
        <w:br/>
      </w:r>
      <w:r>
        <w:rPr>
          <w:rFonts w:ascii="Times New Roman"/>
          <w:b w:val="false"/>
          <w:i w:val="false"/>
          <w:color w:val="000000"/>
          <w:sz w:val="28"/>
        </w:rPr>
        <w:t>
</w:t>
      </w:r>
      <w:r>
        <w:rPr>
          <w:rFonts w:ascii="Times New Roman"/>
          <w:b w:val="false"/>
          <w:i w:val="false"/>
          <w:color w:val="000000"/>
          <w:sz w:val="28"/>
        </w:rPr>
        <w:t xml:space="preserve">
      9) Мадрид келісімі - өзгерістер мен толықтырулар енгізілген таңбаларды халықаралық тіркеу туралы 1891 жылғы 14 сәуірдегі Мадрид келісімі. </w:t>
      </w:r>
    </w:p>
    <w:bookmarkEnd w:id="6"/>
    <w:bookmarkStart w:name="z10" w:id="7"/>
    <w:p>
      <w:pPr>
        <w:spacing w:after="0"/>
        <w:ind w:left="0"/>
        <w:jc w:val="left"/>
      </w:pPr>
      <w:r>
        <w:rPr>
          <w:rFonts w:ascii="Times New Roman"/>
          <w:b/>
          <w:i w:val="false"/>
          <w:color w:val="000000"/>
        </w:rPr>
        <w:t xml:space="preserve"> 
  2-тарау. Тауар таңбаларына арналған өтінімді </w:t>
      </w:r>
      <w:r>
        <w:br/>
      </w:r>
      <w:r>
        <w:rPr>
          <w:rFonts w:ascii="Times New Roman"/>
          <w:b/>
          <w:i w:val="false"/>
          <w:color w:val="000000"/>
        </w:rPr>
        <w:t xml:space="preserve">
құрастыру және ресімдеу  </w:t>
      </w:r>
    </w:p>
    <w:bookmarkEnd w:id="7"/>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 xml:space="preserve">  5-бабының </w:t>
      </w:r>
      <w:r>
        <w:rPr>
          <w:rFonts w:ascii="Times New Roman"/>
          <w:b w:val="false"/>
          <w:i w:val="false"/>
          <w:color w:val="000000"/>
          <w:sz w:val="28"/>
        </w:rPr>
        <w:t xml:space="preserve">1-тармағына сәйкес тауар таңбасы ретiнде сөзді бейнелеуді, әрiпті, цифрлі, көлемді және өзге де белгiлері немесе осы тектес амалдар бiр тұлғаның тауарлары мен қызметтерiн басқа тұлғаның бiртектес тауарлары мен қызметтерiнен ажыратуға мүмкiндiк беретiн аралас үлгiлерi тiркелуi мүмкiн. </w:t>
      </w:r>
      <w:r>
        <w:br/>
      </w:r>
      <w:r>
        <w:rPr>
          <w:rFonts w:ascii="Times New Roman"/>
          <w:b w:val="false"/>
          <w:i w:val="false"/>
          <w:color w:val="000000"/>
          <w:sz w:val="28"/>
        </w:rPr>
        <w:t xml:space="preserve">
      Тауар таңбасы кез келген бояулы түсте немесе бояулы түстер үйлесiмiнде тiркелуi мүмкiн. </w:t>
      </w:r>
      <w:r>
        <w:br/>
      </w:r>
      <w:r>
        <w:rPr>
          <w:rFonts w:ascii="Times New Roman"/>
          <w:b w:val="false"/>
          <w:i w:val="false"/>
          <w:color w:val="000000"/>
          <w:sz w:val="28"/>
        </w:rPr>
        <w:t xml:space="preserve">
      1) Сөзді белгілерге сөздер; сөздік сипатқа ие дыбыс тіркестері; сөз тіркестері; сөйлемдер; тілдің басқа да бірліктері, сондай-ақ олардың тіркестері жатады. </w:t>
      </w:r>
      <w:r>
        <w:br/>
      </w:r>
      <w:r>
        <w:rPr>
          <w:rFonts w:ascii="Times New Roman"/>
          <w:b w:val="false"/>
          <w:i w:val="false"/>
          <w:color w:val="000000"/>
          <w:sz w:val="28"/>
        </w:rPr>
        <w:t xml:space="preserve">
      2) Бейнелеулі белгілеріне жазықтықтағы графикалық бейнелер, соның ішінде әр түрлі тіршіліктің, заттардың, өзге де объектілердің, фигуралардың бейнелері, көркем орындалған шрифтік элементтер, сондай-ақ жоғарыда аталған элементтердің әр түрлі композициялары жатады. </w:t>
      </w:r>
      <w:r>
        <w:br/>
      </w:r>
      <w:r>
        <w:rPr>
          <w:rFonts w:ascii="Times New Roman"/>
          <w:b w:val="false"/>
          <w:i w:val="false"/>
          <w:color w:val="000000"/>
          <w:sz w:val="28"/>
        </w:rPr>
        <w:t xml:space="preserve">
      3) Көлемді белгілеріне нысаны бірегей және ерекше тауар функциясымен байланыспайтын үш өлшемді объектілер жатады. </w:t>
      </w:r>
      <w:r>
        <w:br/>
      </w:r>
      <w:r>
        <w:rPr>
          <w:rFonts w:ascii="Times New Roman"/>
          <w:b w:val="false"/>
          <w:i w:val="false"/>
          <w:color w:val="000000"/>
          <w:sz w:val="28"/>
        </w:rPr>
        <w:t xml:space="preserve">
      4) Аралас түрлер белгілеріне сөзді, бейнелеулі, көлем элементтерінің әр түрлі амалдары жатады. </w:t>
      </w:r>
      <w:r>
        <w:br/>
      </w:r>
      <w:r>
        <w:rPr>
          <w:rFonts w:ascii="Times New Roman"/>
          <w:b w:val="false"/>
          <w:i w:val="false"/>
          <w:color w:val="000000"/>
          <w:sz w:val="28"/>
        </w:rPr>
        <w:t xml:space="preserve">
      5) Заңның 5-бабында көзделген өзге белгілерге дыбыстық белгілер жатады. </w:t>
      </w:r>
    </w:p>
    <w:bookmarkStart w:name="z11" w:id="8"/>
    <w:p>
      <w:pPr>
        <w:spacing w:after="0"/>
        <w:ind w:left="0"/>
        <w:jc w:val="both"/>
      </w:pPr>
      <w:r>
        <w:rPr>
          <w:rFonts w:ascii="Times New Roman"/>
          <w:b w:val="false"/>
          <w:i w:val="false"/>
          <w:color w:val="000000"/>
          <w:sz w:val="28"/>
        </w:rPr>
        <w:t xml:space="preserve">
      4.  Өтінім сараптама жасау ұйымына беріледі немесе пошта не факсимильді байланыс арқылы жіберіледі. Егер өтінім факсимильді байланыс арқылы берілсе, ол факс арқылы келіп түскен күннен бастап бір айдан кешіктірілмей қағаз жеткізгішімен расталуы қажет. Егер өтінім құжаттары сараптама жасау ұйымына көрсетілген мерзім өткеннен кейін келіп түссе немесе факс арқылы ұсынылғандардан ерекшеленетін мәліметтерді қамтыса, онда олардың түпнұсқалары келіп түскен күн құжаттардың келіп түскен күні болып есептелінеді. </w:t>
      </w:r>
      <w:r>
        <w:br/>
      </w:r>
      <w:r>
        <w:rPr>
          <w:rFonts w:ascii="Times New Roman"/>
          <w:b w:val="false"/>
          <w:i w:val="false"/>
          <w:color w:val="000000"/>
          <w:sz w:val="28"/>
        </w:rPr>
        <w:t xml:space="preserve">
      Өтінім сараптама ұйымына үш данадан беріледі. </w:t>
      </w:r>
    </w:p>
    <w:bookmarkEnd w:id="8"/>
    <w:bookmarkStart w:name="z12" w:id="9"/>
    <w:p>
      <w:pPr>
        <w:spacing w:after="0"/>
        <w:ind w:left="0"/>
        <w:jc w:val="both"/>
      </w:pPr>
      <w:r>
        <w:rPr>
          <w:rFonts w:ascii="Times New Roman"/>
          <w:b w:val="false"/>
          <w:i w:val="false"/>
          <w:color w:val="000000"/>
          <w:sz w:val="28"/>
        </w:rPr>
        <w:t xml:space="preserve">
      5. Өтінім осы нұсқаулықтың қосымшасына сәйкес ТЗ-1 нысанындағы бланкіде ұсынылады және ол бір тауар таңбасына тиісті болып, онда мыналар: </w:t>
      </w:r>
      <w:r>
        <w:br/>
      </w:r>
      <w:r>
        <w:rPr>
          <w:rFonts w:ascii="Times New Roman"/>
          <w:b w:val="false"/>
          <w:i w:val="false"/>
          <w:color w:val="000000"/>
          <w:sz w:val="28"/>
        </w:rPr>
        <w:t xml:space="preserve">
      1) егер өтінім ұжымдық тауар таңбасын тіркеуге берілсе, онда ұжымдық тауар таңбасын қорғауын сұратылуын көрсетеді; </w:t>
      </w:r>
      <w:r>
        <w:br/>
      </w:r>
      <w:r>
        <w:rPr>
          <w:rFonts w:ascii="Times New Roman"/>
          <w:b w:val="false"/>
          <w:i w:val="false"/>
          <w:color w:val="000000"/>
          <w:sz w:val="28"/>
        </w:rPr>
        <w:t xml:space="preserve">
      2) заңды тұлғаның толық атауы немесе жеке тұлғаның аты, тегі, әкесінің аты (егер болса), сондай-ақ  пошта индексі және елдің атауы, телефон нөмірі, сондай-ақ  факс нөмірі мен электрондық пошта адресі (егер олар бар болса) көрсетілген мекен-жайы немесе тұрғылықты жері; </w:t>
      </w:r>
      <w:r>
        <w:br/>
      </w:r>
      <w:r>
        <w:rPr>
          <w:rFonts w:ascii="Times New Roman"/>
          <w:b w:val="false"/>
          <w:i w:val="false"/>
          <w:color w:val="000000"/>
          <w:sz w:val="28"/>
        </w:rPr>
        <w:t xml:space="preserve">
      3) заңды тұлғаның ұйымдастырушылық-құқықтық нысанын көрсетілуі; </w:t>
      </w:r>
      <w:r>
        <w:br/>
      </w:r>
      <w:r>
        <w:rPr>
          <w:rFonts w:ascii="Times New Roman"/>
          <w:b w:val="false"/>
          <w:i w:val="false"/>
          <w:color w:val="000000"/>
          <w:sz w:val="28"/>
        </w:rPr>
        <w:t xml:space="preserve">
      4) заңды тұлғаның немесе жеке кәсіпкердің мемлекеттік тіркеуі туралы (Қазақстан Республикасының өтінім берушілері үшін) мәліметті; </w:t>
      </w:r>
      <w:r>
        <w:br/>
      </w:r>
      <w:r>
        <w:rPr>
          <w:rFonts w:ascii="Times New Roman"/>
          <w:b w:val="false"/>
          <w:i w:val="false"/>
          <w:color w:val="000000"/>
          <w:sz w:val="28"/>
        </w:rPr>
        <w:t xml:space="preserve">
      5) егер өкіл немесе патенттік сенімді өкіл тағайындалған болса, оның аты, тегі, әкесінің аты (егер олар бар болса) немесе атауы, сондай-ақ пошта индексін қоса алғандағы хат алмасуға арналған мекен-жайы, телефон нөмірі, факс нөмірі мен электрондық поштаның мекен-жайын (егер ол бар болса); </w:t>
      </w:r>
      <w:r>
        <w:br/>
      </w:r>
      <w:r>
        <w:rPr>
          <w:rFonts w:ascii="Times New Roman"/>
          <w:b w:val="false"/>
          <w:i w:val="false"/>
          <w:color w:val="000000"/>
          <w:sz w:val="28"/>
        </w:rPr>
        <w:t xml:space="preserve">
      6) Дүниежүзілік санаткерлік меншік ұйымының (ДСМҰ) ST.3 стандарты бойынша өтінімді беру күні, елдің коды және Заңның </w:t>
      </w:r>
      <w:r>
        <w:rPr>
          <w:rFonts w:ascii="Times New Roman"/>
          <w:b w:val="false"/>
          <w:i w:val="false"/>
          <w:color w:val="000000"/>
          <w:sz w:val="28"/>
        </w:rPr>
        <w:t xml:space="preserve">10-бабының </w:t>
      </w:r>
      <w:r>
        <w:rPr>
          <w:rFonts w:ascii="Times New Roman"/>
          <w:b w:val="false"/>
          <w:i w:val="false"/>
          <w:color w:val="000000"/>
          <w:sz w:val="28"/>
        </w:rPr>
        <w:t xml:space="preserve">2-тармағына сәйкес конвенциялық басымдық сұратылатын өтінім нөмірін; </w:t>
      </w:r>
      <w:r>
        <w:br/>
      </w:r>
      <w:r>
        <w:rPr>
          <w:rFonts w:ascii="Times New Roman"/>
          <w:b w:val="false"/>
          <w:i w:val="false"/>
          <w:color w:val="000000"/>
          <w:sz w:val="28"/>
        </w:rPr>
        <w:t xml:space="preserve">
      7) егер Заңның </w:t>
      </w:r>
      <w:r>
        <w:rPr>
          <w:rFonts w:ascii="Times New Roman"/>
          <w:b w:val="false"/>
          <w:i w:val="false"/>
          <w:color w:val="000000"/>
          <w:sz w:val="28"/>
        </w:rPr>
        <w:t xml:space="preserve">10-бабының </w:t>
      </w:r>
      <w:r>
        <w:rPr>
          <w:rFonts w:ascii="Times New Roman"/>
          <w:b w:val="false"/>
          <w:i w:val="false"/>
          <w:color w:val="000000"/>
          <w:sz w:val="28"/>
        </w:rPr>
        <w:t xml:space="preserve">3-тармағына сәйкес көрмелік басымдық сұратылса, тауар таңбасы ретінде мәлімделген белгісі бар объектіні ресми танымал халықаралық көрмеге қойып ашық көрсетудің басталған күнін; </w:t>
      </w:r>
      <w:r>
        <w:br/>
      </w:r>
      <w:r>
        <w:rPr>
          <w:rFonts w:ascii="Times New Roman"/>
          <w:b w:val="false"/>
          <w:i w:val="false"/>
          <w:color w:val="000000"/>
          <w:sz w:val="28"/>
        </w:rPr>
        <w:t xml:space="preserve">
      8) бланкіде төртбұрышпен белгіленген жерде орналастырылатын мәлімделген белгіні; </w:t>
      </w:r>
      <w:r>
        <w:br/>
      </w:r>
      <w:r>
        <w:rPr>
          <w:rFonts w:ascii="Times New Roman"/>
          <w:b w:val="false"/>
          <w:i w:val="false"/>
          <w:color w:val="000000"/>
          <w:sz w:val="28"/>
        </w:rPr>
        <w:t xml:space="preserve">
      9) егер қалыпты шрифтпен орындалған белгі мәлімделсе, тауар таңбасын қорғаудың стандартты шрифтік орындалуын сұратылуының көрсетуін; </w:t>
      </w:r>
      <w:r>
        <w:br/>
      </w:r>
      <w:r>
        <w:rPr>
          <w:rFonts w:ascii="Times New Roman"/>
          <w:b w:val="false"/>
          <w:i w:val="false"/>
          <w:color w:val="000000"/>
          <w:sz w:val="28"/>
        </w:rPr>
        <w:t xml:space="preserve">
      10) егер белгі басқа тілде ұсынылған болса, онда сөз белгісінің аудармасы, яғни транслитерацияны; </w:t>
      </w:r>
      <w:r>
        <w:br/>
      </w:r>
      <w:r>
        <w:rPr>
          <w:rFonts w:ascii="Times New Roman"/>
          <w:b w:val="false"/>
          <w:i w:val="false"/>
          <w:color w:val="000000"/>
          <w:sz w:val="28"/>
        </w:rPr>
        <w:t xml:space="preserve">
      11) егер көлемді белгі мәлімделсе, көлемді тауар таңбасын қорғаудың сұратылуына көрсету; </w:t>
      </w:r>
      <w:r>
        <w:br/>
      </w:r>
      <w:r>
        <w:rPr>
          <w:rFonts w:ascii="Times New Roman"/>
          <w:b w:val="false"/>
          <w:i w:val="false"/>
          <w:color w:val="000000"/>
          <w:sz w:val="28"/>
        </w:rPr>
        <w:t xml:space="preserve">
      12) егер түстегі белгі мәлімделсе, түрлі-түсті орындаудағы қорғаудың сұратылуын көрсетуін; </w:t>
      </w:r>
      <w:r>
        <w:br/>
      </w:r>
      <w:r>
        <w:rPr>
          <w:rFonts w:ascii="Times New Roman"/>
          <w:b w:val="false"/>
          <w:i w:val="false"/>
          <w:color w:val="000000"/>
          <w:sz w:val="28"/>
        </w:rPr>
        <w:t xml:space="preserve">
      13) тауарларды (қызмет көрсетулерді) сәйкестендіруге мүмкіндік беретін дәл терминдермен белгіленген ТҚХС-тың сыныптары бойынша топтастырылған тауар таңбасына тіркеу сұратылған тауарлардың және (немесе) қызмет көрсетулердің тізімін; </w:t>
      </w:r>
      <w:r>
        <w:br/>
      </w:r>
      <w:r>
        <w:rPr>
          <w:rFonts w:ascii="Times New Roman"/>
          <w:b w:val="false"/>
          <w:i w:val="false"/>
          <w:color w:val="000000"/>
          <w:sz w:val="28"/>
        </w:rPr>
        <w:t xml:space="preserve">
      14) жүргізілген төлемдер туралы мәліметтерін; </w:t>
      </w:r>
      <w:r>
        <w:br/>
      </w:r>
      <w:r>
        <w:rPr>
          <w:rFonts w:ascii="Times New Roman"/>
          <w:b w:val="false"/>
          <w:i w:val="false"/>
          <w:color w:val="000000"/>
          <w:sz w:val="28"/>
        </w:rPr>
        <w:t xml:space="preserve">
      15) Қазақстан Республикасындағы бұрын тіркелгенін (қажет болғанда) көрсетуін; </w:t>
      </w:r>
      <w:r>
        <w:br/>
      </w:r>
      <w:r>
        <w:rPr>
          <w:rFonts w:ascii="Times New Roman"/>
          <w:b w:val="false"/>
          <w:i w:val="false"/>
          <w:color w:val="000000"/>
          <w:sz w:val="28"/>
        </w:rPr>
        <w:t xml:space="preserve">
      16) мәлімделген белгіні тіркеу үшінші тұлғаның авторлық құқықтарын бұзбайтындығын көрсетуін; </w:t>
      </w:r>
      <w:r>
        <w:br/>
      </w:r>
      <w:r>
        <w:rPr>
          <w:rFonts w:ascii="Times New Roman"/>
          <w:b w:val="false"/>
          <w:i w:val="false"/>
          <w:color w:val="000000"/>
          <w:sz w:val="28"/>
        </w:rPr>
        <w:t xml:space="preserve">
      17) өтінім берушінің немесе оның патенттік сенімді өкілінің қолын қамтуы керек. </w:t>
      </w:r>
      <w:r>
        <w:br/>
      </w:r>
      <w:r>
        <w:rPr>
          <w:rFonts w:ascii="Times New Roman"/>
          <w:b w:val="false"/>
          <w:i w:val="false"/>
          <w:color w:val="000000"/>
          <w:sz w:val="28"/>
        </w:rPr>
        <w:t xml:space="preserve">
      Егер өтінім заңды тұлғаның атынан берілсе, лауазымы және қол қойған адамның аты-жөні көрсетілген уәкілетті лауазымды тұлға; </w:t>
      </w:r>
      <w:r>
        <w:br/>
      </w:r>
      <w:r>
        <w:rPr>
          <w:rFonts w:ascii="Times New Roman"/>
          <w:b w:val="false"/>
          <w:i w:val="false"/>
          <w:color w:val="000000"/>
          <w:sz w:val="28"/>
        </w:rPr>
        <w:t xml:space="preserve">
      егер өтінімді жеке кәсіпкер берсе, өтінім беруші; </w:t>
      </w:r>
      <w:r>
        <w:br/>
      </w:r>
      <w:r>
        <w:rPr>
          <w:rFonts w:ascii="Times New Roman"/>
          <w:b w:val="false"/>
          <w:i w:val="false"/>
          <w:color w:val="000000"/>
          <w:sz w:val="28"/>
        </w:rPr>
        <w:t xml:space="preserve">
      егер өтінім патенттік сенімді өкіл арқылы берілсе, патенттік сенімді өкіл өтінімге қол қояды. </w:t>
      </w:r>
      <w:r>
        <w:br/>
      </w:r>
      <w:r>
        <w:rPr>
          <w:rFonts w:ascii="Times New Roman"/>
          <w:b w:val="false"/>
          <w:i w:val="false"/>
          <w:color w:val="000000"/>
          <w:sz w:val="28"/>
        </w:rPr>
        <w:t xml:space="preserve">
      Қазақстан Республикасы қатысушысы болып табылатын Мадрид келісімінде көрсетілген нысан бойынша өтініш ұсынылуы мүмкін. </w:t>
      </w:r>
      <w:r>
        <w:br/>
      </w:r>
      <w:r>
        <w:rPr>
          <w:rFonts w:ascii="Times New Roman"/>
          <w:b w:val="false"/>
          <w:i w:val="false"/>
          <w:color w:val="000000"/>
          <w:sz w:val="28"/>
        </w:rPr>
        <w:t xml:space="preserve">
      Тіркелген өтінімді қайтаруға болмайды. </w:t>
      </w:r>
    </w:p>
    <w:bookmarkEnd w:id="9"/>
    <w:bookmarkStart w:name="z13" w:id="10"/>
    <w:p>
      <w:pPr>
        <w:spacing w:after="0"/>
        <w:ind w:left="0"/>
        <w:jc w:val="both"/>
      </w:pPr>
      <w:r>
        <w:rPr>
          <w:rFonts w:ascii="Times New Roman"/>
          <w:b w:val="false"/>
          <w:i w:val="false"/>
          <w:color w:val="000000"/>
          <w:sz w:val="28"/>
        </w:rPr>
        <w:t xml:space="preserve">
      6. Өтінішке мыналар: </w:t>
      </w:r>
      <w:r>
        <w:br/>
      </w:r>
      <w:r>
        <w:rPr>
          <w:rFonts w:ascii="Times New Roman"/>
          <w:b w:val="false"/>
          <w:i w:val="false"/>
          <w:color w:val="000000"/>
          <w:sz w:val="28"/>
        </w:rPr>
        <w:t xml:space="preserve">
      1) тауар таңбасы (қызмет көрсету) ретінде белгіні тіркеу және сараптама жүргізу туралы өтініші; </w:t>
      </w:r>
      <w:r>
        <w:br/>
      </w:r>
      <w:r>
        <w:rPr>
          <w:rFonts w:ascii="Times New Roman"/>
          <w:b w:val="false"/>
          <w:i w:val="false"/>
          <w:color w:val="000000"/>
          <w:sz w:val="28"/>
        </w:rPr>
        <w:t xml:space="preserve">
      2) мәлімделетін белгінің он бес репродукциясы. Мәлімделетін белгі 8х8 см форматымен ұсынылады. Тауар таңбаларының этикеткалары мен ерекше түрлері егер 20х20 см мөлшерден аспаса, олар толық көлемде ұсыныла алады. Көрсетілген мөлшерлер асқан жағдайда бейнелеу кішірейтілген түрде ұсынылуы керек. </w:t>
      </w:r>
      <w:r>
        <w:br/>
      </w:r>
      <w:r>
        <w:rPr>
          <w:rFonts w:ascii="Times New Roman"/>
          <w:b w:val="false"/>
          <w:i w:val="false"/>
          <w:color w:val="000000"/>
          <w:sz w:val="28"/>
        </w:rPr>
        <w:t xml:space="preserve">
      Бейнелеу анық, қарама-қарсы болып тұруы, репродукциялау үшін жарамды болуы керек. </w:t>
      </w:r>
      <w:r>
        <w:br/>
      </w:r>
      <w:r>
        <w:rPr>
          <w:rFonts w:ascii="Times New Roman"/>
          <w:b w:val="false"/>
          <w:i w:val="false"/>
          <w:color w:val="000000"/>
          <w:sz w:val="28"/>
        </w:rPr>
        <w:t xml:space="preserve">
      Тіркеуге мәлімделетін белгінің бейнесі тауар таңбасына тіркеу сұратылған түсте немесе түс үйлесімінде ұсынылады. Өтінімде түстер немесе түс үйлесімі көрсетілу тиіс, түсті кескіндемелер қосымша беріледі, бірақ оны ұсыну мерзімі өтінім берген күннен бір айдан аспау керек. </w:t>
      </w:r>
      <w:r>
        <w:br/>
      </w:r>
      <w:r>
        <w:rPr>
          <w:rFonts w:ascii="Times New Roman"/>
          <w:b w:val="false"/>
          <w:i w:val="false"/>
          <w:color w:val="000000"/>
          <w:sz w:val="28"/>
        </w:rPr>
        <w:t xml:space="preserve">
      Егер көлемді тауар таңбасының қорғауы сұратылса, онда жалпы түрдегі бейнелеуден басқа, мәлімделетін белгі туралы түсініктің толықтығын қамтамасыз ететін ракустардағы көлемді тауар таңбасының әр түрлі бейнелері ұсынылуы мүмкін. </w:t>
      </w:r>
      <w:r>
        <w:br/>
      </w:r>
      <w:r>
        <w:rPr>
          <w:rFonts w:ascii="Times New Roman"/>
          <w:b w:val="false"/>
          <w:i w:val="false"/>
          <w:color w:val="000000"/>
          <w:sz w:val="28"/>
        </w:rPr>
        <w:t xml:space="preserve">
      Егер дыбыстық тауар белгісінің қорғалуы сұратылса, онда өтінімге оның ноталық жазбасы және фонограмма қоса беріледі. Егер тіркеуге музыкалық шығарманың бөлігі мәлімделсе, онда оның авторы мен атауын көрсету қажет; </w:t>
      </w:r>
      <w:r>
        <w:br/>
      </w:r>
      <w:r>
        <w:rPr>
          <w:rFonts w:ascii="Times New Roman"/>
          <w:b w:val="false"/>
          <w:i w:val="false"/>
          <w:color w:val="000000"/>
          <w:sz w:val="28"/>
        </w:rPr>
        <w:t xml:space="preserve">
      3) мәлімделетін белгінің сипаттамасын қамтитын белгіні суреттеу (егер өтінім беруші оның мағыналық маңызын түсіндіруді қажет деп санаған жағдайда) және құрамдас элементтерді көрсету, белгінің мағыналық маңызы жалпы алғанда және/немесе оның элементтері. </w:t>
      </w:r>
      <w:r>
        <w:br/>
      </w:r>
      <w:r>
        <w:rPr>
          <w:rFonts w:ascii="Times New Roman"/>
          <w:b w:val="false"/>
          <w:i w:val="false"/>
          <w:color w:val="000000"/>
          <w:sz w:val="28"/>
        </w:rPr>
        <w:t xml:space="preserve">
      Суреттеу-мәлімделетін белгінің мәнін идентификациясын түсіндіру үшін қызмет етеді; </w:t>
      </w:r>
      <w:r>
        <w:br/>
      </w:r>
      <w:r>
        <w:rPr>
          <w:rFonts w:ascii="Times New Roman"/>
          <w:b w:val="false"/>
          <w:i w:val="false"/>
          <w:color w:val="000000"/>
          <w:sz w:val="28"/>
        </w:rPr>
        <w:t xml:space="preserve">
      4) өтінім беру төлемін растайтын құжат. Төлем өтінім беру кезінде немесе өтінім келіп түскен күннен бастап екі ай ішінде төленуі мүмкін. Төлем туралы құжаттар белгіленген мерзімде ұсынылмаған кезде өтінім берілмеген болып танылады; </w:t>
      </w:r>
      <w:r>
        <w:br/>
      </w:r>
      <w:r>
        <w:rPr>
          <w:rFonts w:ascii="Times New Roman"/>
          <w:b w:val="false"/>
          <w:i w:val="false"/>
          <w:color w:val="000000"/>
          <w:sz w:val="28"/>
        </w:rPr>
        <w:t xml:space="preserve">
      5) егер ұжымдық тауар таңбасын тіркеуге өтінім берілсе, Заңның  </w:t>
      </w:r>
      <w:r>
        <w:rPr>
          <w:rFonts w:ascii="Times New Roman"/>
          <w:b w:val="false"/>
          <w:i w:val="false"/>
          <w:color w:val="000000"/>
          <w:sz w:val="28"/>
        </w:rPr>
        <w:t xml:space="preserve">2-бабының </w:t>
      </w:r>
      <w:r>
        <w:rPr>
          <w:rFonts w:ascii="Times New Roman"/>
          <w:b w:val="false"/>
          <w:i w:val="false"/>
          <w:color w:val="000000"/>
          <w:sz w:val="28"/>
        </w:rPr>
        <w:t xml:space="preserve">2-тармағына сәйкес ассоциацияға немесе өзге де бірлестікке қатысушылардың ұжымдық тауар таңбасын пайдалануы туралы келісім. Келісімде осы бірлестіктің атауы, тауар таңбасын пайдалану құқығы бар кәсіп орындардың орналасқан мекен-жайы көрсетілген, олардың тізімі, ұжымдық тауар таңбасын тіркеудің мақсаты, ұжымдық тауар таңбасын тіркелетін тауарлардың (қызмет көрсетулердің) тізімі мен бірыңғай сапалық немесе өзге де жалпы сипаттамалары, оны пайдалану шарттары мен оны пайдаланудың бақылау тәртібі; </w:t>
      </w:r>
      <w:r>
        <w:br/>
      </w:r>
      <w:r>
        <w:rPr>
          <w:rFonts w:ascii="Times New Roman"/>
          <w:b w:val="false"/>
          <w:i w:val="false"/>
          <w:color w:val="000000"/>
          <w:sz w:val="28"/>
        </w:rPr>
        <w:t xml:space="preserve">
      6) тауар таңбасын тіркеу бойынша уәкілетті органмен немесе сараптама жасау ұйымымен өкіл арқылы іс жүргізу жағдайындағы қажет сенімхат. Сенімхат өтініммен бірге немесе іс жүргізу процесінде ұсынылады және өтінімнің құжаттарына тігіледі. </w:t>
      </w:r>
      <w:r>
        <w:br/>
      </w:r>
      <w:r>
        <w:rPr>
          <w:rFonts w:ascii="Times New Roman"/>
          <w:b w:val="false"/>
          <w:i w:val="false"/>
          <w:color w:val="000000"/>
          <w:sz w:val="28"/>
        </w:rPr>
        <w:t xml:space="preserve">
      Өтінім берілгенге дейін өкіл тағайындалған болса, сараптама ұйымына өтінім түскен күннен бастап екі айдан кешіктірілмей оған сенімхат ұсынылады; </w:t>
      </w:r>
      <w:r>
        <w:br/>
      </w:r>
      <w:r>
        <w:rPr>
          <w:rFonts w:ascii="Times New Roman"/>
          <w:b w:val="false"/>
          <w:i w:val="false"/>
          <w:color w:val="000000"/>
          <w:sz w:val="28"/>
        </w:rPr>
        <w:t xml:space="preserve">
      7) егер конвенциялық басымдық сұратылса, бірінші өтінімнің куәландырылған көшірмесі және оның мемлекеттік немесе орыс тілдеріндегі аудармасы қажет. Көшірме конвенциялық өтінім сараптама жасау ұйымына келіп түскен күннен бастап үш айдан кешіктірілмей ұсынылады. </w:t>
      </w:r>
      <w:r>
        <w:br/>
      </w:r>
      <w:r>
        <w:rPr>
          <w:rFonts w:ascii="Times New Roman"/>
          <w:b w:val="false"/>
          <w:i w:val="false"/>
          <w:color w:val="000000"/>
          <w:sz w:val="28"/>
        </w:rPr>
        <w:t xml:space="preserve">
      Конвенциялық басымдықты белгілеу туралы өтініш өтінімді беру кезінде немесе өтінім сараптама жасау ұйымына келіп түскен күннен бастап екі ай ішінде ұсынылуы мүмкін; </w:t>
      </w:r>
      <w:r>
        <w:br/>
      </w:r>
      <w:r>
        <w:rPr>
          <w:rFonts w:ascii="Times New Roman"/>
          <w:b w:val="false"/>
          <w:i w:val="false"/>
          <w:color w:val="000000"/>
          <w:sz w:val="28"/>
        </w:rPr>
        <w:t xml:space="preserve">
      8) егер көрмелік басымдық сұратылса, көрменің халықаралық мәртебесін, оның өткізу, тауар таңбасы ретінде мәлімделген белгісі бар көрмеге қою объектісінің уақыты мен орнын көрсете отырып, көрмелік басымдықты сұратудың заңдылығын растайтын куәландырылған құжат қажет. </w:t>
      </w:r>
      <w:r>
        <w:br/>
      </w:r>
      <w:r>
        <w:rPr>
          <w:rFonts w:ascii="Times New Roman"/>
          <w:b w:val="false"/>
          <w:i w:val="false"/>
          <w:color w:val="000000"/>
          <w:sz w:val="28"/>
        </w:rPr>
        <w:t xml:space="preserve">
      Құжат көрменің ұйымдастыру комитеті немесе әкімшілікпен өтінім сараптама жасау ұйымына келіп түскен күннен бастап екі айдан кешіктірілмей ұсынылады. </w:t>
      </w:r>
      <w:r>
        <w:br/>
      </w:r>
      <w:r>
        <w:rPr>
          <w:rFonts w:ascii="Times New Roman"/>
          <w:b w:val="false"/>
          <w:i w:val="false"/>
          <w:color w:val="000000"/>
          <w:sz w:val="28"/>
        </w:rPr>
        <w:t xml:space="preserve">
      Құжат көрменің халықаралық дәрежесін растауы және оның өткізілетін уақыты мен орны туралы мәліметті, тауар таңбасы ретінде мәлімделген белгісі бар көрмеге қою объектісінің атауын қамтуы керек; </w:t>
      </w:r>
      <w:r>
        <w:br/>
      </w:r>
      <w:r>
        <w:rPr>
          <w:rFonts w:ascii="Times New Roman"/>
          <w:b w:val="false"/>
          <w:i w:val="false"/>
          <w:color w:val="000000"/>
          <w:sz w:val="28"/>
        </w:rPr>
        <w:t xml:space="preserve">
      9) тауар таңбасында мемлекеттік рәміздердің, елтаңбаның, тудың және эмблемалардың элементтерін, халықаралық үкіметаралық ұйымдардың қысқартылған және толық атауларын; ресми, бақылау, кепілдік және таңбалық белгілерді, мөрлерді, марапаттар мен басқа да ерекшелік белгілерін пайдалануға рұқсат беру; </w:t>
      </w:r>
      <w:r>
        <w:br/>
      </w:r>
      <w:r>
        <w:rPr>
          <w:rFonts w:ascii="Times New Roman"/>
          <w:b w:val="false"/>
          <w:i w:val="false"/>
          <w:color w:val="000000"/>
          <w:sz w:val="28"/>
        </w:rPr>
        <w:t xml:space="preserve">
      10) заңды тұлғаның немесе жеке кәсіпкердің мемлекеттік тіркелуі туралы куәліктің көшірмесі (Қазақстан Республикасының өтінім берушілері үшін); </w:t>
      </w:r>
      <w:r>
        <w:br/>
      </w:r>
      <w:r>
        <w:rPr>
          <w:rFonts w:ascii="Times New Roman"/>
          <w:b w:val="false"/>
          <w:i w:val="false"/>
          <w:color w:val="000000"/>
          <w:sz w:val="28"/>
        </w:rPr>
        <w:t xml:space="preserve">
      11) егер тауар таңбасы ретінде тіркеуге мерзімді баспасөздің атауы мәлімделсе, бұқаралық ақпарат құралдарында есепке қойылғандығы туралы куәліктің көшірмесі (Қазақстан Республикасының өтінім берушілері үшін). </w:t>
      </w:r>
      <w:r>
        <w:br/>
      </w:r>
      <w:r>
        <w:rPr>
          <w:rFonts w:ascii="Times New Roman"/>
          <w:b w:val="false"/>
          <w:i w:val="false"/>
          <w:color w:val="000000"/>
          <w:sz w:val="28"/>
        </w:rPr>
        <w:t xml:space="preserve">
      Нұсқаулықтың осы тармағында көрсетілген құжаттар, сондай-ақ өтінімнің мемлекеттік немесе орыс тілдеріндегі аудармалары өтінім келіп түскен күннен бастап екі айдан кешіктірілмей ұсынылуы керек. Тиісті құжаттар белгіленген мерзімде келіп түспесе, өтінім берілмеген болып есептеледі және ол бойынша іс жүргізу қалпына келтірілмейді. </w:t>
      </w:r>
      <w:r>
        <w:br/>
      </w:r>
      <w:r>
        <w:rPr>
          <w:rFonts w:ascii="Times New Roman"/>
          <w:b w:val="false"/>
          <w:i w:val="false"/>
          <w:color w:val="000000"/>
          <w:sz w:val="28"/>
        </w:rPr>
        <w:t xml:space="preserve">
      Осы тармақтың 7)-тармақшасына сәйкес бірінші өтінімнің куәландырылған көшірмесі, сондай-ақ осы тармақтың 8)-тармақшасына сәйкес көрмелік басымдықты сұратудың заңдылығын растайтын құжат өтінім сараптама жасау ұйымына келіп түскен күннен бастап үш айдан кешіктірілмей ұсынылуы керек.     </w:t>
      </w:r>
    </w:p>
    <w:bookmarkEnd w:id="10"/>
    <w:bookmarkStart w:name="z14" w:id="11"/>
    <w:p>
      <w:pPr>
        <w:spacing w:after="0"/>
        <w:ind w:left="0"/>
        <w:jc w:val="left"/>
      </w:pPr>
      <w:r>
        <w:rPr>
          <w:rFonts w:ascii="Times New Roman"/>
          <w:b/>
          <w:i w:val="false"/>
          <w:color w:val="000000"/>
        </w:rPr>
        <w:t xml:space="preserve"> 
  3. Алдын ала сараптама жасау  </w:t>
      </w:r>
    </w:p>
    <w:bookmarkEnd w:id="11"/>
    <w:p>
      <w:pPr>
        <w:spacing w:after="0"/>
        <w:ind w:left="0"/>
        <w:jc w:val="both"/>
      </w:pPr>
      <w:r>
        <w:rPr>
          <w:rFonts w:ascii="Times New Roman"/>
          <w:b w:val="false"/>
          <w:i w:val="false"/>
          <w:color w:val="000000"/>
          <w:sz w:val="28"/>
        </w:rPr>
        <w:t xml:space="preserve">      7. Алдына ала сараптама жасау барысында ұсынылған өтінім құжаттарының және оларда қамтылған мәліметтердің жинақтылығы мен осы Нұсқаулықта белгіленген талаптарға сәйкестігі анықталады. Өтінім беру төлемі осы Нұсқаулықтың 6-тармағы 4)-тармақшасына  сәйкес тексеріледі. Тауарлардың және қызмет көрсетулердің тізбесін тексеру мен түзету ТҚХЖ-тың қолданыстағы редакциясына сәйкес жүргізіледі. </w:t>
      </w:r>
      <w:r>
        <w:br/>
      </w:r>
      <w:r>
        <w:rPr>
          <w:rFonts w:ascii="Times New Roman"/>
          <w:b w:val="false"/>
          <w:i w:val="false"/>
          <w:color w:val="000000"/>
          <w:sz w:val="28"/>
        </w:rPr>
        <w:t xml:space="preserve">
      Алдын ала сараптама жасау өтінімі сараптама жасау ұйымына келіп түскен күннен бастап екі ай ішінде жүргізіледі. Өтінім берушіге сұрау салу жіберілген кезде бұл мерзім сәйкесінше ұзартылады. Өтінім факс арқылы келіп түскен кезде алдын ала сараптама жасауды жүргізу мерзімі өтінімнің түпнұсқасы келіп түскен күннен бастап есептеледі. </w:t>
      </w:r>
      <w:r>
        <w:br/>
      </w:r>
      <w:r>
        <w:rPr>
          <w:rFonts w:ascii="Times New Roman"/>
          <w:b w:val="false"/>
          <w:i w:val="false"/>
          <w:color w:val="000000"/>
          <w:sz w:val="28"/>
        </w:rPr>
        <w:t xml:space="preserve">
      Алдын ала сараптама жасаудың нәтижелері бойынша оның аяқталған сәтінен бастап он күн ішінде өтінім беруші не болмаса өтінімнің қарауға қабылданғаны туралы, не болмаса өтінімді қарауға қабылдаудан бас тарту туралы хабарландырылады. </w:t>
      </w:r>
    </w:p>
    <w:bookmarkStart w:name="z15" w:id="12"/>
    <w:p>
      <w:pPr>
        <w:spacing w:after="0"/>
        <w:ind w:left="0"/>
        <w:jc w:val="both"/>
      </w:pPr>
      <w:r>
        <w:rPr>
          <w:rFonts w:ascii="Times New Roman"/>
          <w:b w:val="false"/>
          <w:i w:val="false"/>
          <w:color w:val="000000"/>
          <w:sz w:val="28"/>
        </w:rPr>
        <w:t xml:space="preserve">
      8. Өтінімді қарауға қабылдау туралы хабарлама өтінім осы Нұсқаулықтың 2-тарауында белгіленген талаптарға толық сәйкес болған жағдайда жіберіледі. Мынадай мәліметтер қамтылады: </w:t>
      </w:r>
      <w:r>
        <w:br/>
      </w:r>
      <w:r>
        <w:rPr>
          <w:rFonts w:ascii="Times New Roman"/>
          <w:b w:val="false"/>
          <w:i w:val="false"/>
          <w:color w:val="000000"/>
          <w:sz w:val="28"/>
        </w:rPr>
        <w:t xml:space="preserve">
      өтінімнің нөмірі, оның берілген күні; </w:t>
      </w:r>
      <w:r>
        <w:br/>
      </w:r>
      <w:r>
        <w:rPr>
          <w:rFonts w:ascii="Times New Roman"/>
          <w:b w:val="false"/>
          <w:i w:val="false"/>
          <w:color w:val="000000"/>
          <w:sz w:val="28"/>
        </w:rPr>
        <w:t xml:space="preserve">
      өтінім берушінің атауы немесе аты; </w:t>
      </w:r>
      <w:r>
        <w:br/>
      </w:r>
      <w:r>
        <w:rPr>
          <w:rFonts w:ascii="Times New Roman"/>
          <w:b w:val="false"/>
          <w:i w:val="false"/>
          <w:color w:val="000000"/>
          <w:sz w:val="28"/>
        </w:rPr>
        <w:t xml:space="preserve">
      мәлімделген белгінің бейнесі; </w:t>
      </w:r>
      <w:r>
        <w:br/>
      </w:r>
      <w:r>
        <w:rPr>
          <w:rFonts w:ascii="Times New Roman"/>
          <w:b w:val="false"/>
          <w:i w:val="false"/>
          <w:color w:val="000000"/>
          <w:sz w:val="28"/>
        </w:rPr>
        <w:t xml:space="preserve">
      ТҚХЖ-тың сыныптарын көрсету; </w:t>
      </w:r>
      <w:r>
        <w:br/>
      </w:r>
      <w:r>
        <w:rPr>
          <w:rFonts w:ascii="Times New Roman"/>
          <w:b w:val="false"/>
          <w:i w:val="false"/>
          <w:color w:val="000000"/>
          <w:sz w:val="28"/>
        </w:rPr>
        <w:t xml:space="preserve">
      сондай-ақ басымдық сұратылған кезде - басымдық күні, конвенциялық басымдық сұратылған өтінімдер үшін бірінші өтінімнің нөмірі, оның берілген күні мен ДСМҰ ST.3 стандарты бойынша елдің коды. </w:t>
      </w:r>
    </w:p>
    <w:bookmarkEnd w:id="12"/>
    <w:bookmarkStart w:name="z16" w:id="13"/>
    <w:p>
      <w:pPr>
        <w:spacing w:after="0"/>
        <w:ind w:left="0"/>
        <w:jc w:val="both"/>
      </w:pPr>
      <w:r>
        <w:rPr>
          <w:rFonts w:ascii="Times New Roman"/>
          <w:b w:val="false"/>
          <w:i w:val="false"/>
          <w:color w:val="000000"/>
          <w:sz w:val="28"/>
        </w:rPr>
        <w:t xml:space="preserve">
      9. Өтінілетін кескіндемені тіркеуге және тауарлар мен қызмет көрсетулер тізбесін, өтінім берушінің аты-жөнін/атауын атап отырып, тауар таңбасы тіркеу туралы өтінішінің түскен күні немесе соңғысының түскен күні, егер олар біруақытта берілмеген болмаса, тауар таңбасын тіркеуге арналған өтінімді беру күні болып танылады. </w:t>
      </w:r>
    </w:p>
    <w:bookmarkEnd w:id="13"/>
    <w:bookmarkStart w:name="z17" w:id="14"/>
    <w:p>
      <w:pPr>
        <w:spacing w:after="0"/>
        <w:ind w:left="0"/>
        <w:jc w:val="both"/>
      </w:pPr>
      <w:r>
        <w:rPr>
          <w:rFonts w:ascii="Times New Roman"/>
          <w:b w:val="false"/>
          <w:i w:val="false"/>
          <w:color w:val="000000"/>
          <w:sz w:val="28"/>
        </w:rPr>
        <w:t xml:space="preserve">
      10. Егер алдын ала сараптама жасау сатысында өтінім осы Нұсқаулықта белгіленген оның құжаттарына қойылатын талаптарды бұза отырып, ресімделгені анықталса, өтінім берушіге тәртіп бұзушылықтар көрсетілген және жеткіліксіз немесе түзетілген мәліметтерді және/немесе құжаттарды сұрау салу жіберілген күннен бастап үш ай ішінде беру ұсынылған сұрау салу жіберіледі. </w:t>
      </w:r>
      <w:r>
        <w:br/>
      </w:r>
      <w:r>
        <w:rPr>
          <w:rFonts w:ascii="Times New Roman"/>
          <w:b w:val="false"/>
          <w:i w:val="false"/>
          <w:color w:val="000000"/>
          <w:sz w:val="28"/>
        </w:rPr>
        <w:t xml:space="preserve">
      11. Сараптаманың сұрау салуына жауап оның жіберілген күнінен бастап үш айдан кешіктірілмей ұсынылуы керек. Бұл мерзім өтінім берушінің өтініші бойынша тиісті төлем төленген жағдайда алты айдан аспайтын мерзімге ұзартылуы мүмкін. Қажет болған жағдайда өтінім берушіге қайта сұрау салу жіберілуі мүмкін. Өтінімнің алдын ала сараптамасы сұрау салуға жауап алғанға дейін тоқтатылады. </w:t>
      </w:r>
      <w:r>
        <w:br/>
      </w:r>
      <w:r>
        <w:rPr>
          <w:rFonts w:ascii="Times New Roman"/>
          <w:b w:val="false"/>
          <w:i w:val="false"/>
          <w:color w:val="000000"/>
          <w:sz w:val="28"/>
        </w:rPr>
        <w:t xml:space="preserve">
      Сұратылған мәліметтер және (немесе) сараптаманың талаптарын қанағаттандыратын құжаттар дер кезінде ұсынылған жағдайда өтінім берушіге өтінімнің берілген күнін белгілей отырып, өтінімнің қарауға қабылданғаны туралы хабарлама жіберіледі. </w:t>
      </w:r>
    </w:p>
    <w:bookmarkEnd w:id="14"/>
    <w:bookmarkStart w:name="z18" w:id="15"/>
    <w:p>
      <w:pPr>
        <w:spacing w:after="0"/>
        <w:ind w:left="0"/>
        <w:jc w:val="both"/>
      </w:pPr>
      <w:r>
        <w:rPr>
          <w:rFonts w:ascii="Times New Roman"/>
          <w:b w:val="false"/>
          <w:i w:val="false"/>
          <w:color w:val="000000"/>
          <w:sz w:val="28"/>
        </w:rPr>
        <w:t xml:space="preserve">
      12. Сараптаманың сұрау салуына жауап болмаған кезде немесе сұрау салуға жауапта барлық жеткілікті мәліметтер және (немесе) құжаттар болмаған кезде, сондай-ақ жауаптың заңнамада белгіленген мерзімін ұзарту туралы жазбаша өтінішті ұсынбай өтінім беруші оны бұзған кезде өтінім қайтарылып алынған деп есептелінеді. Ол туралы өтінім берушіге сұрау салу жіберілген күннен бастап төрт ай өткенге дейін хабарландырылады. </w:t>
      </w:r>
    </w:p>
    <w:bookmarkEnd w:id="15"/>
    <w:bookmarkStart w:name="z19" w:id="16"/>
    <w:p>
      <w:pPr>
        <w:spacing w:after="0"/>
        <w:ind w:left="0"/>
        <w:jc w:val="both"/>
      </w:pPr>
      <w:r>
        <w:rPr>
          <w:rFonts w:ascii="Times New Roman"/>
          <w:b w:val="false"/>
          <w:i w:val="false"/>
          <w:color w:val="000000"/>
          <w:sz w:val="28"/>
        </w:rPr>
        <w:t xml:space="preserve">
      13. Сараптама жасау ұйымы өтінімді қарауға қабылдаудан бас тарту туралы хабарламаны өтінім берушіге өтінімде осы Нұсқаулықта көзделген мәліметтер мен өтінімге қоса берілетін құжаттар болмаған жағдайда, оның ішінде өтінімді беру төлемінің дер кезінде төленгенін және өкіл арқылы іс жүргізген кезде сенімхаттың бар болуын растайтын құжат сұрау салу жіберілген күннен бастап үш ай ішінде ұсынылмаған жағдайда жіберіледі.     </w:t>
      </w:r>
    </w:p>
    <w:bookmarkEnd w:id="16"/>
    <w:bookmarkStart w:name="z20" w:id="17"/>
    <w:p>
      <w:pPr>
        <w:spacing w:after="0"/>
        <w:ind w:left="0"/>
        <w:jc w:val="left"/>
      </w:pPr>
      <w:r>
        <w:rPr>
          <w:rFonts w:ascii="Times New Roman"/>
          <w:b/>
          <w:i w:val="false"/>
          <w:color w:val="000000"/>
        </w:rPr>
        <w:t xml:space="preserve"> 
  4. Толық сараптама </w:t>
      </w:r>
    </w:p>
    <w:bookmarkEnd w:id="17"/>
    <w:p>
      <w:pPr>
        <w:spacing w:after="0"/>
        <w:ind w:left="0"/>
        <w:jc w:val="both"/>
      </w:pPr>
      <w:r>
        <w:rPr>
          <w:rFonts w:ascii="Times New Roman"/>
          <w:b w:val="false"/>
          <w:i w:val="false"/>
          <w:color w:val="000000"/>
          <w:sz w:val="28"/>
        </w:rPr>
        <w:t xml:space="preserve">      14. Мәлімделген белгінің толық сараптамасы қарауға қабылданған өтінімдер бойынша алдын ала сараптама аяқталғаннан кейін жүзеге асырылады. </w:t>
      </w:r>
    </w:p>
    <w:bookmarkStart w:name="z21" w:id="18"/>
    <w:p>
      <w:pPr>
        <w:spacing w:after="0"/>
        <w:ind w:left="0"/>
        <w:jc w:val="both"/>
      </w:pPr>
      <w:r>
        <w:rPr>
          <w:rFonts w:ascii="Times New Roman"/>
          <w:b w:val="false"/>
          <w:i w:val="false"/>
          <w:color w:val="000000"/>
          <w:sz w:val="28"/>
        </w:rPr>
        <w:t xml:space="preserve">
      15. Толық сараптама жүргізу барысында, алдын ала сараптама жасау сатысында тексеру жүргізілгендерді қоспағанда, өтінім құжаттарының осы Нұсқаулықтың 6-тармағында көзделген өтінімнің мазмұны мен ресімделуіне және оған қоса берілетін құжаттарға қойылатын талаптарға сәйкестігі тексеріледі. </w:t>
      </w:r>
      <w:r>
        <w:br/>
      </w:r>
      <w:r>
        <w:rPr>
          <w:rFonts w:ascii="Times New Roman"/>
          <w:b w:val="false"/>
          <w:i w:val="false"/>
          <w:color w:val="000000"/>
          <w:sz w:val="28"/>
        </w:rPr>
        <w:t xml:space="preserve">
      Толық сараптама өтінім берілген күннен бастап он екі ай ішінде жүргізіледі. Өтінім берушіге сұрау салуды жіберу кезінде өтінім сараптамасы, сұрау салуға жауап алынғанға дейін тоқтатылады. </w:t>
      </w:r>
      <w:r>
        <w:br/>
      </w:r>
      <w:r>
        <w:rPr>
          <w:rFonts w:ascii="Times New Roman"/>
          <w:b w:val="false"/>
          <w:i w:val="false"/>
          <w:color w:val="000000"/>
          <w:sz w:val="28"/>
        </w:rPr>
        <w:t xml:space="preserve">
      Егер мәлімделген белгіге сараптама жасау барысында ұқсас немесе мәлімделгенмен араласу дәрежесіне дейін үйлес және тым бұрынғы басымдығы бар басқа белгі анықталса, онда өтінім бойынша іс-жүргізу бұрын басымдығы бар өтінім бойынша шешім қабылдағанға дейін тоқтатылады. </w:t>
      </w:r>
      <w:r>
        <w:br/>
      </w:r>
      <w:r>
        <w:rPr>
          <w:rFonts w:ascii="Times New Roman"/>
          <w:b w:val="false"/>
          <w:i w:val="false"/>
          <w:color w:val="000000"/>
          <w:sz w:val="28"/>
        </w:rPr>
        <w:t xml:space="preserve">
      Толық сараптама нәтижесінде сараптама жасау ұйымы мәлімделген белгіні тауар таңбасы ретінде тіркеу немесе тіркеуден бас тарту туралы шешім қабылдайды. </w:t>
      </w:r>
      <w:r>
        <w:br/>
      </w:r>
      <w:r>
        <w:rPr>
          <w:rFonts w:ascii="Times New Roman"/>
          <w:b w:val="false"/>
          <w:i w:val="false"/>
          <w:color w:val="000000"/>
          <w:sz w:val="28"/>
        </w:rPr>
        <w:t xml:space="preserve">
      Егер сараптаманың нәтижесінде белгі  </w:t>
      </w:r>
      <w:r>
        <w:rPr>
          <w:rFonts w:ascii="Times New Roman"/>
          <w:b w:val="false"/>
          <w:i w:val="false"/>
          <w:color w:val="000000"/>
          <w:sz w:val="28"/>
        </w:rPr>
        <w:t xml:space="preserve">Заңның 6 </w:t>
      </w:r>
      <w:r>
        <w:rPr>
          <w:rFonts w:ascii="Times New Roman"/>
          <w:b w:val="false"/>
          <w:i w:val="false"/>
          <w:color w:val="000000"/>
          <w:sz w:val="28"/>
        </w:rPr>
        <w:t xml:space="preserve">және   </w:t>
      </w:r>
      <w:r>
        <w:rPr>
          <w:rFonts w:ascii="Times New Roman"/>
          <w:b w:val="false"/>
          <w:i w:val="false"/>
          <w:color w:val="000000"/>
          <w:sz w:val="28"/>
        </w:rPr>
        <w:t xml:space="preserve">7-баптарында </w:t>
      </w:r>
      <w:r>
        <w:rPr>
          <w:rFonts w:ascii="Times New Roman"/>
          <w:b w:val="false"/>
          <w:i w:val="false"/>
          <w:color w:val="000000"/>
          <w:sz w:val="28"/>
        </w:rPr>
        <w:t xml:space="preserve">  белгіленген талаптардың ең болмағанда біреуіне сәйкес еместігі анықталса, сараптама жасау ұйымы тауарлар мен қызмет көрсетулердің барлық тізіміне қатысты тауар таңбасын тіркеуден бас тарту туралы негізделген сараптамалық қорытынды шығарады. </w:t>
      </w:r>
      <w:r>
        <w:br/>
      </w:r>
      <w:r>
        <w:rPr>
          <w:rFonts w:ascii="Times New Roman"/>
          <w:b w:val="false"/>
          <w:i w:val="false"/>
          <w:color w:val="000000"/>
          <w:sz w:val="28"/>
        </w:rPr>
        <w:t xml:space="preserve">
      Сараптамалық қорытындының негізінде уәкілетті орган бір ай мерзім ішінде мәлімделген белгіні тауар таңбасы ретінде тіркеу немесе тіркеуден бас тарту туралы шешім қабылдайды. </w:t>
      </w:r>
    </w:p>
    <w:bookmarkEnd w:id="18"/>
    <w:bookmarkStart w:name="z22" w:id="19"/>
    <w:p>
      <w:pPr>
        <w:spacing w:after="0"/>
        <w:ind w:left="0"/>
        <w:jc w:val="both"/>
      </w:pPr>
      <w:r>
        <w:rPr>
          <w:rFonts w:ascii="Times New Roman"/>
          <w:b w:val="false"/>
          <w:i w:val="false"/>
          <w:color w:val="000000"/>
          <w:sz w:val="28"/>
        </w:rPr>
        <w:t xml:space="preserve">
      16. Уәкілетті орган тіркеу туралы шешімді мәлімделетін белгінің Заңның 6 және 7-баптарында белгіленген талаптарға сәйкес болған кезде қабылдайды. </w:t>
      </w:r>
      <w:r>
        <w:br/>
      </w:r>
      <w:r>
        <w:rPr>
          <w:rFonts w:ascii="Times New Roman"/>
          <w:b w:val="false"/>
          <w:i w:val="false"/>
          <w:color w:val="000000"/>
          <w:sz w:val="28"/>
        </w:rPr>
        <w:t xml:space="preserve">
      Егер мәлімделген белгі тек ұсынылған тауар тізбесі бөлігінде ғана белгіленген талаптарға сәйкес келсе, тауардың осы бөлігіне қатысты тауар таңбасын тіркеу туралы шешім шығарылады. </w:t>
      </w:r>
      <w:r>
        <w:br/>
      </w:r>
      <w:r>
        <w:rPr>
          <w:rFonts w:ascii="Times New Roman"/>
          <w:b w:val="false"/>
          <w:i w:val="false"/>
          <w:color w:val="000000"/>
          <w:sz w:val="28"/>
        </w:rPr>
        <w:t xml:space="preserve">
      Егер тауар таңбасы Заңның  </w:t>
      </w:r>
      <w:r>
        <w:rPr>
          <w:rFonts w:ascii="Times New Roman"/>
          <w:b w:val="false"/>
          <w:i w:val="false"/>
          <w:color w:val="000000"/>
          <w:sz w:val="28"/>
        </w:rPr>
        <w:t xml:space="preserve">6-бабының </w:t>
      </w:r>
      <w:r>
        <w:rPr>
          <w:rFonts w:ascii="Times New Roman"/>
          <w:b w:val="false"/>
          <w:i w:val="false"/>
          <w:color w:val="000000"/>
          <w:sz w:val="28"/>
        </w:rPr>
        <w:t xml:space="preserve">1-тармағында көрсетілген белгілерді қамтыса және олар басым жағдайға ие болмаса - дискламациямен дербес құқықтық қорғау берілмейтін элементтер көрсетіле отырып, шешім шығарылады. </w:t>
      </w:r>
      <w:r>
        <w:br/>
      </w:r>
      <w:r>
        <w:rPr>
          <w:rFonts w:ascii="Times New Roman"/>
          <w:b w:val="false"/>
          <w:i w:val="false"/>
          <w:color w:val="000000"/>
          <w:sz w:val="28"/>
        </w:rPr>
        <w:t xml:space="preserve">
      Тауар белгісін тіркеу мүмкіндігі туралы сараптама қорытындысы мынадай мәліметтерді қамтиды: </w:t>
      </w:r>
      <w:r>
        <w:br/>
      </w:r>
      <w:r>
        <w:rPr>
          <w:rFonts w:ascii="Times New Roman"/>
          <w:b w:val="false"/>
          <w:i w:val="false"/>
          <w:color w:val="000000"/>
          <w:sz w:val="28"/>
        </w:rPr>
        <w:t xml:space="preserve">
      - тауар таңбасы ретінде тіркелетін белгі; </w:t>
      </w:r>
      <w:r>
        <w:br/>
      </w:r>
      <w:r>
        <w:rPr>
          <w:rFonts w:ascii="Times New Roman"/>
          <w:b w:val="false"/>
          <w:i w:val="false"/>
          <w:color w:val="000000"/>
          <w:sz w:val="28"/>
        </w:rPr>
        <w:t xml:space="preserve">
      - тауар таңбасын иеленушінің атауы немесе аты, ДСМҰ ST.3 стандарты бойынша елдің коды; </w:t>
      </w:r>
      <w:r>
        <w:br/>
      </w:r>
      <w:r>
        <w:rPr>
          <w:rFonts w:ascii="Times New Roman"/>
          <w:b w:val="false"/>
          <w:i w:val="false"/>
          <w:color w:val="000000"/>
          <w:sz w:val="28"/>
        </w:rPr>
        <w:t xml:space="preserve">
      - өтінімнің нөмірі; </w:t>
      </w:r>
      <w:r>
        <w:br/>
      </w:r>
      <w:r>
        <w:rPr>
          <w:rFonts w:ascii="Times New Roman"/>
          <w:b w:val="false"/>
          <w:i w:val="false"/>
          <w:color w:val="000000"/>
          <w:sz w:val="28"/>
        </w:rPr>
        <w:t xml:space="preserve">
      - берілген күні; </w:t>
      </w:r>
      <w:r>
        <w:br/>
      </w:r>
      <w:r>
        <w:rPr>
          <w:rFonts w:ascii="Times New Roman"/>
          <w:b w:val="false"/>
          <w:i w:val="false"/>
          <w:color w:val="000000"/>
          <w:sz w:val="28"/>
        </w:rPr>
        <w:t xml:space="preserve">
      - егер конвенциялық басымдық сұратылатын болса, негізінде конвенциялық басымдық белгіленген өтінімнің нөмірі, берілген күні және берген елдің коды; </w:t>
      </w:r>
      <w:r>
        <w:br/>
      </w:r>
      <w:r>
        <w:rPr>
          <w:rFonts w:ascii="Times New Roman"/>
          <w:b w:val="false"/>
          <w:i w:val="false"/>
          <w:color w:val="000000"/>
          <w:sz w:val="28"/>
        </w:rPr>
        <w:t xml:space="preserve">
      - егер көрмелік басымдық сұратылса, көрмелік басымдықтың күні; </w:t>
      </w:r>
      <w:r>
        <w:br/>
      </w:r>
      <w:r>
        <w:rPr>
          <w:rFonts w:ascii="Times New Roman"/>
          <w:b w:val="false"/>
          <w:i w:val="false"/>
          <w:color w:val="000000"/>
          <w:sz w:val="28"/>
        </w:rPr>
        <w:t xml:space="preserve">
      - ТҚХС-тың сыныптамасы бойынша топтастырылған тауарлар мен қызмет көрсетулердің тізбесі; </w:t>
      </w:r>
      <w:r>
        <w:br/>
      </w:r>
      <w:r>
        <w:rPr>
          <w:rFonts w:ascii="Times New Roman"/>
          <w:b w:val="false"/>
          <w:i w:val="false"/>
          <w:color w:val="000000"/>
          <w:sz w:val="28"/>
        </w:rPr>
        <w:t xml:space="preserve">
      - қорғаудан шығарылған элементтер; </w:t>
      </w:r>
      <w:r>
        <w:br/>
      </w:r>
      <w:r>
        <w:rPr>
          <w:rFonts w:ascii="Times New Roman"/>
          <w:b w:val="false"/>
          <w:i w:val="false"/>
          <w:color w:val="000000"/>
          <w:sz w:val="28"/>
        </w:rPr>
        <w:t xml:space="preserve">
      - егер ұжымдық тауар таңбасы тіркелсе, тауар таңбасының ұжымдық болып табылатындығын көрсету; </w:t>
      </w:r>
      <w:r>
        <w:br/>
      </w:r>
      <w:r>
        <w:rPr>
          <w:rFonts w:ascii="Times New Roman"/>
          <w:b w:val="false"/>
          <w:i w:val="false"/>
          <w:color w:val="000000"/>
          <w:sz w:val="28"/>
        </w:rPr>
        <w:t xml:space="preserve">
      - егер тауар таңбасы түсте тіркелген болса, түсті немесе түс үйлесімін көрсету. </w:t>
      </w:r>
    </w:p>
    <w:bookmarkEnd w:id="19"/>
    <w:bookmarkStart w:name="z23" w:id="20"/>
    <w:p>
      <w:pPr>
        <w:spacing w:after="0"/>
        <w:ind w:left="0"/>
        <w:jc w:val="both"/>
      </w:pPr>
      <w:r>
        <w:rPr>
          <w:rFonts w:ascii="Times New Roman"/>
          <w:b w:val="false"/>
          <w:i w:val="false"/>
          <w:color w:val="000000"/>
          <w:sz w:val="28"/>
        </w:rPr>
        <w:t xml:space="preserve">
      17. Сараптама жасау ұйымының теріс қорытындысына қарсылық оның жіберілген күнінен бастап үш ай ішінде тиісті төлем төленген жағдайда қабылданады. Төлемді растайтын құжат болмаған кезде қарсылық назарға алынбайды. Қарсылықты ұсыну мерзімі өтінім берушінің өтініші бойынша тиісті төлем төленген жағдайда алты айдан аспайтын мерзімге ұзартылуы мүмкін. </w:t>
      </w:r>
    </w:p>
    <w:bookmarkEnd w:id="20"/>
    <w:bookmarkStart w:name="z24" w:id="21"/>
    <w:p>
      <w:pPr>
        <w:spacing w:after="0"/>
        <w:ind w:left="0"/>
        <w:jc w:val="both"/>
      </w:pPr>
      <w:r>
        <w:rPr>
          <w:rFonts w:ascii="Times New Roman"/>
          <w:b w:val="false"/>
          <w:i w:val="false"/>
          <w:color w:val="000000"/>
          <w:sz w:val="28"/>
        </w:rPr>
        <w:t xml:space="preserve">
      18.  Сараптама жасау ұйымының теріс қорытындысына арналған қарсылықты қарағаннан кейін, уәкілетті орган тауар таңбасын тіркеу немесе тіркеуден бас тарту туралы шешім шығарады. </w:t>
      </w:r>
    </w:p>
    <w:bookmarkEnd w:id="21"/>
    <w:bookmarkStart w:name="z25" w:id="22"/>
    <w:p>
      <w:pPr>
        <w:spacing w:after="0"/>
        <w:ind w:left="0"/>
        <w:jc w:val="both"/>
      </w:pPr>
      <w:r>
        <w:rPr>
          <w:rFonts w:ascii="Times New Roman"/>
          <w:b w:val="false"/>
          <w:i w:val="false"/>
          <w:color w:val="000000"/>
          <w:sz w:val="28"/>
        </w:rPr>
        <w:t xml:space="preserve">
      19. Егер теріс қорытындысына арналған қарсылықта өтінім беруші келтірген дәлелдер оны өтінім берушінің пайдасына өзгерту үшін жеткіліксіз болған жағдайда, уәкілетті орган тауар таңбасын тіркеуден бас тарту туралы шешім қабылдайды. </w:t>
      </w:r>
    </w:p>
    <w:bookmarkEnd w:id="22"/>
    <w:bookmarkStart w:name="z26" w:id="23"/>
    <w:p>
      <w:pPr>
        <w:spacing w:after="0"/>
        <w:ind w:left="0"/>
        <w:jc w:val="both"/>
      </w:pPr>
      <w:r>
        <w:rPr>
          <w:rFonts w:ascii="Times New Roman"/>
          <w:b w:val="false"/>
          <w:i w:val="false"/>
          <w:color w:val="000000"/>
          <w:sz w:val="28"/>
        </w:rPr>
        <w:t xml:space="preserve">
      20. Заңның  </w:t>
      </w:r>
      <w:r>
        <w:rPr>
          <w:rFonts w:ascii="Times New Roman"/>
          <w:b w:val="false"/>
          <w:i w:val="false"/>
          <w:color w:val="000000"/>
          <w:sz w:val="28"/>
        </w:rPr>
        <w:t xml:space="preserve">6-бабы </w:t>
      </w:r>
      <w:r>
        <w:rPr>
          <w:rFonts w:ascii="Times New Roman"/>
          <w:b w:val="false"/>
          <w:i w:val="false"/>
          <w:color w:val="000000"/>
          <w:sz w:val="28"/>
        </w:rPr>
        <w:t xml:space="preserve">ережелері негізінде, тауар таңбасының тіркелуін жоққа шығаратын абсолютті негіздемелері бойынша тексеріс жүргізіледі. </w:t>
      </w:r>
      <w:r>
        <w:br/>
      </w:r>
      <w:r>
        <w:rPr>
          <w:rFonts w:ascii="Times New Roman"/>
          <w:b w:val="false"/>
          <w:i w:val="false"/>
          <w:color w:val="000000"/>
          <w:sz w:val="28"/>
        </w:rPr>
        <w:t xml:space="preserve">
      Тауар таңбасын тіркеуден бас тартуда негіздемелердің бірі ретінде белгінің айырма қабілеттілігінің жоқтығы болып табылады. </w:t>
      </w:r>
      <w:r>
        <w:br/>
      </w:r>
      <w:r>
        <w:rPr>
          <w:rFonts w:ascii="Times New Roman"/>
          <w:b w:val="false"/>
          <w:i w:val="false"/>
          <w:color w:val="000000"/>
          <w:sz w:val="28"/>
        </w:rPr>
        <w:t xml:space="preserve">
      Айырмашылықты білдіретін қабілет тауарларымен немесе қызмет көрсетулерімен тікелей суреттеуші және/немесе қауымдастық байланысы жоқ, оларды белгілеу үшін пайдаланылатын таңбаларға тән. </w:t>
      </w:r>
      <w:r>
        <w:br/>
      </w:r>
      <w:r>
        <w:rPr>
          <w:rFonts w:ascii="Times New Roman"/>
          <w:b w:val="false"/>
          <w:i w:val="false"/>
          <w:color w:val="000000"/>
          <w:sz w:val="28"/>
        </w:rPr>
        <w:t xml:space="preserve">
      Егер: </w:t>
      </w:r>
      <w:r>
        <w:br/>
      </w:r>
      <w:r>
        <w:rPr>
          <w:rFonts w:ascii="Times New Roman"/>
          <w:b w:val="false"/>
          <w:i w:val="false"/>
          <w:color w:val="000000"/>
          <w:sz w:val="28"/>
        </w:rPr>
        <w:t xml:space="preserve">
      1) белгіде бүтіндей графикалық бейнелеуді құрамаса; </w:t>
      </w:r>
      <w:r>
        <w:br/>
      </w:r>
      <w:r>
        <w:rPr>
          <w:rFonts w:ascii="Times New Roman"/>
          <w:b w:val="false"/>
          <w:i w:val="false"/>
          <w:color w:val="000000"/>
          <w:sz w:val="28"/>
        </w:rPr>
        <w:t xml:space="preserve">
      2) сөздік сипаттамасы жоқ белгілер кемінде тілдің үш жеке бірлігі амалынан тұрса (әріптер және/немесе сандар); </w:t>
      </w:r>
      <w:r>
        <w:br/>
      </w:r>
      <w:r>
        <w:rPr>
          <w:rFonts w:ascii="Times New Roman"/>
          <w:b w:val="false"/>
          <w:i w:val="false"/>
          <w:color w:val="000000"/>
          <w:sz w:val="28"/>
        </w:rPr>
        <w:t xml:space="preserve">
      3) белгі қорғау сұралатын тауарлардың табиғи немесе нобайлық кесіндері болып табылса; </w:t>
      </w:r>
      <w:r>
        <w:br/>
      </w:r>
      <w:r>
        <w:rPr>
          <w:rFonts w:ascii="Times New Roman"/>
          <w:b w:val="false"/>
          <w:i w:val="false"/>
          <w:color w:val="000000"/>
          <w:sz w:val="28"/>
        </w:rPr>
        <w:t xml:space="preserve">
      4) белгі нысаны ерекше функциялық міндетпен негізделген үш өлшемді объектіні білдірсе; </w:t>
      </w:r>
      <w:r>
        <w:br/>
      </w:r>
      <w:r>
        <w:rPr>
          <w:rFonts w:ascii="Times New Roman"/>
          <w:b w:val="false"/>
          <w:i w:val="false"/>
          <w:color w:val="000000"/>
          <w:sz w:val="28"/>
        </w:rPr>
        <w:t xml:space="preserve">
      5) белгі мәлімделген тауарларға және/немесе қызмет көрсетулерге байланысты көпшілік мақұлдаған рәміз немесе термин болып табылса; </w:t>
      </w:r>
      <w:r>
        <w:br/>
      </w:r>
      <w:r>
        <w:rPr>
          <w:rFonts w:ascii="Times New Roman"/>
          <w:b w:val="false"/>
          <w:i w:val="false"/>
          <w:color w:val="000000"/>
          <w:sz w:val="28"/>
        </w:rPr>
        <w:t xml:space="preserve">
      6) белгі тауардың атауы болып табылса, тауардың тегін, түрін, сапасын, санын, қасиетін, міндетін, құндылығын, сондай-ақ оның өндірілу орны мен уақытын көрсетсе; </w:t>
      </w:r>
      <w:r>
        <w:br/>
      </w:r>
      <w:r>
        <w:rPr>
          <w:rFonts w:ascii="Times New Roman"/>
          <w:b w:val="false"/>
          <w:i w:val="false"/>
          <w:color w:val="000000"/>
          <w:sz w:val="28"/>
        </w:rPr>
        <w:t xml:space="preserve">
      7) белгі халықаралық патенттелмейтін дәрі-дәрмектің атауын білдірсе, айырмашылықты білдіретін қабілеттің болмауы белгіленеді. </w:t>
      </w:r>
      <w:r>
        <w:br/>
      </w:r>
      <w:r>
        <w:rPr>
          <w:rFonts w:ascii="Times New Roman"/>
          <w:b w:val="false"/>
          <w:i w:val="false"/>
          <w:color w:val="000000"/>
          <w:sz w:val="28"/>
        </w:rPr>
        <w:t xml:space="preserve">
      Мақтау сипаты бар белгілерде айырмашылықты білдіретін қабілет болмайды. </w:t>
      </w:r>
      <w:r>
        <w:br/>
      </w:r>
      <w:r>
        <w:rPr>
          <w:rFonts w:ascii="Times New Roman"/>
          <w:b w:val="false"/>
          <w:i w:val="false"/>
          <w:color w:val="000000"/>
          <w:sz w:val="28"/>
        </w:rPr>
        <w:t xml:space="preserve">
      Қиын құрамды жасанды түрде құралған сөздерде, егер бөліктің әрқайсысында айырмашылықты білдіретін қабілет болмаса, ал жасанда сөз құру қосымша мағыналық жүктемеге ие болмаса айырмашылықты білдіретін қабілет болмайды. </w:t>
      </w:r>
      <w:r>
        <w:br/>
      </w:r>
      <w:r>
        <w:rPr>
          <w:rFonts w:ascii="Times New Roman"/>
          <w:b w:val="false"/>
          <w:i w:val="false"/>
          <w:color w:val="000000"/>
          <w:sz w:val="28"/>
        </w:rPr>
        <w:t xml:space="preserve">
      Егер осы тармақта көрсетілген белгілер мағыналық және кеңістіктік мағынадан шыға отырып, онда басым жағдайды иеленбесе, олар тауар таңбасына қорғалмайтын элементтер ретінде енгізілуі мүмкін. </w:t>
      </w:r>
      <w:r>
        <w:br/>
      </w:r>
      <w:r>
        <w:rPr>
          <w:rFonts w:ascii="Times New Roman"/>
          <w:b w:val="false"/>
          <w:i w:val="false"/>
          <w:color w:val="000000"/>
          <w:sz w:val="28"/>
        </w:rPr>
        <w:t xml:space="preserve">
      Егер олар белгіде басым жағдайды иеленсе, онда тауар таңбасын тіркеудің мүмкін еместігі туралы қорытынды жасалады. </w:t>
      </w:r>
    </w:p>
    <w:bookmarkEnd w:id="23"/>
    <w:bookmarkStart w:name="z27" w:id="24"/>
    <w:p>
      <w:pPr>
        <w:spacing w:after="0"/>
        <w:ind w:left="0"/>
        <w:jc w:val="both"/>
      </w:pPr>
      <w:r>
        <w:rPr>
          <w:rFonts w:ascii="Times New Roman"/>
          <w:b w:val="false"/>
          <w:i w:val="false"/>
          <w:color w:val="000000"/>
          <w:sz w:val="28"/>
        </w:rPr>
        <w:t xml:space="preserve">
      21. Тұтынушының ойында шындыққа үйлеспейтін тауардың белгілі бір сапасы, оны әзірлеуші немесе шығарылған жері туралы түсінікті туындататын белгілер жалған немесе тауарға немесе оны әзірлеушіге қатысты тұтынушыны адастыруға қабілетті белгілер болып танылады. </w:t>
      </w:r>
      <w:r>
        <w:br/>
      </w:r>
      <w:r>
        <w:rPr>
          <w:rFonts w:ascii="Times New Roman"/>
          <w:b w:val="false"/>
          <w:i w:val="false"/>
          <w:color w:val="000000"/>
          <w:sz w:val="28"/>
        </w:rPr>
        <w:t xml:space="preserve">
      Егер оның элементтерінің ең болмағанда біреуі жалған немесе адастыратын болып табылса, белгі жалған немесе адастыратын болып танылады. </w:t>
      </w:r>
    </w:p>
    <w:bookmarkEnd w:id="24"/>
    <w:bookmarkStart w:name="z28" w:id="25"/>
    <w:p>
      <w:pPr>
        <w:spacing w:after="0"/>
        <w:ind w:left="0"/>
        <w:jc w:val="both"/>
      </w:pPr>
      <w:r>
        <w:rPr>
          <w:rFonts w:ascii="Times New Roman"/>
          <w:b w:val="false"/>
          <w:i w:val="false"/>
          <w:color w:val="000000"/>
          <w:sz w:val="28"/>
        </w:rPr>
        <w:t xml:space="preserve">
      22. Өтінім берушінің тұратын жеріне қатысты тұтынушыны адастыруға қабілетті географиялық атаулар не болмаса географиялық атауларды білдіретін белгілер, сондай-ақ егер бір иеленушінің атына атауды тіркеу үшінші тұлғалардың құқығын шеттейтін жағдайда тауар белгілері ретінде тіркелмейді. </w:t>
      </w:r>
      <w:r>
        <w:br/>
      </w:r>
      <w:r>
        <w:rPr>
          <w:rFonts w:ascii="Times New Roman"/>
          <w:b w:val="false"/>
          <w:i w:val="false"/>
          <w:color w:val="000000"/>
          <w:sz w:val="28"/>
        </w:rPr>
        <w:t xml:space="preserve">
      Тауар шығарылған немесе сатылған және әзірлеушінің тұратын жерге көрсету ретінде қабылдануы мүмкін тек қана географиялық атаулардан тұратын белгілер тіркелмейді. </w:t>
      </w:r>
      <w:r>
        <w:br/>
      </w:r>
      <w:r>
        <w:rPr>
          <w:rFonts w:ascii="Times New Roman"/>
          <w:b w:val="false"/>
          <w:i w:val="false"/>
          <w:color w:val="000000"/>
          <w:sz w:val="28"/>
        </w:rPr>
        <w:t xml:space="preserve">
      Егер тауар шығарылған жерге көрсету ретінде қабылдануы мүмкін географиялық атау мәлімделген белгінің құрамына енсе, тіркеу оны қорғалмайтын элемент ретінде көрсете отырып, жүргізіледі. </w:t>
      </w:r>
      <w:r>
        <w:br/>
      </w:r>
      <w:r>
        <w:rPr>
          <w:rFonts w:ascii="Times New Roman"/>
          <w:b w:val="false"/>
          <w:i w:val="false"/>
          <w:color w:val="000000"/>
          <w:sz w:val="28"/>
        </w:rPr>
        <w:t xml:space="preserve">
      Егер тіркеуге тауар шығарылған немесе сатылған және әзірлеушінің тұратын жерге көрсететін атағы онша жайылмаған географиялық атау мәлімделсе, бірақ ақпарат көздерінде ол туралы мәлімет болмаса, онда осы географиялық атауға құқықтық қорғалу ұсынылуы мүмкін. </w:t>
      </w:r>
    </w:p>
    <w:bookmarkEnd w:id="25"/>
    <w:bookmarkStart w:name="z29" w:id="26"/>
    <w:p>
      <w:pPr>
        <w:spacing w:after="0"/>
        <w:ind w:left="0"/>
        <w:jc w:val="both"/>
      </w:pPr>
      <w:r>
        <w:rPr>
          <w:rFonts w:ascii="Times New Roman"/>
          <w:b w:val="false"/>
          <w:i w:val="false"/>
          <w:color w:val="000000"/>
          <w:sz w:val="28"/>
        </w:rPr>
        <w:t xml:space="preserve">
      23. Әдепсіз мазмұндағы, адамгершілікке қарсы сипаттағы, адамның қадір-қасиетін, ұлттық немесе діни сенімін қорлайтын белгілер қоғамдық мүддеге, адамгершілік қағидаларына және моральға қарсы болып танылады. </w:t>
      </w:r>
      <w:r>
        <w:br/>
      </w:r>
      <w:r>
        <w:rPr>
          <w:rFonts w:ascii="Times New Roman"/>
          <w:b w:val="false"/>
          <w:i w:val="false"/>
          <w:color w:val="000000"/>
          <w:sz w:val="28"/>
        </w:rPr>
        <w:t xml:space="preserve">
      Егер мәлімделген белгі осы Нұсқаулықтың 21 және 23 тармақтарында көрсетілген белгілердің ең болмағанда біреуін оның элементтері ретінде қамтыса немесе тек қана Заңның  </w:t>
      </w:r>
      <w:r>
        <w:rPr>
          <w:rFonts w:ascii="Times New Roman"/>
          <w:b w:val="false"/>
          <w:i w:val="false"/>
          <w:color w:val="000000"/>
          <w:sz w:val="28"/>
        </w:rPr>
        <w:t xml:space="preserve">6-бабының </w:t>
      </w:r>
      <w:r>
        <w:rPr>
          <w:rFonts w:ascii="Times New Roman"/>
          <w:b w:val="false"/>
          <w:i w:val="false"/>
          <w:color w:val="000000"/>
          <w:sz w:val="28"/>
        </w:rPr>
        <w:t xml:space="preserve">1)-13)-тармақтарында көрсетілген белгілерден тұрса, онда сараптама оны тауар таңбасы ретінде тіркеудің мүмкін еместігі туралы қорытынды жасайды. </w:t>
      </w:r>
      <w:r>
        <w:br/>
      </w:r>
      <w:r>
        <w:rPr>
          <w:rFonts w:ascii="Times New Roman"/>
          <w:b w:val="false"/>
          <w:i w:val="false"/>
          <w:color w:val="000000"/>
          <w:sz w:val="28"/>
        </w:rPr>
        <w:t xml:space="preserve">
      Заңның 6-бабының 2-тармағында көрсетілген белгілер тауар таңбасында тиісті құзыретті органдардың немесе иеленушілердің келісімімен, егер онда басым жағдайды иеленбесе қорғалмайтын элементтер ретінде пайдалануы мүмкін. </w:t>
      </w:r>
    </w:p>
    <w:bookmarkEnd w:id="26"/>
    <w:bookmarkStart w:name="z30" w:id="27"/>
    <w:p>
      <w:pPr>
        <w:spacing w:after="0"/>
        <w:ind w:left="0"/>
        <w:jc w:val="both"/>
      </w:pPr>
      <w:r>
        <w:rPr>
          <w:rFonts w:ascii="Times New Roman"/>
          <w:b w:val="false"/>
          <w:i w:val="false"/>
          <w:color w:val="000000"/>
          <w:sz w:val="28"/>
        </w:rPr>
        <w:t xml:space="preserve">
      24. Белгінің зияткерлік меншік объектілеріне арналған бұрынғы құқықтарды иеленушілермен ұқсастығы мен сәйкестігін тексеру Заңның  </w:t>
      </w:r>
      <w:r>
        <w:rPr>
          <w:rFonts w:ascii="Times New Roman"/>
          <w:b w:val="false"/>
          <w:i w:val="false"/>
          <w:color w:val="000000"/>
          <w:sz w:val="28"/>
        </w:rPr>
        <w:t xml:space="preserve">7-бабының </w:t>
      </w:r>
      <w:r>
        <w:rPr>
          <w:rFonts w:ascii="Times New Roman"/>
          <w:b w:val="false"/>
          <w:i w:val="false"/>
          <w:color w:val="000000"/>
          <w:sz w:val="28"/>
        </w:rPr>
        <w:t xml:space="preserve">1 және 2-тармақтарының негізінде жүзеге асырылады. </w:t>
      </w:r>
      <w:r>
        <w:br/>
      </w:r>
      <w:r>
        <w:rPr>
          <w:rFonts w:ascii="Times New Roman"/>
          <w:b w:val="false"/>
          <w:i w:val="false"/>
          <w:color w:val="000000"/>
          <w:sz w:val="28"/>
        </w:rPr>
        <w:t xml:space="preserve">
      Барлық элементтерінде бір-біріне дәл келетін белгілер ұқсас болып танылады. </w:t>
      </w:r>
    </w:p>
    <w:bookmarkEnd w:id="27"/>
    <w:bookmarkStart w:name="z31" w:id="28"/>
    <w:p>
      <w:pPr>
        <w:spacing w:after="0"/>
        <w:ind w:left="0"/>
        <w:jc w:val="both"/>
      </w:pPr>
      <w:r>
        <w:rPr>
          <w:rFonts w:ascii="Times New Roman"/>
          <w:b w:val="false"/>
          <w:i w:val="false"/>
          <w:color w:val="000000"/>
          <w:sz w:val="28"/>
        </w:rPr>
        <w:t xml:space="preserve">
      25. Сараптама жаңашылдыққа іздестіру нәтижелері бойынша жүргізіледі. </w:t>
      </w:r>
      <w:r>
        <w:br/>
      </w:r>
      <w:r>
        <w:rPr>
          <w:rFonts w:ascii="Times New Roman"/>
          <w:b w:val="false"/>
          <w:i w:val="false"/>
          <w:color w:val="000000"/>
          <w:sz w:val="28"/>
        </w:rPr>
        <w:t xml:space="preserve">
      Іздестіру: </w:t>
      </w:r>
      <w:r>
        <w:br/>
      </w:r>
      <w:r>
        <w:rPr>
          <w:rFonts w:ascii="Times New Roman"/>
          <w:b w:val="false"/>
          <w:i w:val="false"/>
          <w:color w:val="000000"/>
          <w:sz w:val="28"/>
        </w:rPr>
        <w:t xml:space="preserve">
      - Қазақстан Республикасында бұрын тіркелген тауар таңбалары және тым бұрынғы басымдығы бар тауар таңбалары ретінде тіркеуге мәлімделген белгілері арасында; </w:t>
      </w:r>
      <w:r>
        <w:br/>
      </w:r>
      <w:r>
        <w:rPr>
          <w:rFonts w:ascii="Times New Roman"/>
          <w:b w:val="false"/>
          <w:i w:val="false"/>
          <w:color w:val="000000"/>
          <w:sz w:val="28"/>
        </w:rPr>
        <w:t xml:space="preserve">
     - жалпыға бірдей белгілі тауар таңбалары арасында; </w:t>
      </w:r>
      <w:r>
        <w:br/>
      </w:r>
      <w:r>
        <w:rPr>
          <w:rFonts w:ascii="Times New Roman"/>
          <w:b w:val="false"/>
          <w:i w:val="false"/>
          <w:color w:val="000000"/>
          <w:sz w:val="28"/>
        </w:rPr>
        <w:t xml:space="preserve">
     - бұрын тіркелген және тіркеуге арналған басымдық күніне дейін мәлімделген тауар шығарылған жердің атаулары арасында; </w:t>
      </w:r>
      <w:r>
        <w:br/>
      </w:r>
      <w:r>
        <w:rPr>
          <w:rFonts w:ascii="Times New Roman"/>
          <w:b w:val="false"/>
          <w:i w:val="false"/>
          <w:color w:val="000000"/>
          <w:sz w:val="28"/>
        </w:rPr>
        <w:t xml:space="preserve">
     - бұрын тіркелген не болмаса сараптама жасау ұйымына үшінші тұлғалардың атына тіркеуге мәлімделген, бұрынғы басымдығы бар өнеркәсіп үлгілері арасында жүзеге асырылады. </w:t>
      </w:r>
      <w:r>
        <w:br/>
      </w:r>
      <w:r>
        <w:rPr>
          <w:rFonts w:ascii="Times New Roman"/>
          <w:b w:val="false"/>
          <w:i w:val="false"/>
          <w:color w:val="000000"/>
          <w:sz w:val="28"/>
        </w:rPr>
        <w:t xml:space="preserve">
      Іздестіру кезінде үшінші тұлғалардың халықаралық шарттардың күшіне тіркелмеген Қазақстанда қорғалатын тауар таңбалары ескеріледі. </w:t>
      </w:r>
    </w:p>
    <w:bookmarkEnd w:id="28"/>
    <w:bookmarkStart w:name="z32" w:id="29"/>
    <w:p>
      <w:pPr>
        <w:spacing w:after="0"/>
        <w:ind w:left="0"/>
        <w:jc w:val="both"/>
      </w:pPr>
      <w:r>
        <w:rPr>
          <w:rFonts w:ascii="Times New Roman"/>
          <w:b w:val="false"/>
          <w:i w:val="false"/>
          <w:color w:val="000000"/>
          <w:sz w:val="28"/>
        </w:rPr>
        <w:t xml:space="preserve">
      26. Ұқсастығы мен үйлестігін тексеру кезінде мына әрекеттер жүзеге асырылады: </w:t>
      </w:r>
      <w:r>
        <w:br/>
      </w:r>
      <w:r>
        <w:rPr>
          <w:rFonts w:ascii="Times New Roman"/>
          <w:b w:val="false"/>
          <w:i w:val="false"/>
          <w:color w:val="000000"/>
          <w:sz w:val="28"/>
        </w:rPr>
        <w:t xml:space="preserve">
      ұқсас және үйлес белгілерді іздестіру жүргізіледі; </w:t>
      </w:r>
      <w:r>
        <w:br/>
      </w:r>
      <w:r>
        <w:rPr>
          <w:rFonts w:ascii="Times New Roman"/>
          <w:b w:val="false"/>
          <w:i w:val="false"/>
          <w:color w:val="000000"/>
          <w:sz w:val="28"/>
        </w:rPr>
        <w:t xml:space="preserve">
      мәлімделген және анықталған белгілердің үйлестік дәрежесі айқындалады; </w:t>
      </w:r>
      <w:r>
        <w:br/>
      </w:r>
      <w:r>
        <w:rPr>
          <w:rFonts w:ascii="Times New Roman"/>
          <w:b w:val="false"/>
          <w:i w:val="false"/>
          <w:color w:val="000000"/>
          <w:sz w:val="28"/>
        </w:rPr>
        <w:t xml:space="preserve">
      мәлімделген тауарлардың анықталған ұқсас және үйлес белгілер тіркелген (мәлімделген) тауарлардың біртектестігі айқындалады. </w:t>
      </w:r>
      <w:r>
        <w:br/>
      </w:r>
      <w:r>
        <w:rPr>
          <w:rFonts w:ascii="Times New Roman"/>
          <w:b w:val="false"/>
          <w:i w:val="false"/>
          <w:color w:val="000000"/>
          <w:sz w:val="28"/>
        </w:rPr>
        <w:t xml:space="preserve">
      Бұл ретте Заңның  </w:t>
      </w:r>
      <w:r>
        <w:rPr>
          <w:rFonts w:ascii="Times New Roman"/>
          <w:b w:val="false"/>
          <w:i w:val="false"/>
          <w:color w:val="000000"/>
          <w:sz w:val="28"/>
        </w:rPr>
        <w:t xml:space="preserve">17-бабына </w:t>
      </w:r>
      <w:r>
        <w:rPr>
          <w:rFonts w:ascii="Times New Roman"/>
          <w:b w:val="false"/>
          <w:i w:val="false"/>
          <w:color w:val="000000"/>
          <w:sz w:val="28"/>
        </w:rPr>
        <w:t xml:space="preserve">сәйкес тіркеу іс-әрекеті тоқтатылған күннен бастап бір жыл мерзім аяқталмаған тауар таңбалары, сондай-ақ тіркеуден бас тартылған және шешімді қорғау мерзімі аяқталмаған тауар таңбалары назарға алынады. </w:t>
      </w:r>
      <w:r>
        <w:br/>
      </w:r>
      <w:r>
        <w:rPr>
          <w:rFonts w:ascii="Times New Roman"/>
          <w:b w:val="false"/>
          <w:i w:val="false"/>
          <w:color w:val="000000"/>
          <w:sz w:val="28"/>
        </w:rPr>
        <w:t xml:space="preserve">
      1) Құрамдастырылған белгілер жалпы құрамдастырылған белгілермен сияқты құрамдастырылған белгілердің құрамына енетін белгілері түрлерінің үйлестігі зерттеледі. </w:t>
      </w:r>
      <w:r>
        <w:br/>
      </w:r>
      <w:r>
        <w:rPr>
          <w:rFonts w:ascii="Times New Roman"/>
          <w:b w:val="false"/>
          <w:i w:val="false"/>
          <w:color w:val="000000"/>
          <w:sz w:val="28"/>
        </w:rPr>
        <w:t xml:space="preserve">
      2) Сөз белгілерінің үйлестігі: </w:t>
      </w:r>
      <w:r>
        <w:br/>
      </w:r>
      <w:r>
        <w:rPr>
          <w:rFonts w:ascii="Times New Roman"/>
          <w:b w:val="false"/>
          <w:i w:val="false"/>
          <w:color w:val="000000"/>
          <w:sz w:val="28"/>
        </w:rPr>
        <w:t xml:space="preserve">
      сөз белгілерімен; </w:t>
      </w:r>
      <w:r>
        <w:br/>
      </w:r>
      <w:r>
        <w:rPr>
          <w:rFonts w:ascii="Times New Roman"/>
          <w:b w:val="false"/>
          <w:i w:val="false"/>
          <w:color w:val="000000"/>
          <w:sz w:val="28"/>
        </w:rPr>
        <w:t xml:space="preserve">
      құрамына сөз элементтері енетін құрамдастырылған белгілермен салыстыру жолымен айқындалады. </w:t>
      </w:r>
      <w:r>
        <w:br/>
      </w:r>
      <w:r>
        <w:rPr>
          <w:rFonts w:ascii="Times New Roman"/>
          <w:b w:val="false"/>
          <w:i w:val="false"/>
          <w:color w:val="000000"/>
          <w:sz w:val="28"/>
        </w:rPr>
        <w:t xml:space="preserve">
      Сөз белгілерінің үйлестігі олардың фонетикасы (дыбыстық үйлестік), графикасы (көзбен көру үйлестігі) және семантикасы (мәні бойынша үйлестік) жоспары бойынша айқындалады. </w:t>
      </w:r>
      <w:r>
        <w:br/>
      </w:r>
      <w:r>
        <w:rPr>
          <w:rFonts w:ascii="Times New Roman"/>
          <w:b w:val="false"/>
          <w:i w:val="false"/>
          <w:color w:val="000000"/>
          <w:sz w:val="28"/>
        </w:rPr>
        <w:t xml:space="preserve">
      3) Мынадай белгілердің: </w:t>
      </w:r>
      <w:r>
        <w:br/>
      </w:r>
      <w:r>
        <w:rPr>
          <w:rFonts w:ascii="Times New Roman"/>
          <w:b w:val="false"/>
          <w:i w:val="false"/>
          <w:color w:val="000000"/>
          <w:sz w:val="28"/>
        </w:rPr>
        <w:t xml:space="preserve">
      буын санының; </w:t>
      </w:r>
      <w:r>
        <w:br/>
      </w:r>
      <w:r>
        <w:rPr>
          <w:rFonts w:ascii="Times New Roman"/>
          <w:b w:val="false"/>
          <w:i w:val="false"/>
          <w:color w:val="000000"/>
          <w:sz w:val="28"/>
        </w:rPr>
        <w:t xml:space="preserve">
      дыбысталуы бойынша жақын және дәл келетін әріптер мен дыбыстардың болуының; </w:t>
      </w:r>
      <w:r>
        <w:br/>
      </w:r>
      <w:r>
        <w:rPr>
          <w:rFonts w:ascii="Times New Roman"/>
          <w:b w:val="false"/>
          <w:i w:val="false"/>
          <w:color w:val="000000"/>
          <w:sz w:val="28"/>
        </w:rPr>
        <w:t xml:space="preserve">
      белгіні құрайтын дыбыстардың жақындығының; </w:t>
      </w:r>
      <w:r>
        <w:br/>
      </w:r>
      <w:r>
        <w:rPr>
          <w:rFonts w:ascii="Times New Roman"/>
          <w:b w:val="false"/>
          <w:i w:val="false"/>
          <w:color w:val="000000"/>
          <w:sz w:val="28"/>
        </w:rPr>
        <w:t xml:space="preserve">
      дәл келетін буындардың болуы және олардың орналасуының; </w:t>
      </w:r>
      <w:r>
        <w:br/>
      </w:r>
      <w:r>
        <w:rPr>
          <w:rFonts w:ascii="Times New Roman"/>
          <w:b w:val="false"/>
          <w:i w:val="false"/>
          <w:color w:val="000000"/>
          <w:sz w:val="28"/>
        </w:rPr>
        <w:t xml:space="preserve">
      белгі құрамындағы дәл келетін дыбыс тіркестерінің орнының; </w:t>
      </w:r>
      <w:r>
        <w:br/>
      </w:r>
      <w:r>
        <w:rPr>
          <w:rFonts w:ascii="Times New Roman"/>
          <w:b w:val="false"/>
          <w:i w:val="false"/>
          <w:color w:val="000000"/>
          <w:sz w:val="28"/>
        </w:rPr>
        <w:t xml:space="preserve">
      дауысты дыбыстар құрамының жақындығының; </w:t>
      </w:r>
      <w:r>
        <w:br/>
      </w:r>
      <w:r>
        <w:rPr>
          <w:rFonts w:ascii="Times New Roman"/>
          <w:b w:val="false"/>
          <w:i w:val="false"/>
          <w:color w:val="000000"/>
          <w:sz w:val="28"/>
        </w:rPr>
        <w:t xml:space="preserve">
      дауыссыз дыбыстар құрамының жақындығының; </w:t>
      </w:r>
      <w:r>
        <w:br/>
      </w:r>
      <w:r>
        <w:rPr>
          <w:rFonts w:ascii="Times New Roman"/>
          <w:b w:val="false"/>
          <w:i w:val="false"/>
          <w:color w:val="000000"/>
          <w:sz w:val="28"/>
        </w:rPr>
        <w:t xml:space="preserve">
      белгілердің дәл келетін бөліктерінің сипатының; </w:t>
      </w:r>
      <w:r>
        <w:br/>
      </w:r>
      <w:r>
        <w:rPr>
          <w:rFonts w:ascii="Times New Roman"/>
          <w:b w:val="false"/>
          <w:i w:val="false"/>
          <w:color w:val="000000"/>
          <w:sz w:val="28"/>
        </w:rPr>
        <w:t xml:space="preserve">
      бір белгінің басқа белгіге кіруінің; </w:t>
      </w:r>
      <w:r>
        <w:br/>
      </w:r>
      <w:r>
        <w:rPr>
          <w:rFonts w:ascii="Times New Roman"/>
          <w:b w:val="false"/>
          <w:i w:val="false"/>
          <w:color w:val="000000"/>
          <w:sz w:val="28"/>
        </w:rPr>
        <w:t xml:space="preserve">
      екпін және тағы басқаларының негізінде дыбыстық (фонетикалық) үйлестік айқындалады. </w:t>
      </w:r>
      <w:r>
        <w:br/>
      </w:r>
      <w:r>
        <w:rPr>
          <w:rFonts w:ascii="Times New Roman"/>
          <w:b w:val="false"/>
          <w:i w:val="false"/>
          <w:color w:val="000000"/>
          <w:sz w:val="28"/>
        </w:rPr>
        <w:t xml:space="preserve">
      Бұл сипаттамалар жеке алғандағы кез келгені сияқты дыбыстық бейнені құру кезінде және тұтынушының қабылдауы кезінде олардың білдіретін мағынасына байланысты әр түрлі тіркестерде де ескеріле алады. </w:t>
      </w:r>
      <w:r>
        <w:br/>
      </w:r>
      <w:r>
        <w:rPr>
          <w:rFonts w:ascii="Times New Roman"/>
          <w:b w:val="false"/>
          <w:i w:val="false"/>
          <w:color w:val="000000"/>
          <w:sz w:val="28"/>
        </w:rPr>
        <w:t xml:space="preserve">
      4) Сөз белгілерінің графикалық (көзбен шолу) үйлестігі мыналардың: </w:t>
      </w:r>
      <w:r>
        <w:br/>
      </w:r>
      <w:r>
        <w:rPr>
          <w:rFonts w:ascii="Times New Roman"/>
          <w:b w:val="false"/>
          <w:i w:val="false"/>
          <w:color w:val="000000"/>
          <w:sz w:val="28"/>
        </w:rPr>
        <w:t xml:space="preserve">
      жалпы көрермен әсерінің; </w:t>
      </w:r>
      <w:r>
        <w:br/>
      </w:r>
      <w:r>
        <w:rPr>
          <w:rFonts w:ascii="Times New Roman"/>
          <w:b w:val="false"/>
          <w:i w:val="false"/>
          <w:color w:val="000000"/>
          <w:sz w:val="28"/>
        </w:rPr>
        <w:t xml:space="preserve">
      шрифт түрінің; </w:t>
      </w:r>
      <w:r>
        <w:br/>
      </w:r>
      <w:r>
        <w:rPr>
          <w:rFonts w:ascii="Times New Roman"/>
          <w:b w:val="false"/>
          <w:i w:val="false"/>
          <w:color w:val="000000"/>
          <w:sz w:val="28"/>
        </w:rPr>
        <w:t xml:space="preserve">
      жазылу амалының, оның ішінде әріптер мен алфавит орналасуының; </w:t>
      </w:r>
      <w:r>
        <w:br/>
      </w:r>
      <w:r>
        <w:rPr>
          <w:rFonts w:ascii="Times New Roman"/>
          <w:b w:val="false"/>
          <w:i w:val="false"/>
          <w:color w:val="000000"/>
          <w:sz w:val="28"/>
        </w:rPr>
        <w:t xml:space="preserve">
      түстің және түс үйлесімдігінің негізінде анықталады. </w:t>
      </w:r>
      <w:r>
        <w:br/>
      </w:r>
      <w:r>
        <w:rPr>
          <w:rFonts w:ascii="Times New Roman"/>
          <w:b w:val="false"/>
          <w:i w:val="false"/>
          <w:color w:val="000000"/>
          <w:sz w:val="28"/>
        </w:rPr>
        <w:t xml:space="preserve">
      Іздестіру сөз және сөздік сипаты бар графикалық белгілер арасында жүзеге асырылады. </w:t>
      </w:r>
      <w:r>
        <w:br/>
      </w:r>
      <w:r>
        <w:rPr>
          <w:rFonts w:ascii="Times New Roman"/>
          <w:b w:val="false"/>
          <w:i w:val="false"/>
          <w:color w:val="000000"/>
          <w:sz w:val="28"/>
        </w:rPr>
        <w:t xml:space="preserve">
      5) Мағыналық (семантикалық) үйлестік, атап айтқанда тауар таңбасының қазақстандық тұтынушының мынадай: </w:t>
      </w:r>
      <w:r>
        <w:br/>
      </w:r>
      <w:r>
        <w:rPr>
          <w:rFonts w:ascii="Times New Roman"/>
          <w:b w:val="false"/>
          <w:i w:val="false"/>
          <w:color w:val="000000"/>
          <w:sz w:val="28"/>
        </w:rPr>
        <w:t xml:space="preserve">
      түсініктің, ойдың қатар келуі; </w:t>
      </w:r>
      <w:r>
        <w:br/>
      </w:r>
      <w:r>
        <w:rPr>
          <w:rFonts w:ascii="Times New Roman"/>
          <w:b w:val="false"/>
          <w:i w:val="false"/>
          <w:color w:val="000000"/>
          <w:sz w:val="28"/>
        </w:rPr>
        <w:t xml:space="preserve">
      түсініктің, ойдың қарама-қайшылығы сияқты өлшемдері бойынша қабылдауы ескеріле отырып айқындалады. </w:t>
      </w:r>
      <w:r>
        <w:br/>
      </w:r>
      <w:r>
        <w:rPr>
          <w:rFonts w:ascii="Times New Roman"/>
          <w:b w:val="false"/>
          <w:i w:val="false"/>
          <w:color w:val="000000"/>
          <w:sz w:val="28"/>
        </w:rPr>
        <w:t xml:space="preserve">
      Логикалық екпін түсетін және дербес мағынасы бар белгілер элементтерінен біреуінің дәл келуі ескеріледі. </w:t>
      </w:r>
      <w:r>
        <w:br/>
      </w:r>
      <w:r>
        <w:rPr>
          <w:rFonts w:ascii="Times New Roman"/>
          <w:b w:val="false"/>
          <w:i w:val="false"/>
          <w:color w:val="000000"/>
          <w:sz w:val="28"/>
        </w:rPr>
        <w:t xml:space="preserve">
      6) Бейнелеу және көлемді белгілердің үйлестігі, атап айтқанда мынадай белгілердің негізінде айқындалады: </w:t>
      </w:r>
      <w:r>
        <w:br/>
      </w:r>
      <w:r>
        <w:rPr>
          <w:rFonts w:ascii="Times New Roman"/>
          <w:b w:val="false"/>
          <w:i w:val="false"/>
          <w:color w:val="000000"/>
          <w:sz w:val="28"/>
        </w:rPr>
        <w:t xml:space="preserve">
      сыртқы пішіні; </w:t>
      </w:r>
      <w:r>
        <w:br/>
      </w:r>
      <w:r>
        <w:rPr>
          <w:rFonts w:ascii="Times New Roman"/>
          <w:b w:val="false"/>
          <w:i w:val="false"/>
          <w:color w:val="000000"/>
          <w:sz w:val="28"/>
        </w:rPr>
        <w:t xml:space="preserve">
      симметрияның болуы немесе болмауы; </w:t>
      </w:r>
      <w:r>
        <w:br/>
      </w:r>
      <w:r>
        <w:rPr>
          <w:rFonts w:ascii="Times New Roman"/>
          <w:b w:val="false"/>
          <w:i w:val="false"/>
          <w:color w:val="000000"/>
          <w:sz w:val="28"/>
        </w:rPr>
        <w:t xml:space="preserve">
      бейненің түрі мен сипаты; </w:t>
      </w:r>
      <w:r>
        <w:br/>
      </w:r>
      <w:r>
        <w:rPr>
          <w:rFonts w:ascii="Times New Roman"/>
          <w:b w:val="false"/>
          <w:i w:val="false"/>
          <w:color w:val="000000"/>
          <w:sz w:val="28"/>
        </w:rPr>
        <w:t xml:space="preserve">
      түс үйлесімі. </w:t>
      </w:r>
    </w:p>
    <w:bookmarkEnd w:id="29"/>
    <w:bookmarkStart w:name="z33" w:id="30"/>
    <w:p>
      <w:pPr>
        <w:spacing w:after="0"/>
        <w:ind w:left="0"/>
        <w:jc w:val="both"/>
      </w:pPr>
      <w:r>
        <w:rPr>
          <w:rFonts w:ascii="Times New Roman"/>
          <w:b w:val="false"/>
          <w:i w:val="false"/>
          <w:color w:val="000000"/>
          <w:sz w:val="28"/>
        </w:rPr>
        <w:t xml:space="preserve">
      27. Түс пен түс үйлесімі тауар таңбасының жалғыз белгілері бола алмайды, тек оның мәнді қосымша белгілері болып есептеле алады. </w:t>
      </w:r>
    </w:p>
    <w:bookmarkEnd w:id="30"/>
    <w:bookmarkStart w:name="z34" w:id="31"/>
    <w:p>
      <w:pPr>
        <w:spacing w:after="0"/>
        <w:ind w:left="0"/>
        <w:jc w:val="both"/>
      </w:pPr>
      <w:r>
        <w:rPr>
          <w:rFonts w:ascii="Times New Roman"/>
          <w:b w:val="false"/>
          <w:i w:val="false"/>
          <w:color w:val="000000"/>
          <w:sz w:val="28"/>
        </w:rPr>
        <w:t xml:space="preserve">
      28. Тауарлардың біртектестігін анықтау тұтынушыда бұл тауарлардың бір өндірушіге қатысты екендігі туралы ойдың туындау мүмкіндігін айқындау мақсатында жүзеге асырылады. </w:t>
      </w:r>
      <w:r>
        <w:br/>
      </w:r>
      <w:r>
        <w:rPr>
          <w:rFonts w:ascii="Times New Roman"/>
          <w:b w:val="false"/>
          <w:i w:val="false"/>
          <w:color w:val="000000"/>
          <w:sz w:val="28"/>
        </w:rPr>
        <w:t xml:space="preserve">
      Бір текке (түрге) жататын олардың ұқсас немесе үйлес белгілерін таңбалау кезінде тұтынушыда олардың бір өндірушіге тиістілігі туралы түсінікті туындатуы мүмкін бір функцияны атқаратын тауарлар біртектес тауарлар болып табылады. </w:t>
      </w:r>
      <w:r>
        <w:br/>
      </w:r>
      <w:r>
        <w:rPr>
          <w:rFonts w:ascii="Times New Roman"/>
          <w:b w:val="false"/>
          <w:i w:val="false"/>
          <w:color w:val="000000"/>
          <w:sz w:val="28"/>
        </w:rPr>
        <w:t xml:space="preserve">
      Тауарлардың біртектестігі мынадай белгілердің негізінде айқындалады: тегі (түрі), мақсаты, сату шарттары, тұтынушылар шеңбері. </w:t>
      </w:r>
      <w:r>
        <w:br/>
      </w:r>
      <w:r>
        <w:rPr>
          <w:rFonts w:ascii="Times New Roman"/>
          <w:b w:val="false"/>
          <w:i w:val="false"/>
          <w:color w:val="000000"/>
          <w:sz w:val="28"/>
        </w:rPr>
        <w:t xml:space="preserve">
      Тауарлардың біртектестігін айқындау кезінде өтінімдегі тауарлар тізбесін ұқсас немесе үйлес тауар таңбалары тіркелген немесе мәлімделген тауарлар тізбесімен салыстырылады. </w:t>
      </w:r>
      <w:r>
        <w:br/>
      </w:r>
      <w:r>
        <w:rPr>
          <w:rFonts w:ascii="Times New Roman"/>
          <w:b w:val="false"/>
          <w:i w:val="false"/>
          <w:color w:val="000000"/>
          <w:sz w:val="28"/>
        </w:rPr>
        <w:t xml:space="preserve">
      Тауарлар ТҚХС-тың бір сыныбына жатықызылғанының негізінде оларды үйлес ретінде бағалауға болмайды, әр түрлі сыныптарға жатқызылуы олардың біртектестігінің дәлелі бола алмайды. </w:t>
      </w:r>
      <w:r>
        <w:br/>
      </w:r>
      <w:r>
        <w:rPr>
          <w:rFonts w:ascii="Times New Roman"/>
          <w:b w:val="false"/>
          <w:i w:val="false"/>
          <w:color w:val="000000"/>
          <w:sz w:val="28"/>
        </w:rPr>
        <w:t xml:space="preserve">
      Заңның  </w:t>
      </w:r>
      <w:r>
        <w:rPr>
          <w:rFonts w:ascii="Times New Roman"/>
          <w:b w:val="false"/>
          <w:i w:val="false"/>
          <w:color w:val="000000"/>
          <w:sz w:val="28"/>
        </w:rPr>
        <w:t xml:space="preserve">7-бабы </w:t>
      </w:r>
      <w:r>
        <w:rPr>
          <w:rFonts w:ascii="Times New Roman"/>
          <w:b w:val="false"/>
          <w:i w:val="false"/>
          <w:color w:val="000000"/>
          <w:sz w:val="28"/>
        </w:rPr>
        <w:t xml:space="preserve">1-тармағында көрсетілген, тауар белгісімен араласу дәрежесіне дейін ұқсас, біртекті тауарлар белгісін тіркеу, құқық иеленушінің келісімімен жүргізіледі. </w:t>
      </w:r>
    </w:p>
    <w:bookmarkEnd w:id="31"/>
    <w:bookmarkStart w:name="z35" w:id="32"/>
    <w:p>
      <w:pPr>
        <w:spacing w:after="0"/>
        <w:ind w:left="0"/>
        <w:jc w:val="both"/>
      </w:pPr>
      <w:r>
        <w:rPr>
          <w:rFonts w:ascii="Times New Roman"/>
          <w:b w:val="false"/>
          <w:i w:val="false"/>
          <w:color w:val="000000"/>
          <w:sz w:val="28"/>
        </w:rPr>
        <w:t xml:space="preserve">
      29. Мәлімделген белгі немесе оның элементтері мыналардың: </w:t>
      </w:r>
      <w:r>
        <w:br/>
      </w:r>
      <w:r>
        <w:rPr>
          <w:rFonts w:ascii="Times New Roman"/>
          <w:b w:val="false"/>
          <w:i w:val="false"/>
          <w:color w:val="000000"/>
          <w:sz w:val="28"/>
        </w:rPr>
        <w:t xml:space="preserve">
      өтінімді беру күнінен бұрын сатып алынған авторлық құқықты бұза отырып, Қазақстан Республикасында белгілі әдеби туындылар, ғылым мен өнер, белгілі өнер туындылары мен олардың үзінділері атауларының; </w:t>
      </w:r>
      <w:r>
        <w:br/>
      </w:r>
      <w:r>
        <w:rPr>
          <w:rFonts w:ascii="Times New Roman"/>
          <w:b w:val="false"/>
          <w:i w:val="false"/>
          <w:color w:val="000000"/>
          <w:sz w:val="28"/>
        </w:rPr>
        <w:t xml:space="preserve">
      осы адамдардың жеке мүліктік емес құқықтарын бұза отырып, сондай-ақ егер осы белгілер Қазақстан Республикасының тарихи және мәдени дәулеті болып табылса, тектердің, аттардың, лақап аттардың және олардың туындыларының, сондай-ақ портреттер мен факсимилесінің көшірмелері емес пе екенін айқындау мақсатында сараптама рәсімінде өтінім берушіге сұрау салу жіберілуі мүмкін. </w:t>
      </w:r>
      <w:r>
        <w:br/>
      </w:r>
      <w:r>
        <w:rPr>
          <w:rFonts w:ascii="Times New Roman"/>
          <w:b w:val="false"/>
          <w:i w:val="false"/>
          <w:color w:val="000000"/>
          <w:sz w:val="28"/>
        </w:rPr>
        <w:t xml:space="preserve">
      Сұрау салуға жауап болмаған кезде сараптама мәлімделген белгіні тауар таңбасы ретінде тіркеудің мүмкін еместігі туралы қорытынды жасайды. </w:t>
      </w:r>
      <w:r>
        <w:br/>
      </w:r>
      <w:r>
        <w:rPr>
          <w:rFonts w:ascii="Times New Roman"/>
          <w:b w:val="false"/>
          <w:i w:val="false"/>
          <w:color w:val="000000"/>
          <w:sz w:val="28"/>
        </w:rPr>
        <w:t xml:space="preserve">
      Белгінің Заңның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 3) және 4)-тармақшаларының талаптарына сәйкестігін тексеру сараптама жүргізу кезеңінде көпшілік қол жеткізген болып табылатын мәліметтер көлемінен шыға отырып, жүзеге асырылады. </w:t>
      </w:r>
    </w:p>
    <w:bookmarkEnd w:id="32"/>
    <w:bookmarkStart w:name="z36" w:id="33"/>
    <w:p>
      <w:pPr>
        <w:spacing w:after="0"/>
        <w:ind w:left="0"/>
        <w:jc w:val="both"/>
      </w:pPr>
      <w:r>
        <w:rPr>
          <w:rFonts w:ascii="Times New Roman"/>
          <w:b w:val="false"/>
          <w:i w:val="false"/>
          <w:color w:val="000000"/>
          <w:sz w:val="28"/>
        </w:rPr>
        <w:t xml:space="preserve">
      30. Тауар таңбаларында авторлық және бір-бірімен байланысты құқықтарды, жалпыға мәлім адамдардың аттарын, тектерін, лақап аттарын, портреттерін және өзге белгілерді жеке мүліктік емес құқықтарды бұзуды болдырмас үшін осы адамдардың не болмаса олардың құқықтық мирасқорларының жазбаша келісімімен ғана пайдалануға болады. </w:t>
      </w:r>
      <w:r>
        <w:br/>
      </w:r>
      <w:r>
        <w:rPr>
          <w:rFonts w:ascii="Times New Roman"/>
          <w:b w:val="false"/>
          <w:i w:val="false"/>
          <w:color w:val="000000"/>
          <w:sz w:val="28"/>
        </w:rPr>
        <w:t xml:space="preserve">
      Егер осы белгілер Қазақстан Республикасының тарихи және мәдени дәулеті болып табылса, олардың тауар таңбасы ретінде пайдалануға арналған Үкімет шешімі міндетті. </w:t>
      </w:r>
      <w:r>
        <w:br/>
      </w:r>
      <w:r>
        <w:rPr>
          <w:rFonts w:ascii="Times New Roman"/>
          <w:b w:val="false"/>
          <w:i w:val="false"/>
          <w:color w:val="000000"/>
          <w:sz w:val="28"/>
        </w:rPr>
        <w:t xml:space="preserve">
      Тауар таңбасы ретінде текті пайдалану кезінде соңғыны телефон анықтамасында 20-дан астам рет ескеру жеке мүліктік емес құқықтардың бұзылмауы болып табылады. </w:t>
      </w:r>
    </w:p>
    <w:bookmarkEnd w:id="33"/>
    <w:bookmarkStart w:name="z37" w:id="34"/>
    <w:p>
      <w:pPr>
        <w:spacing w:after="0"/>
        <w:ind w:left="0"/>
        <w:jc w:val="both"/>
      </w:pPr>
      <w:r>
        <w:rPr>
          <w:rFonts w:ascii="Times New Roman"/>
          <w:b w:val="false"/>
          <w:i w:val="false"/>
          <w:color w:val="000000"/>
          <w:sz w:val="28"/>
        </w:rPr>
        <w:t xml:space="preserve">
      31. Егер өнеркәсіптік үлгілерді өндіретін белгілер Қазақстан Республикасында өнеркәсіптік үлгілер ретінде қорғалатын болса, үшінші тұлғалардың атына не болмаса үшінші тұлғалардың атынан сараптама жасау ұйымына бұрынғы басымдығы бар өнеркәсіптік үлгіге арналған ұқсас өтінім берілсе, олар тауар таңбалары ретінде тіркелмейді. </w:t>
      </w:r>
      <w:r>
        <w:br/>
      </w:r>
      <w:r>
        <w:rPr>
          <w:rFonts w:ascii="Times New Roman"/>
          <w:b w:val="false"/>
          <w:i w:val="false"/>
          <w:color w:val="000000"/>
          <w:sz w:val="28"/>
        </w:rPr>
        <w:t xml:space="preserve">
      Іздестіру Қазақстан Республикасында мәлімделген және тіркелген өнеркәсіптік үлгілердің қоры бойынша жүргізіледі. </w:t>
      </w:r>
    </w:p>
    <w:bookmarkEnd w:id="34"/>
    <w:bookmarkStart w:name="z38" w:id="35"/>
    <w:p>
      <w:pPr>
        <w:spacing w:after="0"/>
        <w:ind w:left="0"/>
        <w:jc w:val="both"/>
      </w:pPr>
      <w:r>
        <w:rPr>
          <w:rFonts w:ascii="Times New Roman"/>
          <w:b w:val="false"/>
          <w:i w:val="false"/>
          <w:color w:val="000000"/>
          <w:sz w:val="28"/>
        </w:rPr>
        <w:t xml:space="preserve">
      32.   Қазақстанда үшінші тұлғалардың атына тауар шығарылған жердің атауларымен тіркелген ұқсас не болмаса араласу дәрежесіне дейін үйлес белгілер тауарлардың кез келген сыныптарына қатысты тіркелмейді. </w:t>
      </w:r>
      <w:r>
        <w:br/>
      </w:r>
      <w:r>
        <w:rPr>
          <w:rFonts w:ascii="Times New Roman"/>
          <w:b w:val="false"/>
          <w:i w:val="false"/>
          <w:color w:val="000000"/>
          <w:sz w:val="28"/>
        </w:rPr>
        <w:t xml:space="preserve">
      Іздестіру Қазақстан Республикасында тіркелген тауар шығарылған жерлер атауларының қоры бойынша жүргізіледі. </w:t>
      </w:r>
    </w:p>
    <w:bookmarkEnd w:id="35"/>
    <w:bookmarkStart w:name="z39" w:id="36"/>
    <w:p>
      <w:pPr>
        <w:spacing w:after="0"/>
        <w:ind w:left="0"/>
        <w:jc w:val="both"/>
      </w:pPr>
      <w:r>
        <w:rPr>
          <w:rFonts w:ascii="Times New Roman"/>
          <w:b w:val="false"/>
          <w:i w:val="false"/>
          <w:color w:val="000000"/>
          <w:sz w:val="28"/>
        </w:rPr>
        <w:t xml:space="preserve">
      33. Белгіленген тәртіппен тіркелген сертификациялық белгілер, сапаға сәйкестік белгілері тауар таңбалары ретінде тіркеуге жатпайды. </w:t>
      </w:r>
    </w:p>
    <w:bookmarkEnd w:id="36"/>
    <w:bookmarkStart w:name="z40" w:id="37"/>
    <w:p>
      <w:pPr>
        <w:spacing w:after="0"/>
        <w:ind w:left="0"/>
        <w:jc w:val="both"/>
      </w:pPr>
      <w:r>
        <w:rPr>
          <w:rFonts w:ascii="Times New Roman"/>
          <w:b w:val="false"/>
          <w:i w:val="false"/>
          <w:color w:val="000000"/>
          <w:sz w:val="28"/>
        </w:rPr>
        <w:t xml:space="preserve">
      34. Тиісті әрекеттердің төлемін тексеру алдын ала және толық сараптама кезеңдерінде: </w:t>
      </w:r>
      <w:r>
        <w:br/>
      </w:r>
      <w:r>
        <w:rPr>
          <w:rFonts w:ascii="Times New Roman"/>
          <w:b w:val="false"/>
          <w:i w:val="false"/>
          <w:color w:val="000000"/>
          <w:sz w:val="28"/>
        </w:rPr>
        <w:t xml:space="preserve">
      төлемді растайтын құжаттың бар болуы мен болмысын тексеру; </w:t>
      </w:r>
      <w:r>
        <w:br/>
      </w:r>
      <w:r>
        <w:rPr>
          <w:rFonts w:ascii="Times New Roman"/>
          <w:b w:val="false"/>
          <w:i w:val="false"/>
          <w:color w:val="000000"/>
          <w:sz w:val="28"/>
        </w:rPr>
        <w:t xml:space="preserve">
      төлем сомасын және оларды төлеу мерзімдерін тексеру; </w:t>
      </w:r>
      <w:r>
        <w:br/>
      </w:r>
      <w:r>
        <w:rPr>
          <w:rFonts w:ascii="Times New Roman"/>
          <w:b w:val="false"/>
          <w:i w:val="false"/>
          <w:color w:val="000000"/>
          <w:sz w:val="28"/>
        </w:rPr>
        <w:t xml:space="preserve">
      төлемді растайтын құжаттағы реквизиттердің дұрыстығын тексеру жолымен жүзеге асырылады. </w:t>
      </w:r>
      <w:r>
        <w:br/>
      </w:r>
      <w:r>
        <w:rPr>
          <w:rFonts w:ascii="Times New Roman"/>
          <w:b w:val="false"/>
          <w:i w:val="false"/>
          <w:color w:val="000000"/>
          <w:sz w:val="28"/>
        </w:rPr>
        <w:t xml:space="preserve">
      Толық сараптама жүргізгені үшін төлемді растайтын құжат өтінімді қарауға қабылдау туралы хабарлама жіберілген күннен бастап екі айдан кешіктірілмей ұсынылады. </w:t>
      </w:r>
      <w:r>
        <w:br/>
      </w:r>
      <w:r>
        <w:rPr>
          <w:rFonts w:ascii="Times New Roman"/>
          <w:b w:val="false"/>
          <w:i w:val="false"/>
          <w:color w:val="000000"/>
          <w:sz w:val="28"/>
        </w:rPr>
        <w:t xml:space="preserve">
      Төлемді растайтын құжат болмаған немесе мерзімінде келіп түспеген кезде өтінім қайтарып алынған болып есептеледі, бұл туралы өтінім беруші жазбаша нысанда хабарландырылады. </w:t>
      </w:r>
      <w:r>
        <w:br/>
      </w:r>
      <w:r>
        <w:rPr>
          <w:rFonts w:ascii="Times New Roman"/>
          <w:b w:val="false"/>
          <w:i w:val="false"/>
          <w:color w:val="000000"/>
          <w:sz w:val="28"/>
        </w:rPr>
        <w:t xml:space="preserve">
      Өтінімді бергені үшін төленген соманың жетіспеушілігі анықталған кезде өтінім берушіге қосымша төлем төлеу ұсыныла отырып, тиісті сұрау салу жіберіледі. </w:t>
      </w:r>
      <w:r>
        <w:br/>
      </w:r>
      <w:r>
        <w:rPr>
          <w:rFonts w:ascii="Times New Roman"/>
          <w:b w:val="false"/>
          <w:i w:val="false"/>
          <w:color w:val="000000"/>
          <w:sz w:val="28"/>
        </w:rPr>
        <w:t xml:space="preserve">
      Тауар белгісіне арналған куәлікті беруге дайындау және куәліктің берілгені туралы мәліметті жариялау үшін төлемді растайтын құжат куәлікті беру туралы хабарлама жіберілген күннен бастап екі ай ішінде ұсынылады. Өтінім беруші өткізіп алған мерзім тиісті төлем төленген жағдайда алты айдан аспайтын мерзімге қалпына келтірілуі мүмкін.       </w:t>
      </w:r>
    </w:p>
    <w:bookmarkEnd w:id="37"/>
    <w:bookmarkStart w:name="z41" w:id="38"/>
    <w:p>
      <w:pPr>
        <w:spacing w:after="0"/>
        <w:ind w:left="0"/>
        <w:jc w:val="left"/>
      </w:pPr>
      <w:r>
        <w:rPr>
          <w:rFonts w:ascii="Times New Roman"/>
          <w:b/>
          <w:i w:val="false"/>
          <w:color w:val="000000"/>
        </w:rPr>
        <w:t xml:space="preserve"> 
  5. Тауар таңбасын тіркеу </w:t>
      </w:r>
    </w:p>
    <w:bookmarkEnd w:id="38"/>
    <w:p>
      <w:pPr>
        <w:spacing w:after="0"/>
        <w:ind w:left="0"/>
        <w:jc w:val="both"/>
      </w:pPr>
      <w:r>
        <w:rPr>
          <w:rFonts w:ascii="Times New Roman"/>
          <w:b w:val="false"/>
          <w:i w:val="false"/>
          <w:color w:val="000000"/>
          <w:sz w:val="28"/>
        </w:rPr>
        <w:t xml:space="preserve">      35. Тауар таңбасын тіркеу туралы шешімнің негізінде және куәлікті беруге дайындау үшін тиісті төлем және мемлекеттік баж төлемі расталған кезде сараптама жасау ұйымы тауар таңбасын (бұдан әрі - Мемлекеттік тізілім) оған реттік нөмір (бұдан әрі - тіркеу нөмірі) бере отырып және мәліметтердің енгізілген күнін (бұдан әрі - тіркеу күні) көрсете отырып, Қазақстан Республикасы Тауар таңбаларының мемлекеттік тізіліміне тіркейді. </w:t>
      </w:r>
      <w:r>
        <w:br/>
      </w:r>
      <w:r>
        <w:rPr>
          <w:rFonts w:ascii="Times New Roman"/>
          <w:b w:val="false"/>
          <w:i w:val="false"/>
          <w:color w:val="000000"/>
          <w:sz w:val="28"/>
        </w:rPr>
        <w:t xml:space="preserve">
      Мемлекеттік тізілімге тауар таңбасын тіркеу кезінде мынадай мәліметтер: </w:t>
      </w:r>
      <w:r>
        <w:br/>
      </w:r>
      <w:r>
        <w:rPr>
          <w:rFonts w:ascii="Times New Roman"/>
          <w:b w:val="false"/>
          <w:i w:val="false"/>
          <w:color w:val="000000"/>
          <w:sz w:val="28"/>
        </w:rPr>
        <w:t xml:space="preserve">
      тауар таңбасын тіркеу нөмірі (куәліктің нөмірі); </w:t>
      </w:r>
      <w:r>
        <w:br/>
      </w:r>
      <w:r>
        <w:rPr>
          <w:rFonts w:ascii="Times New Roman"/>
          <w:b w:val="false"/>
          <w:i w:val="false"/>
          <w:color w:val="000000"/>
          <w:sz w:val="28"/>
        </w:rPr>
        <w:t xml:space="preserve">
      тауар таңбасын тіркеу күні; </w:t>
      </w:r>
      <w:r>
        <w:br/>
      </w:r>
      <w:r>
        <w:rPr>
          <w:rFonts w:ascii="Times New Roman"/>
          <w:b w:val="false"/>
          <w:i w:val="false"/>
          <w:color w:val="000000"/>
          <w:sz w:val="28"/>
        </w:rPr>
        <w:t xml:space="preserve">
      тауар таңбасының кескіні; </w:t>
      </w:r>
      <w:r>
        <w:br/>
      </w:r>
      <w:r>
        <w:rPr>
          <w:rFonts w:ascii="Times New Roman"/>
          <w:b w:val="false"/>
          <w:i w:val="false"/>
          <w:color w:val="000000"/>
          <w:sz w:val="28"/>
        </w:rPr>
        <w:t xml:space="preserve">
      ТҚХЖ-тың индексі; </w:t>
      </w:r>
      <w:r>
        <w:br/>
      </w:r>
      <w:r>
        <w:rPr>
          <w:rFonts w:ascii="Times New Roman"/>
          <w:b w:val="false"/>
          <w:i w:val="false"/>
          <w:color w:val="000000"/>
          <w:sz w:val="28"/>
        </w:rPr>
        <w:t xml:space="preserve">
      иеленуші: тегі, аты, әкесінің аты (толық), заңды тұлғаның толық атауы және елдің коды көрсетілген оның тұрғылықты жерінің немесе тұратын жерінің мекен-жайы (заңды мекен-жайы); </w:t>
      </w:r>
      <w:r>
        <w:br/>
      </w:r>
      <w:r>
        <w:rPr>
          <w:rFonts w:ascii="Times New Roman"/>
          <w:b w:val="false"/>
          <w:i w:val="false"/>
          <w:color w:val="000000"/>
          <w:sz w:val="28"/>
        </w:rPr>
        <w:t xml:space="preserve">
      өтінімнің нөмірі және сараптама жасау ұйымына берілген күні; </w:t>
      </w:r>
      <w:r>
        <w:br/>
      </w:r>
      <w:r>
        <w:rPr>
          <w:rFonts w:ascii="Times New Roman"/>
          <w:b w:val="false"/>
          <w:i w:val="false"/>
          <w:color w:val="000000"/>
          <w:sz w:val="28"/>
        </w:rPr>
        <w:t xml:space="preserve">
      тауар таңбасы тіркелген тауарлар мен қызмет көрсетулердің тізбесі; </w:t>
      </w:r>
      <w:r>
        <w:br/>
      </w:r>
      <w:r>
        <w:rPr>
          <w:rFonts w:ascii="Times New Roman"/>
          <w:b w:val="false"/>
          <w:i w:val="false"/>
          <w:color w:val="000000"/>
          <w:sz w:val="28"/>
        </w:rPr>
        <w:t xml:space="preserve">
      елі, нөмірі және егер конвенциялық басымдық анықталса, бірінші өтінімнің берілген күні; </w:t>
      </w:r>
      <w:r>
        <w:br/>
      </w:r>
      <w:r>
        <w:rPr>
          <w:rFonts w:ascii="Times New Roman"/>
          <w:b w:val="false"/>
          <w:i w:val="false"/>
          <w:color w:val="000000"/>
          <w:sz w:val="28"/>
        </w:rPr>
        <w:t xml:space="preserve">
      хат алмасуға арналған мекен-жайы; </w:t>
      </w:r>
      <w:r>
        <w:br/>
      </w:r>
      <w:r>
        <w:rPr>
          <w:rFonts w:ascii="Times New Roman"/>
          <w:b w:val="false"/>
          <w:i w:val="false"/>
          <w:color w:val="000000"/>
          <w:sz w:val="28"/>
        </w:rPr>
        <w:t xml:space="preserve">
      өкіл туралы мәлімет (патенттік сенімді өкіл туралы); </w:t>
      </w:r>
      <w:r>
        <w:br/>
      </w:r>
      <w:r>
        <w:rPr>
          <w:rFonts w:ascii="Times New Roman"/>
          <w:b w:val="false"/>
          <w:i w:val="false"/>
          <w:color w:val="000000"/>
          <w:sz w:val="28"/>
        </w:rPr>
        <w:t xml:space="preserve">
      куәліктің берілгені туралы мәліметті жариялау күні және ресми бюллетеннің нөмірі; </w:t>
      </w:r>
      <w:r>
        <w:br/>
      </w:r>
      <w:r>
        <w:rPr>
          <w:rFonts w:ascii="Times New Roman"/>
          <w:b w:val="false"/>
          <w:i w:val="false"/>
          <w:color w:val="000000"/>
          <w:sz w:val="28"/>
        </w:rPr>
        <w:t xml:space="preserve">
      тауар таңбасын тіркеуге қатысты басқа да мәліметтер енгізіледі. </w:t>
      </w:r>
      <w:r>
        <w:br/>
      </w:r>
      <w:r>
        <w:rPr>
          <w:rFonts w:ascii="Times New Roman"/>
          <w:b w:val="false"/>
          <w:i w:val="false"/>
          <w:color w:val="000000"/>
          <w:sz w:val="28"/>
        </w:rPr>
        <w:t xml:space="preserve">
      Көрсетілген мәліметтерді енгізу олардың алдында тиісті ИНИД (Дүниежүзілік зияткерлік меншік ұйымының - ДЗМҰ-ның стандарты бойынша) коды қойыла отырып, қоса беріледі және жариялау кезінде пайдаланылады. Елдің коды тиісті ДЗМҰ-ның стандартына сәйкес қойылады. </w:t>
      </w:r>
    </w:p>
    <w:bookmarkStart w:name="z42" w:id="39"/>
    <w:p>
      <w:pPr>
        <w:spacing w:after="0"/>
        <w:ind w:left="0"/>
        <w:jc w:val="both"/>
      </w:pPr>
      <w:r>
        <w:rPr>
          <w:rFonts w:ascii="Times New Roman"/>
          <w:b w:val="false"/>
          <w:i w:val="false"/>
          <w:color w:val="000000"/>
          <w:sz w:val="28"/>
        </w:rPr>
        <w:t xml:space="preserve">
      36. Сараптама жасау ұйымы мемлекеттік тізілімге уәкілетті органның, апелляциялық кеңесін, сот органдарының шешімдері және иеленушілердің (олардың құқықтық мирасқорларының немесе өкілдерінің) өтінішхаттары (өтініштері) негізінде тауар таңбасын тіркеудің құқықтық мәртебесінің кейінгі өзгерістері мен толықтырулары туралы мынадай: </w:t>
      </w:r>
      <w:r>
        <w:br/>
      </w:r>
      <w:r>
        <w:rPr>
          <w:rFonts w:ascii="Times New Roman"/>
          <w:b w:val="false"/>
          <w:i w:val="false"/>
          <w:color w:val="000000"/>
          <w:sz w:val="28"/>
        </w:rPr>
        <w:t xml:space="preserve">
      қорғалатын тауар таңбасына құқық беру туралы тіркелген шарт туралы; </w:t>
      </w:r>
      <w:r>
        <w:br/>
      </w:r>
      <w:r>
        <w:rPr>
          <w:rFonts w:ascii="Times New Roman"/>
          <w:b w:val="false"/>
          <w:i w:val="false"/>
          <w:color w:val="000000"/>
          <w:sz w:val="28"/>
        </w:rPr>
        <w:t xml:space="preserve">
      тауар таңбасын пайдалануға құқық беру туралы тіркелген лицензиялық шарт туралы; </w:t>
      </w:r>
      <w:r>
        <w:br/>
      </w:r>
      <w:r>
        <w:rPr>
          <w:rFonts w:ascii="Times New Roman"/>
          <w:b w:val="false"/>
          <w:i w:val="false"/>
          <w:color w:val="000000"/>
          <w:sz w:val="28"/>
        </w:rPr>
        <w:t xml:space="preserve">
      тауар таңбасының толық және/немесе бөлігін тіркеуге жарамсыз деп танылуы туралы; </w:t>
      </w:r>
      <w:r>
        <w:br/>
      </w:r>
      <w:r>
        <w:rPr>
          <w:rFonts w:ascii="Times New Roman"/>
          <w:b w:val="false"/>
          <w:i w:val="false"/>
          <w:color w:val="000000"/>
          <w:sz w:val="28"/>
        </w:rPr>
        <w:t xml:space="preserve">
      ашық лицензияға құқықтың ұсынылуы туралы; </w:t>
      </w:r>
      <w:r>
        <w:br/>
      </w:r>
      <w:r>
        <w:rPr>
          <w:rFonts w:ascii="Times New Roman"/>
          <w:b w:val="false"/>
          <w:i w:val="false"/>
          <w:color w:val="000000"/>
          <w:sz w:val="28"/>
        </w:rPr>
        <w:t xml:space="preserve">
      иеленушінің бастамасы бойынша тауар таңбасын тіркеу әрекетінің тоқтатылуы туралы; </w:t>
      </w:r>
      <w:r>
        <w:br/>
      </w:r>
      <w:r>
        <w:rPr>
          <w:rFonts w:ascii="Times New Roman"/>
          <w:b w:val="false"/>
          <w:i w:val="false"/>
          <w:color w:val="000000"/>
          <w:sz w:val="28"/>
        </w:rPr>
        <w:t xml:space="preserve">
      тауар таңбасын тіркеу әрекеті мерзімінің ұзартылуы туралы; </w:t>
      </w:r>
      <w:r>
        <w:br/>
      </w:r>
      <w:r>
        <w:rPr>
          <w:rFonts w:ascii="Times New Roman"/>
          <w:b w:val="false"/>
          <w:i w:val="false"/>
          <w:color w:val="000000"/>
          <w:sz w:val="28"/>
        </w:rPr>
        <w:t xml:space="preserve">
      иеленуші атауының оның қайта құрылуына (құқықтық мирасқорлығына) байланысты өзгертілуі туралы және/немесе оның тұратын жері мекен-жайының өзгертілуі туралы; </w:t>
      </w:r>
      <w:r>
        <w:br/>
      </w:r>
      <w:r>
        <w:rPr>
          <w:rFonts w:ascii="Times New Roman"/>
          <w:b w:val="false"/>
          <w:i w:val="false"/>
          <w:color w:val="000000"/>
          <w:sz w:val="28"/>
        </w:rPr>
        <w:t xml:space="preserve">
      иеленуші тегінің, атының, әкесі атының өзгеруі туралы және/немесе тұрғылықты жері мекен-жайының өзгертілуі туралы; </w:t>
      </w:r>
      <w:r>
        <w:br/>
      </w:r>
      <w:r>
        <w:rPr>
          <w:rFonts w:ascii="Times New Roman"/>
          <w:b w:val="false"/>
          <w:i w:val="false"/>
          <w:color w:val="000000"/>
          <w:sz w:val="28"/>
        </w:rPr>
        <w:t xml:space="preserve">
      хат алмасуға арналған мекен-жайдың өзгертілуі туралы; </w:t>
      </w:r>
      <w:r>
        <w:br/>
      </w:r>
      <w:r>
        <w:rPr>
          <w:rFonts w:ascii="Times New Roman"/>
          <w:b w:val="false"/>
          <w:i w:val="false"/>
          <w:color w:val="000000"/>
          <w:sz w:val="28"/>
        </w:rPr>
        <w:t xml:space="preserve">
      анық және техникалық қателіктердің түзетілуі туралы, сондай-ақ тауар таңбасын тіркеуге қатысты басқа да өзгерістер туралы мәліметтерді енгізеді. </w:t>
      </w:r>
    </w:p>
    <w:bookmarkEnd w:id="39"/>
    <w:bookmarkStart w:name="z43" w:id="40"/>
    <w:p>
      <w:pPr>
        <w:spacing w:after="0"/>
        <w:ind w:left="0"/>
        <w:jc w:val="both"/>
      </w:pPr>
      <w:r>
        <w:rPr>
          <w:rFonts w:ascii="Times New Roman"/>
          <w:b w:val="false"/>
          <w:i w:val="false"/>
          <w:color w:val="000000"/>
          <w:sz w:val="28"/>
        </w:rPr>
        <w:t xml:space="preserve">
      37.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уәкілетті орган тауар таңбасына арналған куәлікті береді. Куәлік мемлекеттік және орыс тілдерінде толтырылады. Куәлік иеленушінің заңды мекен-жайына немесе өкілге (патенттік сенімді өкілге) берілген сенімхатқа сәйкес не болмаса өтініш бойынша (жазбаша түрде) өтінім беруші (иеленуші) көрсеткен өзге мекен-жайға тапсырысты пошта жіберуші арқылы жіберіледі. Өтінім беруші куәлік берілгенге дейін пошта жіберілімін жіберу үшін уәкілетті органға немесе сараптама жасау органына тұрғылықты жерінің немесе тұратын жерінің (заңды мекен-жайының) мекен-жайының өзгеруі туралы хабарлауға міндетті. </w:t>
      </w:r>
      <w:r>
        <w:br/>
      </w:r>
      <w:r>
        <w:rPr>
          <w:rFonts w:ascii="Times New Roman"/>
          <w:b w:val="false"/>
          <w:i w:val="false"/>
          <w:color w:val="000000"/>
          <w:sz w:val="28"/>
        </w:rPr>
        <w:t xml:space="preserve">
      Тауар таңбасын тіркеуге қатысты кейінгі өзгерістер (тіркелген шарттар туралы мәліметті қосқандағы), толықтырулар, нақтылаулар немесе түзетулер туралы және тауар таңбасын тіркеу әрекетінің ұзартылуы туралы Мемлекеттік тізілімде жазылғаннан кейін уәкілетті орган куәліктің айырылмас бөлігі болып табылатын Куәлікке қосымшаны береді. Қосымша сонымен қатар мемлекеттік және орыс тілдерінде толтырылады. </w:t>
      </w:r>
    </w:p>
    <w:bookmarkEnd w:id="40"/>
    <w:bookmarkStart w:name="z44" w:id="41"/>
    <w:p>
      <w:pPr>
        <w:spacing w:after="0"/>
        <w:ind w:left="0"/>
        <w:jc w:val="both"/>
      </w:pPr>
      <w:r>
        <w:rPr>
          <w:rFonts w:ascii="Times New Roman"/>
          <w:b w:val="false"/>
          <w:i w:val="false"/>
          <w:color w:val="000000"/>
          <w:sz w:val="28"/>
        </w:rPr>
        <w:t xml:space="preserve">
      38. Куәліктің түпнұсқасы жоғалған немесе жарамсыз болған жағдайда тауар таңбасына арналған куәліктің көшірмесі куәлікті иеленушінің, иеленушінің (құқықтық мирасқордың) сенімхаты бойынша оның құқықтық мирасқорының, уәкілетті өкілдің (патенттік сенімді өкілдің) өтінішхаты (өтініші) бойынша беріледі. Өтінішхатқа (өтінішке) куәліктің көшірмесін беруге дайындағаны үшін белгіленген тарифтерге сәйкес төлемді растайтын құжат қоса берілуі керек. Төлем туралы құжат ұсынылмаған кезде өтінішхат (өтініш) берілмеген болып есептеледі. </w:t>
      </w:r>
      <w:r>
        <w:br/>
      </w:r>
      <w:r>
        <w:rPr>
          <w:rFonts w:ascii="Times New Roman"/>
          <w:b w:val="false"/>
          <w:i w:val="false"/>
          <w:color w:val="000000"/>
          <w:sz w:val="28"/>
        </w:rPr>
        <w:t xml:space="preserve">
      Куәліктің түпнұсқасы жоғалған жағдайда өтінішхатқа куәліктің осы түпнұсқасының жоғалғанын растайтын құжат, атап айтқанда осы куәлік жарамсыз болып есептелетіндігі келтірілген бұқаралық ақпарат құралдарынан немесе басқа да қайнар көздің хабарламасы қоса беріледі. </w:t>
      </w:r>
      <w:r>
        <w:br/>
      </w:r>
      <w:r>
        <w:rPr>
          <w:rFonts w:ascii="Times New Roman"/>
          <w:b w:val="false"/>
          <w:i w:val="false"/>
          <w:color w:val="000000"/>
          <w:sz w:val="28"/>
        </w:rPr>
        <w:t xml:space="preserve">
      Көшірме тауар таңбасының Қазақстан Республикасының Мемлекеттік тізілімінде тіркелуі туралы жазу болған кезде ғана берілуі мүмкін. </w:t>
      </w:r>
      <w:r>
        <w:br/>
      </w:r>
      <w:r>
        <w:rPr>
          <w:rFonts w:ascii="Times New Roman"/>
          <w:b w:val="false"/>
          <w:i w:val="false"/>
          <w:color w:val="000000"/>
          <w:sz w:val="28"/>
        </w:rPr>
        <w:t xml:space="preserve">
      Көшірме онда көрсетілген мәліметтердің құрамы бойынша куәліктің түпнұсқасына сәйкес келеді, онымен бірдей заңды күші бар және куәліктің тиісті нысаны бойынша "Көшірмені Қазақстан Республикасы Әділет министрлігінің Зияткерлік меншік құқығы жөніндегі комитеті берді" деген мөртаңба қойылып беріледі. Көшірме берілген жағдайда көшірменің берілгені туралы мәлімет жарияланған күннен бастап куәлік түпнұсқасының заңды күші жоқ деп есептеледі. </w:t>
      </w:r>
      <w:r>
        <w:br/>
      </w:r>
      <w:r>
        <w:rPr>
          <w:rFonts w:ascii="Times New Roman"/>
          <w:b w:val="false"/>
          <w:i w:val="false"/>
          <w:color w:val="000000"/>
          <w:sz w:val="28"/>
        </w:rPr>
        <w:t xml:space="preserve">
      Сараптама жасау ұйымы ресми бюллетенде куәлік дубликаттың және куәліктің берілгені туралы мәліметті жариялайды. </w:t>
      </w:r>
    </w:p>
    <w:bookmarkEnd w:id="41"/>
    <w:bookmarkStart w:name="z45" w:id="42"/>
    <w:p>
      <w:pPr>
        <w:spacing w:after="0"/>
        <w:ind w:left="0"/>
        <w:jc w:val="both"/>
      </w:pPr>
      <w:r>
        <w:rPr>
          <w:rFonts w:ascii="Times New Roman"/>
          <w:b w:val="false"/>
          <w:i w:val="false"/>
          <w:color w:val="000000"/>
          <w:sz w:val="28"/>
        </w:rPr>
        <w:t xml:space="preserve">
      39. Куәлікке және Мемлекеттік тізілімге өзгерістер енгізу. </w:t>
      </w:r>
      <w:r>
        <w:br/>
      </w:r>
      <w:r>
        <w:rPr>
          <w:rFonts w:ascii="Times New Roman"/>
          <w:b w:val="false"/>
          <w:i w:val="false"/>
          <w:color w:val="000000"/>
          <w:sz w:val="28"/>
        </w:rPr>
        <w:t xml:space="preserve">
      Иеленушінің - заңды тұлғаның атауына және/немесе тұратын жерінің мекен-жайына, иеленушінің - жеке тұлғаның тегінің, атының, (және әкесінің атының, егер ол өзгертілсе) және/немесе иеленушінің тұрғылықты жерінің мекен-жайының өзгертілуі туралы өзгеруі туралы өзгерістер енгізіледі. </w:t>
      </w:r>
      <w:r>
        <w:br/>
      </w:r>
      <w:r>
        <w:rPr>
          <w:rFonts w:ascii="Times New Roman"/>
          <w:b w:val="false"/>
          <w:i w:val="false"/>
          <w:color w:val="000000"/>
          <w:sz w:val="28"/>
        </w:rPr>
        <w:t xml:space="preserve">
      Өзгерістер тиісті өзгерістерді енгізу туралы куәліктің нөмірі, заңды тұлғаның ресми атауы, тегі, аты, (және әкесінің атын, егер болса) тұрғылықты жерінің және/немесе тұратын жерінің мекен-жайы көрсетіле отырып, өтінішхатты беру жолымен енгізіледі. Өтінішхатқа иеленуші немесе сенімхат бойынша оның патенттік сенімді өкілі қол қоюы керек. </w:t>
      </w:r>
      <w:r>
        <w:br/>
      </w:r>
      <w:r>
        <w:rPr>
          <w:rFonts w:ascii="Times New Roman"/>
          <w:b w:val="false"/>
          <w:i w:val="false"/>
          <w:color w:val="000000"/>
          <w:sz w:val="28"/>
        </w:rPr>
        <w:t xml:space="preserve">
      Иеленушінің атауына заңды тұлғаны қайта құру және/немесе тарату салдарынан өзгерістер енгізу кезінде өтінішхатқа қол қойылады және Қазақстан Республикасының заңнамасына сәйкес беріледі. Бұл ретте мүдделі тарап тиісті өзгерістерді (қайта құру кезінде) растайтын және/немесе заңды тұлғаның таратылу фактісін дәлелдейтін құжаттарды ұсынады. </w:t>
      </w:r>
      <w:r>
        <w:br/>
      </w:r>
      <w:r>
        <w:rPr>
          <w:rFonts w:ascii="Times New Roman"/>
          <w:b w:val="false"/>
          <w:i w:val="false"/>
          <w:color w:val="000000"/>
          <w:sz w:val="28"/>
        </w:rPr>
        <w:t xml:space="preserve">
      Шетелдік өтінім берушінің (иеленушінің) өкілдері ұсынатын ресми құжаттар тиісті құжаттарда апостилді қою жолымен куәландырылады. </w:t>
      </w:r>
      <w:r>
        <w:br/>
      </w:r>
      <w:r>
        <w:rPr>
          <w:rFonts w:ascii="Times New Roman"/>
          <w:b w:val="false"/>
          <w:i w:val="false"/>
          <w:color w:val="000000"/>
          <w:sz w:val="28"/>
        </w:rPr>
        <w:t xml:space="preserve">
      Өтінішхатқа өзгерістер енгізу үшін төлемді растайтын құжат қоса беріледі. </w:t>
      </w:r>
      <w:r>
        <w:br/>
      </w:r>
      <w:r>
        <w:rPr>
          <w:rFonts w:ascii="Times New Roman"/>
          <w:b w:val="false"/>
          <w:i w:val="false"/>
          <w:color w:val="000000"/>
          <w:sz w:val="28"/>
        </w:rPr>
        <w:t xml:space="preserve">
      Егер құжаттар болмаса және/немесе ұсынылған құжаттар талаптарға сәйкес келмесе, иеленушіге хабарлама жіберілген күннен бастап екі ай ішінде жоқ немесе талаптарға сәйкес ресімделген құжаттарды беру ұсынылады. </w:t>
      </w:r>
      <w:r>
        <w:br/>
      </w:r>
      <w:r>
        <w:rPr>
          <w:rFonts w:ascii="Times New Roman"/>
          <w:b w:val="false"/>
          <w:i w:val="false"/>
          <w:color w:val="000000"/>
          <w:sz w:val="28"/>
        </w:rPr>
        <w:t xml:space="preserve">
      Сұратылған құжаттар және тиісті төлемді растайтын құжат белгіленген мерзімде ұсынылмаған кезде, өтінішхат берілмеген болып есептеледі, өзгерістер енгізілмейді, бұл туралы иеленуші хабарландырылады. </w:t>
      </w:r>
      <w:r>
        <w:br/>
      </w:r>
      <w:r>
        <w:rPr>
          <w:rFonts w:ascii="Times New Roman"/>
          <w:b w:val="false"/>
          <w:i w:val="false"/>
          <w:color w:val="000000"/>
          <w:sz w:val="28"/>
        </w:rPr>
        <w:t xml:space="preserve">
      Тауар таңбасына арналған құқық өзге тұлғаға табыстау жағдайында (тауар таңбасына арналған құқықты беруден басқа) өзгерістер тауар таңбасы құқықтық мирасқорының куәліктің нөмірі көрсетілген және төлем туралы құжат қоса берілген өтінішхаты бойынша енгізіледі. Өтінішхатта құқықтық мирасқор туралы мәліметтер көрсетілуі керек. Өтінішхатқа тауар таңбасына арналған құқықтың табысталуын растайтын құжаттардың куәландырылған көшірмелері қоса берілуі керек. </w:t>
      </w:r>
      <w:r>
        <w:br/>
      </w:r>
      <w:r>
        <w:rPr>
          <w:rFonts w:ascii="Times New Roman"/>
          <w:b w:val="false"/>
          <w:i w:val="false"/>
          <w:color w:val="000000"/>
          <w:sz w:val="28"/>
        </w:rPr>
        <w:t xml:space="preserve">
      Тауар таңбасына арналған құқық табысталған жағдайда өзгерістер Қазақстан Республикасының заңнамасына сәйкес енгізіледі. </w:t>
      </w:r>
    </w:p>
    <w:bookmarkEnd w:id="42"/>
    <w:bookmarkStart w:name="z46" w:id="43"/>
    <w:p>
      <w:pPr>
        <w:spacing w:after="0"/>
        <w:ind w:left="0"/>
        <w:jc w:val="both"/>
      </w:pPr>
      <w:r>
        <w:rPr>
          <w:rFonts w:ascii="Times New Roman"/>
          <w:b w:val="false"/>
          <w:i w:val="false"/>
          <w:color w:val="000000"/>
          <w:sz w:val="28"/>
        </w:rPr>
        <w:t xml:space="preserve">
      40. Өтінімдегі немесе тауар таңбасын иеленуші ұсынған басқа да құжаттағы, Мемлекеттік тізілімде және (немесе) мәліметтерде көрсетілген, бюллетенде жарияланған қателіктер тауар таңбасын иеленушінің өтінішхаты бойынша тиісті төлем төленген жағдайда түзетіледі. </w:t>
      </w:r>
    </w:p>
    <w:bookmarkEnd w:id="43"/>
    <w:bookmarkStart w:name="z47" w:id="44"/>
    <w:p>
      <w:pPr>
        <w:spacing w:after="0"/>
        <w:ind w:left="0"/>
        <w:jc w:val="both"/>
      </w:pPr>
      <w:r>
        <w:rPr>
          <w:rFonts w:ascii="Times New Roman"/>
          <w:b w:val="false"/>
          <w:i w:val="false"/>
          <w:color w:val="000000"/>
          <w:sz w:val="28"/>
        </w:rPr>
        <w:t xml:space="preserve">
      41. Тауар таңбаларын тіркеуге қатысты, мемлекеттік тізілімге енгізілген мәліметтер, сондай-ақ тіркеуге қатысты одан кейінгі барлық өзгерістер ресми бюллетенде жарияланады. </w:t>
      </w:r>
    </w:p>
    <w:bookmarkEnd w:id="44"/>
    <w:bookmarkStart w:name="z48" w:id="45"/>
    <w:p>
      <w:pPr>
        <w:spacing w:after="0"/>
        <w:ind w:left="0"/>
        <w:jc w:val="both"/>
      </w:pPr>
      <w:r>
        <w:rPr>
          <w:rFonts w:ascii="Times New Roman"/>
          <w:b w:val="false"/>
          <w:i w:val="false"/>
          <w:color w:val="000000"/>
          <w:sz w:val="28"/>
        </w:rPr>
        <w:t xml:space="preserve">
      42. Мүдделі адамдардың өтінішхаты бойынша сараптама жасау ұйымы Мемлекеттік тізілімнен үзіндіні ұсынады.  </w:t>
      </w:r>
    </w:p>
    <w:bookmarkEnd w:id="45"/>
    <w:bookmarkStart w:name="z49" w:id="46"/>
    <w:p>
      <w:pPr>
        <w:spacing w:after="0"/>
        <w:ind w:left="0"/>
        <w:jc w:val="both"/>
      </w:pPr>
      <w:r>
        <w:rPr>
          <w:rFonts w:ascii="Times New Roman"/>
          <w:b w:val="false"/>
          <w:i w:val="false"/>
          <w:color w:val="000000"/>
          <w:sz w:val="28"/>
        </w:rPr>
        <w:t xml:space="preserve">
                                 Тауар таңбаларына арналған өтінімді </w:t>
      </w:r>
      <w:r>
        <w:br/>
      </w:r>
      <w:r>
        <w:rPr>
          <w:rFonts w:ascii="Times New Roman"/>
          <w:b w:val="false"/>
          <w:i w:val="false"/>
          <w:color w:val="000000"/>
          <w:sz w:val="28"/>
        </w:rPr>
        <w:t xml:space="preserve">
                                   құрастыру, ресімдеу және қарау </w:t>
      </w:r>
      <w:r>
        <w:br/>
      </w:r>
      <w:r>
        <w:rPr>
          <w:rFonts w:ascii="Times New Roman"/>
          <w:b w:val="false"/>
          <w:i w:val="false"/>
          <w:color w:val="000000"/>
          <w:sz w:val="28"/>
        </w:rPr>
        <w:t xml:space="preserve">
                                   жөніндегі нұсқаулыққа қосымша </w:t>
      </w:r>
    </w:p>
    <w:bookmarkEnd w:id="46"/>
    <w:p>
      <w:pPr>
        <w:spacing w:after="0"/>
        <w:ind w:left="0"/>
        <w:jc w:val="both"/>
      </w:pPr>
      <w:r>
        <w:rPr>
          <w:rFonts w:ascii="Times New Roman"/>
          <w:b w:val="false"/>
          <w:i w:val="false"/>
          <w:color w:val="000000"/>
          <w:sz w:val="28"/>
        </w:rPr>
        <w:t xml:space="preserve">                   ҰЗМИ РМКҚ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353"/>
        <w:gridCol w:w="387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күні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күні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N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таңбасын тіркеуге </w:t>
            </w:r>
          </w:p>
          <w:p>
            <w:pPr>
              <w:spacing w:after="20"/>
              <w:ind w:left="20"/>
              <w:jc w:val="both"/>
            </w:pPr>
            <w:r>
              <w:rPr>
                <w:rFonts w:ascii="Times New Roman"/>
                <w:b w:val="false"/>
                <w:i w:val="false"/>
                <w:color w:val="000000"/>
                <w:sz w:val="20"/>
              </w:rPr>
              <w:t xml:space="preserve">ӨТІНІМ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зияткерлік меншік институты"  </w:t>
            </w:r>
            <w:r>
              <w:br/>
            </w:r>
            <w:r>
              <w:rPr>
                <w:rFonts w:ascii="Times New Roman"/>
                <w:b w:val="false"/>
                <w:i w:val="false"/>
                <w:color w:val="000000"/>
                <w:sz w:val="20"/>
              </w:rPr>
              <w:t xml:space="preserve">
Республикалық Мемлекеттік қазыналық </w:t>
            </w:r>
            <w:r>
              <w:br/>
            </w:r>
            <w:r>
              <w:rPr>
                <w:rFonts w:ascii="Times New Roman"/>
                <w:b w:val="false"/>
                <w:i w:val="false"/>
                <w:color w:val="000000"/>
                <w:sz w:val="20"/>
              </w:rPr>
              <w:t xml:space="preserve">
кәсіпорыны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Әділет </w:t>
            </w:r>
            <w:r>
              <w:br/>
            </w:r>
            <w:r>
              <w:rPr>
                <w:rFonts w:ascii="Times New Roman"/>
                <w:b w:val="false"/>
                <w:i w:val="false"/>
                <w:color w:val="000000"/>
                <w:sz w:val="20"/>
              </w:rPr>
              <w:t xml:space="preserve">
Министрлігі Зияткерлік меншік </w:t>
            </w:r>
            <w:r>
              <w:br/>
            </w:r>
            <w:r>
              <w:rPr>
                <w:rFonts w:ascii="Times New Roman"/>
                <w:b w:val="false"/>
                <w:i w:val="false"/>
                <w:color w:val="000000"/>
                <w:sz w:val="20"/>
              </w:rPr>
              <w:t xml:space="preserve">
құқықтары жөніндегі комитеті </w:t>
            </w:r>
            <w:r>
              <w:br/>
            </w:r>
            <w:r>
              <w:rPr>
                <w:rFonts w:ascii="Times New Roman"/>
                <w:b w:val="false"/>
                <w:i w:val="false"/>
                <w:color w:val="000000"/>
                <w:sz w:val="20"/>
              </w:rPr>
              <w:t>
 </w:t>
            </w:r>
            <w:r>
              <w:br/>
            </w:r>
            <w:r>
              <w:rPr>
                <w:rFonts w:ascii="Times New Roman"/>
                <w:b w:val="false"/>
                <w:i w:val="false"/>
                <w:color w:val="000000"/>
                <w:sz w:val="20"/>
              </w:rPr>
              <w:t xml:space="preserve">
  Қазақстан Республикасы, 010000 </w:t>
            </w:r>
            <w:r>
              <w:br/>
            </w:r>
            <w:r>
              <w:rPr>
                <w:rFonts w:ascii="Times New Roman"/>
                <w:b w:val="false"/>
                <w:i w:val="false"/>
                <w:color w:val="000000"/>
                <w:sz w:val="20"/>
              </w:rPr>
              <w:t xml:space="preserve">
Астана қ., Сол жақ жағалауы, N 35 </w:t>
            </w:r>
            <w:r>
              <w:br/>
            </w:r>
            <w:r>
              <w:rPr>
                <w:rFonts w:ascii="Times New Roman"/>
                <w:b w:val="false"/>
                <w:i w:val="false"/>
                <w:color w:val="000000"/>
                <w:sz w:val="20"/>
              </w:rPr>
              <w:t xml:space="preserve">
көшесі, Министрліктер үйі, 8 үйі, </w:t>
            </w:r>
            <w:r>
              <w:br/>
            </w:r>
            <w:r>
              <w:rPr>
                <w:rFonts w:ascii="Times New Roman"/>
                <w:b w:val="false"/>
                <w:i w:val="false"/>
                <w:color w:val="000000"/>
                <w:sz w:val="20"/>
              </w:rPr>
              <w:t xml:space="preserve">
блогы, 5 кіреберіс, </w:t>
            </w:r>
            <w:r>
              <w:br/>
            </w:r>
            <w:r>
              <w:rPr>
                <w:rFonts w:ascii="Times New Roman"/>
                <w:b w:val="false"/>
                <w:i w:val="false"/>
                <w:color w:val="000000"/>
                <w:sz w:val="20"/>
              </w:rPr>
              <w:t xml:space="preserve">
Қазақстан 480002, Алматы қ., </w:t>
            </w:r>
            <w:r>
              <w:br/>
            </w:r>
            <w:r>
              <w:rPr>
                <w:rFonts w:ascii="Times New Roman"/>
                <w:b w:val="false"/>
                <w:i w:val="false"/>
                <w:color w:val="000000"/>
                <w:sz w:val="20"/>
              </w:rPr>
              <w:t xml:space="preserve">
Абдуллиндер көшесі 6, 1 корпус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тауар таңбасы (қызмет көрсету </w:t>
            </w:r>
            <w:r>
              <w:br/>
            </w:r>
            <w:r>
              <w:rPr>
                <w:rFonts w:ascii="Times New Roman"/>
                <w:b w:val="false"/>
                <w:i w:val="false"/>
                <w:color w:val="000000"/>
                <w:sz w:val="20"/>
              </w:rPr>
              <w:t xml:space="preserve">
таңбасы) ретінде ұсынылған белгінің тіркелуі сұралады </w:t>
            </w:r>
            <w:r>
              <w:br/>
            </w:r>
            <w:r>
              <w:rPr>
                <w:rFonts w:ascii="Times New Roman"/>
                <w:b w:val="false"/>
                <w:i w:val="false"/>
                <w:color w:val="000000"/>
                <w:sz w:val="20"/>
              </w:rPr>
              <w:t>
</w:t>
            </w:r>
            <w:r>
              <w:rPr>
                <w:rFonts w:ascii="Times New Roman"/>
                <w:b/>
                <w:i w:val="false"/>
                <w:color w:val="000000"/>
                <w:sz w:val="20"/>
              </w:rPr>
              <w:t xml:space="preserve">                                    _ </w:t>
            </w:r>
            <w:r>
              <w:br/>
            </w:r>
            <w:r>
              <w:rPr>
                <w:rFonts w:ascii="Times New Roman"/>
                <w:b w:val="false"/>
                <w:i w:val="false"/>
                <w:color w:val="000000"/>
                <w:sz w:val="20"/>
              </w:rPr>
              <w:t xml:space="preserve">
                                  |_|   ұжымдық тауар таңбасы </w:t>
            </w:r>
          </w:p>
        </w:tc>
      </w:tr>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 құқықтық қалпын белгілеп, </w:t>
            </w:r>
            <w:r>
              <w:br/>
            </w:r>
            <w:r>
              <w:rPr>
                <w:rFonts w:ascii="Times New Roman"/>
                <w:b w:val="false"/>
                <w:i w:val="false"/>
                <w:color w:val="000000"/>
                <w:sz w:val="20"/>
              </w:rPr>
              <w:t xml:space="preserve">
өтініш берушінің толық атауы </w:t>
            </w:r>
            <w:r>
              <w:br/>
            </w:r>
            <w:r>
              <w:rPr>
                <w:rFonts w:ascii="Times New Roman"/>
                <w:b w:val="false"/>
                <w:i w:val="false"/>
                <w:color w:val="000000"/>
                <w:sz w:val="20"/>
              </w:rPr>
              <w:t xml:space="preserve">
(егер өтініш беруші - жеке тұлға болса, </w:t>
            </w:r>
            <w:r>
              <w:br/>
            </w:r>
            <w:r>
              <w:rPr>
                <w:rFonts w:ascii="Times New Roman"/>
                <w:b w:val="false"/>
                <w:i w:val="false"/>
                <w:color w:val="000000"/>
                <w:sz w:val="20"/>
              </w:rPr>
              <w:t xml:space="preserve">
аты-жөні және әкесінің аты)*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ДЗМҰ ST.3 </w:t>
            </w:r>
            <w:r>
              <w:br/>
            </w:r>
            <w:r>
              <w:rPr>
                <w:rFonts w:ascii="Times New Roman"/>
                <w:b w:val="false"/>
                <w:i w:val="false"/>
                <w:color w:val="000000"/>
                <w:sz w:val="20"/>
              </w:rPr>
              <w:t xml:space="preserve">
Стандарт бойынша елдің коды </w:t>
            </w:r>
            <w:r>
              <w:br/>
            </w:r>
            <w:r>
              <w:rPr>
                <w:rFonts w:ascii="Times New Roman"/>
                <w:b w:val="false"/>
                <w:i w:val="false"/>
                <w:color w:val="000000"/>
                <w:sz w:val="20"/>
              </w:rPr>
              <w:t xml:space="preserve">
(егер белгілі болса)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немесе заңды тұлғаның мемлекеттік тіркелуі </w:t>
            </w:r>
            <w:r>
              <w:br/>
            </w:r>
            <w:r>
              <w:rPr>
                <w:rFonts w:ascii="Times New Roman"/>
                <w:b w:val="false"/>
                <w:i w:val="false"/>
                <w:color w:val="000000"/>
                <w:sz w:val="20"/>
              </w:rPr>
              <w:t xml:space="preserve">
туралы мәліметтер (Қазақстан Республикасының өтініш </w:t>
            </w:r>
            <w:r>
              <w:br/>
            </w:r>
            <w:r>
              <w:rPr>
                <w:rFonts w:ascii="Times New Roman"/>
                <w:b w:val="false"/>
                <w:i w:val="false"/>
                <w:color w:val="000000"/>
                <w:sz w:val="20"/>
              </w:rPr>
              <w:t xml:space="preserve">
берушілеріне)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мекен-жайы**, телефоны, телефаксі, E-mail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 сенімді өкілі немесе басқа өкілі  </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 алмасуға мекен-жайы (адресаттың белгілеп, толық пошталық </w:t>
            </w:r>
            <w:r>
              <w:br/>
            </w:r>
            <w:r>
              <w:rPr>
                <w:rFonts w:ascii="Times New Roman"/>
                <w:b w:val="false"/>
                <w:i w:val="false"/>
                <w:color w:val="000000"/>
                <w:sz w:val="20"/>
              </w:rPr>
              <w:t xml:space="preserve">
мекен-жайы), телефоны, телефаксі, E-mail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_ </w:t>
            </w:r>
            <w:r>
              <w:br/>
            </w:r>
            <w:r>
              <w:rPr>
                <w:rFonts w:ascii="Times New Roman"/>
                <w:b w:val="false"/>
                <w:i w:val="false"/>
                <w:color w:val="000000"/>
                <w:sz w:val="20"/>
              </w:rPr>
              <w:t xml:space="preserve">
|_| Ерте берілген өтінім (өтінімдер) бойынша конвенциялық </w:t>
            </w:r>
            <w:r>
              <w:br/>
            </w:r>
            <w:r>
              <w:rPr>
                <w:rFonts w:ascii="Times New Roman"/>
                <w:b w:val="false"/>
                <w:i w:val="false"/>
                <w:color w:val="000000"/>
                <w:sz w:val="20"/>
              </w:rPr>
              <w:t xml:space="preserve">
    басымдығы сұралады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өтінім нөмірі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Сұралатын басымдық </w:t>
            </w:r>
            <w:r>
              <w:br/>
            </w:r>
            <w:r>
              <w:rPr>
                <w:rFonts w:ascii="Times New Roman"/>
                <w:b w:val="false"/>
                <w:i w:val="false"/>
                <w:color w:val="000000"/>
                <w:sz w:val="20"/>
              </w:rPr>
              <w:t xml:space="preserve">
күні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ST.3 стандарт </w:t>
            </w:r>
            <w:r>
              <w:br/>
            </w:r>
            <w:r>
              <w:rPr>
                <w:rFonts w:ascii="Times New Roman"/>
                <w:b w:val="false"/>
                <w:i w:val="false"/>
                <w:color w:val="000000"/>
                <w:sz w:val="20"/>
              </w:rPr>
              <w:t xml:space="preserve">
бойынша елдің </w:t>
            </w:r>
            <w:r>
              <w:br/>
            </w:r>
            <w:r>
              <w:rPr>
                <w:rFonts w:ascii="Times New Roman"/>
                <w:b w:val="false"/>
                <w:i w:val="false"/>
                <w:color w:val="000000"/>
                <w:sz w:val="20"/>
              </w:rPr>
              <w:t xml:space="preserve">
коды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r>
              <w:br/>
            </w:r>
            <w:r>
              <w:rPr>
                <w:rFonts w:ascii="Times New Roman"/>
                <w:b w:val="false"/>
                <w:i w:val="false"/>
                <w:color w:val="000000"/>
                <w:sz w:val="20"/>
              </w:rPr>
              <w:t xml:space="preserve">
|_| көрмелік басымдығы      Ашық көрсетілімнің басталу күні  </w:t>
            </w:r>
            <w:r>
              <w:br/>
            </w:r>
            <w:r>
              <w:rPr>
                <w:rFonts w:ascii="Times New Roman"/>
                <w:b w:val="false"/>
                <w:i w:val="false"/>
                <w:color w:val="000000"/>
                <w:sz w:val="20"/>
              </w:rPr>
              <w:t xml:space="preserve">
    сұралады  </w:t>
            </w:r>
          </w:p>
          <w:p>
            <w:pPr>
              <w:spacing w:after="20"/>
              <w:ind w:left="20"/>
              <w:jc w:val="both"/>
            </w:pPr>
            <w:r>
              <w:rPr>
                <w:rFonts w:ascii="Times New Roman"/>
                <w:b w:val="false"/>
                <w:i w:val="false"/>
                <w:color w:val="000000"/>
                <w:sz w:val="20"/>
              </w:rPr>
              <w:t xml:space="preserve">  Мәлімденген белгі: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_ </w:t>
            </w:r>
            <w:r>
              <w:br/>
            </w:r>
            <w:r>
              <w:rPr>
                <w:rFonts w:ascii="Times New Roman"/>
                <w:b w:val="false"/>
                <w:i w:val="false"/>
                <w:color w:val="000000"/>
                <w:sz w:val="20"/>
              </w:rPr>
              <w:t xml:space="preserve">
|_| Стандартты шрифтық орындаудағы тауар </w:t>
            </w:r>
            <w:r>
              <w:br/>
            </w:r>
            <w:r>
              <w:rPr>
                <w:rFonts w:ascii="Times New Roman"/>
                <w:b w:val="false"/>
                <w:i w:val="false"/>
                <w:color w:val="000000"/>
                <w:sz w:val="20"/>
              </w:rPr>
              <w:t xml:space="preserve">
    таңбасы </w:t>
            </w:r>
            <w:r>
              <w:br/>
            </w:r>
            <w:r>
              <w:rPr>
                <w:rFonts w:ascii="Times New Roman"/>
                <w:b w:val="false"/>
                <w:i w:val="false"/>
                <w:color w:val="000000"/>
                <w:sz w:val="20"/>
              </w:rPr>
              <w:t>
</w:t>
            </w:r>
            <w:r>
              <w:rPr>
                <w:rFonts w:ascii="Times New Roman"/>
                <w:b/>
                <w:i w:val="false"/>
                <w:color w:val="000000"/>
                <w:sz w:val="20"/>
              </w:rPr>
              <w:t xml:space="preserve">_ </w:t>
            </w:r>
            <w:r>
              <w:br/>
            </w:r>
            <w:r>
              <w:rPr>
                <w:rFonts w:ascii="Times New Roman"/>
                <w:b w:val="false"/>
                <w:i w:val="false"/>
                <w:color w:val="000000"/>
                <w:sz w:val="20"/>
              </w:rPr>
              <w:t xml:space="preserve">
|_| Транслитерациясы </w:t>
            </w:r>
            <w:r>
              <w:br/>
            </w:r>
            <w:r>
              <w:rPr>
                <w:rFonts w:ascii="Times New Roman"/>
                <w:b w:val="false"/>
                <w:i w:val="false"/>
                <w:color w:val="000000"/>
                <w:sz w:val="20"/>
              </w:rPr>
              <w:t>
</w:t>
            </w:r>
            <w:r>
              <w:rPr>
                <w:rFonts w:ascii="Times New Roman"/>
                <w:b/>
                <w:i w:val="false"/>
                <w:color w:val="000000"/>
                <w:sz w:val="20"/>
              </w:rPr>
              <w:t xml:space="preserve">_ </w:t>
            </w:r>
            <w:r>
              <w:br/>
            </w:r>
            <w:r>
              <w:rPr>
                <w:rFonts w:ascii="Times New Roman"/>
                <w:b w:val="false"/>
                <w:i w:val="false"/>
                <w:color w:val="000000"/>
                <w:sz w:val="20"/>
              </w:rPr>
              <w:t xml:space="preserve">
|_| Аудармасы </w:t>
            </w:r>
            <w:r>
              <w:br/>
            </w:r>
            <w:r>
              <w:rPr>
                <w:rFonts w:ascii="Times New Roman"/>
                <w:b w:val="false"/>
                <w:i w:val="false"/>
                <w:color w:val="000000"/>
                <w:sz w:val="20"/>
              </w:rPr>
              <w:t>
</w:t>
            </w:r>
            <w:r>
              <w:rPr>
                <w:rFonts w:ascii="Times New Roman"/>
                <w:b/>
                <w:i w:val="false"/>
                <w:color w:val="000000"/>
                <w:sz w:val="20"/>
              </w:rPr>
              <w:t xml:space="preserve">_ </w:t>
            </w:r>
            <w:r>
              <w:br/>
            </w:r>
            <w:r>
              <w:rPr>
                <w:rFonts w:ascii="Times New Roman"/>
                <w:b w:val="false"/>
                <w:i w:val="false"/>
                <w:color w:val="000000"/>
                <w:sz w:val="20"/>
              </w:rPr>
              <w:t xml:space="preserve">
|_| Көлемді тауар таңбасы </w:t>
            </w:r>
            <w:r>
              <w:br/>
            </w:r>
            <w:r>
              <w:rPr>
                <w:rFonts w:ascii="Times New Roman"/>
                <w:b w:val="false"/>
                <w:i w:val="false"/>
                <w:color w:val="000000"/>
                <w:sz w:val="20"/>
              </w:rPr>
              <w:t>
</w:t>
            </w:r>
            <w:r>
              <w:rPr>
                <w:rFonts w:ascii="Times New Roman"/>
                <w:b/>
                <w:i w:val="false"/>
                <w:color w:val="000000"/>
                <w:sz w:val="20"/>
              </w:rPr>
              <w:t xml:space="preserve">_ </w:t>
            </w:r>
            <w:r>
              <w:br/>
            </w:r>
            <w:r>
              <w:rPr>
                <w:rFonts w:ascii="Times New Roman"/>
                <w:b w:val="false"/>
                <w:i w:val="false"/>
                <w:color w:val="000000"/>
                <w:sz w:val="20"/>
              </w:rPr>
              <w:t xml:space="preserve">
|_| Түстік орындаудағы тауар белгісі </w:t>
            </w:r>
            <w:r>
              <w:br/>
            </w:r>
            <w:r>
              <w:rPr>
                <w:rFonts w:ascii="Times New Roman"/>
                <w:b w:val="false"/>
                <w:i w:val="false"/>
                <w:color w:val="000000"/>
                <w:sz w:val="20"/>
              </w:rPr>
              <w:t xml:space="preserve">
    Түстерді атау  </w:t>
            </w:r>
          </w:p>
        </w:tc>
      </w:tr>
    </w:tbl>
    <w:p>
      <w:pPr>
        <w:spacing w:after="0"/>
        <w:ind w:left="0"/>
        <w:jc w:val="both"/>
      </w:pPr>
      <w:r>
        <w:rPr>
          <w:rFonts w:ascii="Times New Roman"/>
          <w:b w:val="false"/>
          <w:i w:val="false"/>
          <w:color w:val="000000"/>
          <w:sz w:val="28"/>
        </w:rPr>
        <w:t xml:space="preserve">      * Қазақстан Республикасының өтніші берушілеріне қазақ және </w:t>
      </w:r>
      <w:r>
        <w:br/>
      </w:r>
      <w:r>
        <w:rPr>
          <w:rFonts w:ascii="Times New Roman"/>
          <w:b w:val="false"/>
          <w:i w:val="false"/>
          <w:color w:val="000000"/>
          <w:sz w:val="28"/>
        </w:rPr>
        <w:t xml:space="preserve">
орыс тілдерінде толтырылады </w:t>
      </w:r>
      <w:r>
        <w:br/>
      </w:r>
      <w:r>
        <w:rPr>
          <w:rFonts w:ascii="Times New Roman"/>
          <w:b w:val="false"/>
          <w:i w:val="false"/>
          <w:color w:val="000000"/>
          <w:sz w:val="28"/>
        </w:rPr>
        <w:t xml:space="preserve">
      Шетел өтініш берушілері үшін латын әріптерімен қазақ (немесе </w:t>
      </w:r>
      <w:r>
        <w:br/>
      </w:r>
      <w:r>
        <w:rPr>
          <w:rFonts w:ascii="Times New Roman"/>
          <w:b w:val="false"/>
          <w:i w:val="false"/>
          <w:color w:val="000000"/>
          <w:sz w:val="28"/>
        </w:rPr>
        <w:t xml:space="preserve">
орыс) транслитерациясында, </w:t>
      </w:r>
      <w:r>
        <w:br/>
      </w:r>
      <w:r>
        <w:rPr>
          <w:rFonts w:ascii="Times New Roman"/>
          <w:b w:val="false"/>
          <w:i w:val="false"/>
          <w:color w:val="000000"/>
          <w:sz w:val="28"/>
        </w:rPr>
        <w:t xml:space="preserve">
      ** шетел өтініш берушілеріне  латын әріптерімен </w:t>
      </w:r>
      <w:r>
        <w:br/>
      </w:r>
      <w:r>
        <w:rPr>
          <w:rFonts w:ascii="Times New Roman"/>
          <w:b w:val="false"/>
          <w:i w:val="false"/>
          <w:color w:val="000000"/>
          <w:sz w:val="28"/>
        </w:rPr>
        <w:t xml:space="preserve">
       _  </w:t>
      </w:r>
      <w:r>
        <w:br/>
      </w:r>
      <w:r>
        <w:rPr>
          <w:rFonts w:ascii="Times New Roman"/>
          <w:b w:val="false"/>
          <w:i w:val="false"/>
          <w:color w:val="000000"/>
          <w:sz w:val="28"/>
        </w:rPr>
        <w:t xml:space="preserve">
      | </w:t>
      </w:r>
      <w:r>
        <w:rPr>
          <w:rFonts w:ascii="Times New Roman"/>
          <w:b w:val="false"/>
          <w:i w:val="false"/>
          <w:color w:val="000000"/>
          <w:sz w:val="28"/>
          <w:u w:val="single"/>
        </w:rPr>
        <w:t xml:space="preserve">v </w:t>
      </w:r>
      <w:r>
        <w:rPr>
          <w:rFonts w:ascii="Times New Roman"/>
          <w:b w:val="false"/>
          <w:i w:val="false"/>
          <w:color w:val="000000"/>
          <w:sz w:val="28"/>
        </w:rPr>
        <w:t xml:space="preserve">| керегін белгілеу керек </w:t>
      </w:r>
      <w:r>
        <w:br/>
      </w:r>
      <w:r>
        <w:rPr>
          <w:rFonts w:ascii="Times New Roman"/>
          <w:b w:val="false"/>
          <w:i w:val="false"/>
          <w:color w:val="000000"/>
          <w:sz w:val="28"/>
        </w:rPr>
        <w:t>
 </w:t>
      </w:r>
      <w:r>
        <w:br/>
      </w:r>
      <w:r>
        <w:rPr>
          <w:rFonts w:ascii="Times New Roman"/>
          <w:b w:val="false"/>
          <w:i w:val="false"/>
          <w:color w:val="000000"/>
          <w:sz w:val="28"/>
        </w:rPr>
        <w:t xml:space="preserve">
         ТҚХС сыныптары бойынша топталған, тауар белгісін қорғауға сұралатын, тауарлар мен қызмет көрсетулер </w:t>
      </w:r>
    </w:p>
    <w:p>
      <w:pPr>
        <w:spacing w:after="0"/>
        <w:ind w:left="0"/>
        <w:jc w:val="both"/>
      </w:pPr>
      <w:r>
        <w:rPr>
          <w:rFonts w:ascii="Times New Roman"/>
          <w:b/>
          <w:i w:val="false"/>
          <w:color w:val="000000"/>
          <w:sz w:val="28"/>
        </w:rPr>
        <w:t xml:space="preserve">    Мәлімденген белгі Қазақстанда бұдан ерте тіркеуден өткен. </w:t>
      </w:r>
      <w:r>
        <w:br/>
      </w:r>
      <w:r>
        <w:rPr>
          <w:rFonts w:ascii="Times New Roman"/>
          <w:b w:val="false"/>
          <w:i w:val="false"/>
          <w:color w:val="000000"/>
          <w:sz w:val="28"/>
        </w:rPr>
        <w:t>
</w:t>
      </w:r>
      <w:r>
        <w:rPr>
          <w:rFonts w:ascii="Times New Roman"/>
          <w:b/>
          <w:i w:val="false"/>
          <w:color w:val="000000"/>
          <w:sz w:val="28"/>
        </w:rPr>
        <w:t xml:space="preserve">                        Тіркеу N 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i w:val="false"/>
          <w:color w:val="000000"/>
          <w:sz w:val="28"/>
        </w:rPr>
        <w:t xml:space="preserve">      Қосымша құжаттар тізбесі: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Қазақстан Республикасында жеке кәсіпкерліктің мемлекеттік </w:t>
      </w:r>
      <w:r>
        <w:br/>
      </w:r>
      <w:r>
        <w:rPr>
          <w:rFonts w:ascii="Times New Roman"/>
          <w:b w:val="false"/>
          <w:i w:val="false"/>
          <w:color w:val="000000"/>
          <w:sz w:val="28"/>
        </w:rPr>
        <w:t xml:space="preserve">
          тіркеуін растайтын, құжат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Мәлімденген белгінің кескіні: ақ-қара ____ данасында, </w:t>
      </w:r>
      <w:r>
        <w:br/>
      </w:r>
      <w:r>
        <w:rPr>
          <w:rFonts w:ascii="Times New Roman"/>
          <w:b w:val="false"/>
          <w:i w:val="false"/>
          <w:color w:val="000000"/>
          <w:sz w:val="28"/>
        </w:rPr>
        <w:t xml:space="preserve">
          түсті _____ данасында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Белгіні суреттеу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Тауарлар/қызмет көрсетулер тізбесі (егер бланкіге сыймаса)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Өтініш берушілер тізбесі (егер бірнешеу болса)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Төлем туралы құжат: шоты/төлем қағазы N _________ жылғы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Сенімхат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Ерте берілген өтінімнің (дер) куәландырылған көшірмесі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Ерте берілген өтінімнің көшірмесі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Ұжымдық белгі туралы келісім </w:t>
      </w:r>
      <w:r>
        <w:br/>
      </w:r>
      <w:r>
        <w:rPr>
          <w:rFonts w:ascii="Times New Roman"/>
          <w:b w:val="false"/>
          <w:i w:val="false"/>
          <w:color w:val="000000"/>
          <w:sz w:val="28"/>
        </w:rPr>
        <w:t>
</w:t>
      </w:r>
      <w:r>
        <w:rPr>
          <w:rFonts w:ascii="Times New Roman"/>
          <w:b/>
          <w:i w:val="false"/>
          <w:color w:val="000000"/>
          <w:sz w:val="28"/>
        </w:rPr>
        <w:t xml:space="preserve">        _ </w:t>
      </w:r>
      <w:r>
        <w:br/>
      </w:r>
      <w:r>
        <w:rPr>
          <w:rFonts w:ascii="Times New Roman"/>
          <w:b w:val="false"/>
          <w:i w:val="false"/>
          <w:color w:val="000000"/>
          <w:sz w:val="28"/>
        </w:rPr>
        <w:t xml:space="preserve">
      |_| басқа да құжаттар (атап өту), соның ішінде белгіленбеген- </w:t>
      </w:r>
      <w:r>
        <w:br/>
      </w:r>
      <w:r>
        <w:rPr>
          <w:rFonts w:ascii="Times New Roman"/>
          <w:b w:val="false"/>
          <w:i w:val="false"/>
          <w:color w:val="000000"/>
          <w:sz w:val="28"/>
        </w:rPr>
        <w:t xml:space="preserve">
          дер _______                                барлығы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Осымен, мәлімденген белгіні тіркеуге беруі, басқа тұлғалардың </w:t>
      </w:r>
      <w:r>
        <w:br/>
      </w:r>
      <w:r>
        <w:rPr>
          <w:rFonts w:ascii="Times New Roman"/>
          <w:b w:val="false"/>
          <w:i w:val="false"/>
          <w:color w:val="000000"/>
          <w:sz w:val="28"/>
        </w:rPr>
        <w:t xml:space="preserve">
зияткерлік меншіктің құқықтарын бұзбайтынын растаймын. </w:t>
      </w:r>
    </w:p>
    <w:p>
      <w:pPr>
        <w:spacing w:after="0"/>
        <w:ind w:left="0"/>
        <w:jc w:val="both"/>
      </w:pPr>
      <w:r>
        <w:rPr>
          <w:rFonts w:ascii="Times New Roman"/>
          <w:b w:val="false"/>
          <w:i w:val="false"/>
          <w:color w:val="000000"/>
          <w:sz w:val="28"/>
        </w:rPr>
        <w:t xml:space="preserve">      Қолы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