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5c12" w14:textId="e4b5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шыққан жерінің атауы мен тауардың шыққан жерінің атауын пайдалану құқығына берілетін өтінімді жасау, ресімдеу және қарау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Зияткерлік меншік құқығы комитеті Төрағасының 2007 жылғы 24 сәуірдегі N 56-НҚ Бұйрығы. Қазақстан Республикасының Әділет министрлігінде 2007 жылғы 30 сәуірде Нормативтік құқықтық кесімдерді мемлекеттік тіркеудің тізіліміне N 4646 болып енгізілді. Күші жойылды - Қазақстан Республикасы Әділет министрінің м.а. 2010 жылғы 23 сәуірдегі N 136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2010.04.23 </w:t>
      </w:r>
      <w:r>
        <w:rPr>
          <w:rFonts w:ascii="Times New Roman"/>
          <w:b w:val="false"/>
          <w:i w:val="false"/>
          <w:color w:val="ff0000"/>
          <w:sz w:val="28"/>
        </w:rPr>
        <w:t>N 136</w:t>
      </w:r>
      <w:r>
        <w:rPr>
          <w:rFonts w:ascii="Times New Roman"/>
          <w:b w:val="false"/>
          <w:i w:val="false"/>
          <w:color w:val="ff0000"/>
          <w:sz w:val="28"/>
        </w:rPr>
        <w:t xml:space="preserve"> (алғаш ресми жарияланған күнінен кейін 10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"Тауар таңбалары, қызмет көрсету таңбалары және тауар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29-бабының 5-тармағына сәйкес және "зияткерлік меншік мәселелері бойынша Қазақстан Республикасының кейбір заңнамалық кесімдеріне өзгерістер мен толықтырулар енгізу туралы" Қазақстан Республикасының 2007 жылғы 2 наурыздағы N 237-ІІІ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Тауардың шыққан жерінің атауы мен тауардың шыққан жерінің атауын пайдалану құқығына берілетін өтінімді жасау, ресімдеу және қарау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 Зияткерлік меншік құқығы комитетінің Зияткерлік меншік саласындағы мемлекеттік саясатты іске асыру жөніндегі басқармасы (Баржақсы Н.Б.) осы бұйрықты заңнамада белгіленген тәртіппен мемлекеттік тіркеуге жіберуді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Зияткерлік меншік құқығы комитеті төрағасының орынбасары С.Е. Бекеновке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Төраға </w:t>
      </w:r>
    </w:p>
    <w:bookmarkStart w:name="z6" w:id="5"/>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Зияткерлік меншік </w:t>
      </w:r>
      <w:r>
        <w:br/>
      </w:r>
      <w:r>
        <w:rPr>
          <w:rFonts w:ascii="Times New Roman"/>
          <w:b w:val="false"/>
          <w:i w:val="false"/>
          <w:color w:val="000000"/>
          <w:sz w:val="28"/>
        </w:rPr>
        <w:t xml:space="preserve">
құқығы комитеті төрағасының     </w:t>
      </w:r>
      <w:r>
        <w:br/>
      </w:r>
      <w:r>
        <w:rPr>
          <w:rFonts w:ascii="Times New Roman"/>
          <w:b w:val="false"/>
          <w:i w:val="false"/>
          <w:color w:val="000000"/>
          <w:sz w:val="28"/>
        </w:rPr>
        <w:t xml:space="preserve">
2007 жылғы 24 сәуірдегі N 56-н.қ. </w:t>
      </w:r>
      <w:r>
        <w:br/>
      </w:r>
      <w:r>
        <w:rPr>
          <w:rFonts w:ascii="Times New Roman"/>
          <w:b w:val="false"/>
          <w:i w:val="false"/>
          <w:color w:val="000000"/>
          <w:sz w:val="28"/>
        </w:rPr>
        <w:t xml:space="preserve">
бұйрығымен бекітілді       </w:t>
      </w:r>
    </w:p>
    <w:bookmarkEnd w:id="5"/>
    <w:p>
      <w:pPr>
        <w:spacing w:after="0"/>
        <w:ind w:left="0"/>
        <w:jc w:val="left"/>
      </w:pPr>
      <w:r>
        <w:rPr>
          <w:rFonts w:ascii="Times New Roman"/>
          <w:b/>
          <w:i w:val="false"/>
          <w:color w:val="000000"/>
        </w:rPr>
        <w:t xml:space="preserve"> Тауар шыққан жердің атауы мен тауар шыққан жердің атауын пайдалану құқығына берілетін өтінімді жасау, ресімдеу және қарау жөніндегі нұсқаулықты бекіту туралы  1. Жалпы ережелер </w:t>
      </w:r>
    </w:p>
    <w:bookmarkStart w:name="z50" w:id="6"/>
    <w:p>
      <w:pPr>
        <w:spacing w:after="0"/>
        <w:ind w:left="0"/>
        <w:jc w:val="both"/>
      </w:pPr>
      <w:r>
        <w:rPr>
          <w:rFonts w:ascii="Times New Roman"/>
          <w:b w:val="false"/>
          <w:i w:val="false"/>
          <w:color w:val="000000"/>
          <w:sz w:val="28"/>
        </w:rPr>
        <w:t xml:space="preserve">      Осы Ереже Қазақстан Республикасының Азаматтық кодексіне, Қазақстан Республикасының "Тауар таңбалары, қызмет көрсету таңбалары және тауарлар шыққан жерлердің атаулары туралы" Заңына (бұдан әрі-Заң) сәйкес әзірленді және тауардың шыққан жерінің атауын пайдалану құқығын ресімдеу мен беру өтінімді жасауын нақтылайды, ресімдеу және қарайды, сондай-ақ тауардың шыққан жерінің атауын пайдалану құқығына куәлік берудің ретін белгілейді.  </w:t>
      </w:r>
      <w:r>
        <w:br/>
      </w:r>
      <w:r>
        <w:rPr>
          <w:rFonts w:ascii="Times New Roman"/>
          <w:b w:val="false"/>
          <w:i w:val="false"/>
          <w:color w:val="000000"/>
          <w:sz w:val="28"/>
        </w:rPr>
        <w:t xml:space="preserve">
      Осы Ережеде келесі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тауар шыққан жердің атауы - бұл ерекше қасиеттері тек қана немесе негізінен оны шығаратын жермен, оның ішінде табиғи жағдайлармен және (немесе) адам факторларымен байланысты тауарды белгілеу үшін пайдаланылатын географиялық көрсеткіш; </w:t>
      </w:r>
      <w:r>
        <w:br/>
      </w:r>
      <w:r>
        <w:rPr>
          <w:rFonts w:ascii="Times New Roman"/>
          <w:b w:val="false"/>
          <w:i w:val="false"/>
          <w:color w:val="000000"/>
          <w:sz w:val="28"/>
        </w:rPr>
        <w:t>
</w:t>
      </w:r>
      <w:r>
        <w:rPr>
          <w:rFonts w:ascii="Times New Roman"/>
          <w:b w:val="false"/>
          <w:i w:val="false"/>
          <w:color w:val="000000"/>
          <w:sz w:val="28"/>
        </w:rPr>
        <w:t xml:space="preserve">
      2) өтініш беруші - тауар шыққан жердің атауын пайдалану құқығын тіркеуге және беруге өтінім берген,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3) сараптама жасау ұйымы - мемлекеттік монополияға жатқызылған салаларда (тауар таңбаларын, қызмет көрсету таңбаларын және тауар шыққан жерлердің атауларын, қорғау саласында қызмет көрсету) қызметін жүзеге асыратын, уәкілетті органға ведомстволық бағынысты ұйым. </w:t>
      </w:r>
      <w:r>
        <w:br/>
      </w:r>
      <w:r>
        <w:rPr>
          <w:rFonts w:ascii="Times New Roman"/>
          <w:b w:val="false"/>
          <w:i w:val="false"/>
          <w:color w:val="000000"/>
          <w:sz w:val="28"/>
        </w:rPr>
        <w:t>
</w:t>
      </w:r>
      <w:r>
        <w:rPr>
          <w:rFonts w:ascii="Times New Roman"/>
          <w:b w:val="false"/>
          <w:i w:val="false"/>
          <w:color w:val="000000"/>
          <w:sz w:val="28"/>
        </w:rPr>
        <w:t xml:space="preserve">
      4) уәкілетті мемлекеттік орган (бұдан әрі - уәкілетті орган) - Қазақстан Республикасының Үкіметі айқындайтын және тауар таңбаларын, қызмет таңбаларын, тауар шыққан жерлердің атауларын қорғау саласында мемлекеттік реттеуді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5) Тауарлар мен қызметтердің халықаралық сыныптамасы (бұдан әрі - ТҚХС) - 1957 жылғы 15 маусымдағы Ницца келісімімен 1957 жылғы 15 маусымдағы қабылданған, кейіннен өзгерістер мен толықтырулар енгізілген сыныптама. </w:t>
      </w:r>
    </w:p>
    <w:bookmarkEnd w:id="6"/>
    <w:bookmarkStart w:name="z7" w:id="7"/>
    <w:p>
      <w:pPr>
        <w:spacing w:after="0"/>
        <w:ind w:left="0"/>
        <w:jc w:val="left"/>
      </w:pPr>
      <w:r>
        <w:rPr>
          <w:rFonts w:ascii="Times New Roman"/>
          <w:b/>
          <w:i w:val="false"/>
          <w:color w:val="000000"/>
        </w:rPr>
        <w:t xml:space="preserve"> 
  2. Тауар шыққан жердің атауына өтінімді жасау және ресімдеу </w:t>
      </w:r>
    </w:p>
    <w:bookmarkEnd w:id="7"/>
    <w:p>
      <w:pPr>
        <w:spacing w:after="0"/>
        <w:ind w:left="0"/>
        <w:jc w:val="both"/>
      </w:pPr>
      <w:r>
        <w:rPr>
          <w:rFonts w:ascii="Times New Roman"/>
          <w:b w:val="false"/>
          <w:i w:val="false"/>
          <w:color w:val="000000"/>
          <w:sz w:val="28"/>
        </w:rPr>
        <w:t xml:space="preserve">      1. Заңның 25-бабының 2-тармағына сәйкес табиғи және (немесе) адам факторларын қоса алғанда, географиялық ортаға байланысты осы географиялық объектіде кәсіпкерлік қызметпен айналысатын және тауарлар өндіретін жеке және заңды тұлғалар өтінім беруге құқығы бар. </w:t>
      </w:r>
    </w:p>
    <w:bookmarkStart w:name="z8" w:id="8"/>
    <w:p>
      <w:pPr>
        <w:spacing w:after="0"/>
        <w:ind w:left="0"/>
        <w:jc w:val="both"/>
      </w:pPr>
      <w:r>
        <w:rPr>
          <w:rFonts w:ascii="Times New Roman"/>
          <w:b w:val="false"/>
          <w:i w:val="false"/>
          <w:color w:val="000000"/>
          <w:sz w:val="28"/>
        </w:rPr>
        <w:t xml:space="preserve">
      2. Өтінім Заңның 28-бабына сәйкес сараптама жасау ұйымына тікелей немесе почта не факсимильдік байланыс арқылы жіберіледі. Егер өтінім факсимильдік байланыс арқылы жіберілсе, ол факспен келіп түскен күннен бастап бір айдан кешіктірілмей қағаз көзіндегі түпнұсқамен расталуға тиіс. Осы талаптар сақталған жағдайында, факс арқылы келіп түскен күні өтінімнің келіп түскен күні болып саналады. Егер өтінім құжаттары көрсетілген мерзім өтіп кеткеннен кейін келіп түссе немесе факс арқылы берілгеннен оның айырмашылығы болса, бұл жерде құжаттар олардың түпнұсқасының келіп түскен күнінен бастап тіркеледі. </w:t>
      </w:r>
    </w:p>
    <w:bookmarkEnd w:id="8"/>
    <w:bookmarkStart w:name="z9" w:id="9"/>
    <w:p>
      <w:pPr>
        <w:spacing w:after="0"/>
        <w:ind w:left="0"/>
        <w:jc w:val="both"/>
      </w:pPr>
      <w:r>
        <w:rPr>
          <w:rFonts w:ascii="Times New Roman"/>
          <w:b w:val="false"/>
          <w:i w:val="false"/>
          <w:color w:val="000000"/>
          <w:sz w:val="28"/>
        </w:rPr>
        <w:t xml:space="preserve">
      3. Өтінім мемлекеттік немесе орыс тілінде беріледі. </w:t>
      </w:r>
      <w:r>
        <w:br/>
      </w:r>
      <w:r>
        <w:rPr>
          <w:rFonts w:ascii="Times New Roman"/>
          <w:b w:val="false"/>
          <w:i w:val="false"/>
          <w:color w:val="000000"/>
          <w:sz w:val="28"/>
        </w:rPr>
        <w:t xml:space="preserve">
      Өтінім мен оған қоса берілетін құжаттар егер басқа тілде тапсырылса, онда олар мемлекеттік немесе орыс тілдеріндегі аудармасы болуға тиіс. Аударма өтінімнің келіп түскен күнінен бастап екі айдан кешіктірілмей берілуі тиіс. </w:t>
      </w:r>
    </w:p>
    <w:bookmarkEnd w:id="9"/>
    <w:bookmarkStart w:name="z10" w:id="10"/>
    <w:p>
      <w:pPr>
        <w:spacing w:after="0"/>
        <w:ind w:left="0"/>
        <w:jc w:val="both"/>
      </w:pPr>
      <w:r>
        <w:rPr>
          <w:rFonts w:ascii="Times New Roman"/>
          <w:b w:val="false"/>
          <w:i w:val="false"/>
          <w:color w:val="000000"/>
          <w:sz w:val="28"/>
        </w:rPr>
        <w:t xml:space="preserve">
      4. Өтінім үш данада беріледі.  </w:t>
      </w:r>
    </w:p>
    <w:bookmarkEnd w:id="10"/>
    <w:bookmarkStart w:name="z11" w:id="11"/>
    <w:p>
      <w:pPr>
        <w:spacing w:after="0"/>
        <w:ind w:left="0"/>
        <w:jc w:val="left"/>
      </w:pPr>
      <w:r>
        <w:rPr>
          <w:rFonts w:ascii="Times New Roman"/>
          <w:b/>
          <w:i w:val="false"/>
          <w:color w:val="000000"/>
        </w:rPr>
        <w:t xml:space="preserve"> 
  3. Өтінімге қойылатын талаптар </w:t>
      </w:r>
    </w:p>
    <w:bookmarkEnd w:id="11"/>
    <w:p>
      <w:pPr>
        <w:spacing w:after="0"/>
        <w:ind w:left="0"/>
        <w:jc w:val="both"/>
      </w:pPr>
      <w:r>
        <w:rPr>
          <w:rFonts w:ascii="Times New Roman"/>
          <w:b w:val="false"/>
          <w:i w:val="false"/>
          <w:color w:val="000000"/>
          <w:sz w:val="28"/>
        </w:rPr>
        <w:t xml:space="preserve">      5. Өтінім тауар шығарылған жердің бір атауына қатысты болуы керек және: </w:t>
      </w:r>
      <w:r>
        <w:br/>
      </w:r>
      <w:r>
        <w:rPr>
          <w:rFonts w:ascii="Times New Roman"/>
          <w:b w:val="false"/>
          <w:i w:val="false"/>
          <w:color w:val="000000"/>
          <w:sz w:val="28"/>
        </w:rPr>
        <w:t xml:space="preserve">
      1) өтінім берушіні (өтініш берушілерді), сондай-ақ оның (олардың) орналасқан жерін немесе тұрғылықты жерін көрсете отырып, атауға сараптама жүргізу және (немесе) атауға құқық беру туралы өтінішті; </w:t>
      </w:r>
      <w:r>
        <w:br/>
      </w:r>
      <w:r>
        <w:rPr>
          <w:rFonts w:ascii="Times New Roman"/>
          <w:b w:val="false"/>
          <w:i w:val="false"/>
          <w:color w:val="000000"/>
          <w:sz w:val="28"/>
        </w:rPr>
        <w:t xml:space="preserve">
      2) мәлімделген белгіні; </w:t>
      </w:r>
      <w:r>
        <w:br/>
      </w:r>
      <w:r>
        <w:rPr>
          <w:rFonts w:ascii="Times New Roman"/>
          <w:b w:val="false"/>
          <w:i w:val="false"/>
          <w:color w:val="000000"/>
          <w:sz w:val="28"/>
        </w:rPr>
        <w:t xml:space="preserve">
      3) тауардың түрін; </w:t>
      </w:r>
      <w:r>
        <w:br/>
      </w:r>
      <w:r>
        <w:rPr>
          <w:rFonts w:ascii="Times New Roman"/>
          <w:b w:val="false"/>
          <w:i w:val="false"/>
          <w:color w:val="000000"/>
          <w:sz w:val="28"/>
        </w:rPr>
        <w:t xml:space="preserve">
      4) тауардың айрықша қасиеттерінің сипаттамасын; </w:t>
      </w:r>
      <w:r>
        <w:br/>
      </w:r>
      <w:r>
        <w:rPr>
          <w:rFonts w:ascii="Times New Roman"/>
          <w:b w:val="false"/>
          <w:i w:val="false"/>
          <w:color w:val="000000"/>
          <w:sz w:val="28"/>
        </w:rPr>
        <w:t xml:space="preserve">
      5) тауар өндірілген жердің нұсқамасын (географиялық объектінің шекарасы) қамтуға тиіс. </w:t>
      </w:r>
      <w:r>
        <w:br/>
      </w:r>
      <w:r>
        <w:rPr>
          <w:rFonts w:ascii="Times New Roman"/>
          <w:b w:val="false"/>
          <w:i w:val="false"/>
          <w:color w:val="000000"/>
          <w:sz w:val="28"/>
        </w:rPr>
        <w:t xml:space="preserve">
      Сараптама жасау ұйымы өтінімде қажетті мәліметтердің болмаған жағдайында, өтініш берушіге өтінімді қараудан бас тартуын хабарлайды. </w:t>
      </w:r>
    </w:p>
    <w:bookmarkStart w:name="z12" w:id="12"/>
    <w:p>
      <w:pPr>
        <w:spacing w:after="0"/>
        <w:ind w:left="0"/>
        <w:jc w:val="both"/>
      </w:pPr>
      <w:r>
        <w:rPr>
          <w:rFonts w:ascii="Times New Roman"/>
          <w:b w:val="false"/>
          <w:i w:val="false"/>
          <w:color w:val="000000"/>
          <w:sz w:val="28"/>
        </w:rPr>
        <w:t xml:space="preserve">
      6. Өтінімге: </w:t>
      </w:r>
      <w:r>
        <w:br/>
      </w:r>
      <w:r>
        <w:rPr>
          <w:rFonts w:ascii="Times New Roman"/>
          <w:b w:val="false"/>
          <w:i w:val="false"/>
          <w:color w:val="000000"/>
          <w:sz w:val="28"/>
        </w:rPr>
        <w:t xml:space="preserve">
      1) Қазақстан Республикасының өтінім берушілеріне: </w:t>
      </w:r>
      <w:r>
        <w:br/>
      </w:r>
      <w:r>
        <w:rPr>
          <w:rFonts w:ascii="Times New Roman"/>
          <w:b w:val="false"/>
          <w:i w:val="false"/>
          <w:color w:val="000000"/>
          <w:sz w:val="28"/>
        </w:rPr>
        <w:t xml:space="preserve">
      құзыретті органдардың өтінім берушінің аталған географиялық объектіде тұрып жатқаны және ерекше қасиеттері сол географиялық объектіге тән табиғи жағдайлармен және (немесе) адам факторларымен байланысты тауар шығаратын туралы қорытындысы. </w:t>
      </w:r>
      <w:r>
        <w:br/>
      </w:r>
      <w:r>
        <w:rPr>
          <w:rFonts w:ascii="Times New Roman"/>
          <w:b w:val="false"/>
          <w:i w:val="false"/>
          <w:color w:val="000000"/>
          <w:sz w:val="28"/>
        </w:rPr>
        <w:t xml:space="preserve">
      Аталған географиялық объектіде, тауар шығарушы және өндірісінің нақты тұрғылықты мекен жайы жергілікті атқарушы органның қорытындысымен расталады. </w:t>
      </w:r>
      <w:r>
        <w:br/>
      </w:r>
      <w:r>
        <w:rPr>
          <w:rFonts w:ascii="Times New Roman"/>
          <w:b w:val="false"/>
          <w:i w:val="false"/>
          <w:color w:val="000000"/>
          <w:sz w:val="28"/>
        </w:rPr>
        <w:t xml:space="preserve">
      Егер өтінім жеке тұлғамен берілсе, жеке кәсіпкерліктің мемлекеттік тіркеуін растайтын құжаттар қосымша берілу тиіс. </w:t>
      </w:r>
      <w:r>
        <w:br/>
      </w:r>
      <w:r>
        <w:rPr>
          <w:rFonts w:ascii="Times New Roman"/>
          <w:b w:val="false"/>
          <w:i w:val="false"/>
          <w:color w:val="000000"/>
          <w:sz w:val="28"/>
        </w:rPr>
        <w:t xml:space="preserve">
      2) шетел өтінім берушілеріне: </w:t>
      </w:r>
      <w:r>
        <w:br/>
      </w:r>
      <w:r>
        <w:rPr>
          <w:rFonts w:ascii="Times New Roman"/>
          <w:b w:val="false"/>
          <w:i w:val="false"/>
          <w:color w:val="000000"/>
          <w:sz w:val="28"/>
        </w:rPr>
        <w:t xml:space="preserve">
      мәлімделген тауар шыққан жер атауын тауар шығарылған елде пайдалану жөніндегі шетелдік өтінім берушінің құқығын растайтын құжат. Мәлімделген тауар шыққан жер атауын тауар шығарылған елде пайдалану жөніндегі шетелдік өтінім берушінің құқығын растайтын құжат ретінде, белгіленген тәртіп бойынша куәландырылған көшірмесі немесе түпнұсқадағы, тауардың шыққан жер атауын пайдалануға құқық беретін куәлік (сертификат) ұсынылуы мүмкін. </w:t>
      </w:r>
      <w:r>
        <w:br/>
      </w:r>
      <w:r>
        <w:rPr>
          <w:rFonts w:ascii="Times New Roman"/>
          <w:b w:val="false"/>
          <w:i w:val="false"/>
          <w:color w:val="000000"/>
          <w:sz w:val="28"/>
        </w:rPr>
        <w:t xml:space="preserve">
      3) іс жүргізу өкілі арқылы жүргізілген жағдайда, сенімхат қоса тіркелуге тиіс. </w:t>
      </w:r>
      <w:r>
        <w:br/>
      </w:r>
      <w:r>
        <w:rPr>
          <w:rFonts w:ascii="Times New Roman"/>
          <w:b w:val="false"/>
          <w:i w:val="false"/>
          <w:color w:val="000000"/>
          <w:sz w:val="28"/>
        </w:rPr>
        <w:t xml:space="preserve">
      4) белгіленген мөлшерде қызмет ақысын растайтын құжат. Өтінім беруге төленген, сомманың жетіспеушілігі анықталғанда, өтінім берушіге қосымша төлем төлеуге тиісті сұрау жіберіледі. </w:t>
      </w:r>
      <w:r>
        <w:br/>
      </w:r>
      <w:r>
        <w:rPr>
          <w:rFonts w:ascii="Times New Roman"/>
          <w:b w:val="false"/>
          <w:i w:val="false"/>
          <w:color w:val="000000"/>
          <w:sz w:val="28"/>
        </w:rPr>
        <w:t xml:space="preserve">
      Барлық аталған құжаттар өтінім берілген күннен бастап екі айдан кешіктірілмей ұсынылу тиіс. </w:t>
      </w:r>
      <w:r>
        <w:br/>
      </w:r>
      <w:r>
        <w:rPr>
          <w:rFonts w:ascii="Times New Roman"/>
          <w:b w:val="false"/>
          <w:i w:val="false"/>
          <w:color w:val="000000"/>
          <w:sz w:val="28"/>
        </w:rPr>
        <w:t xml:space="preserve">
      Аталған мерзімде тиісті құжаттар ұсынылмаған жағдайда, өтінім қабылданбай және ол бойынша іс жүргізу жүргізілмейді, бұл туралы өтінім беруші жазбаша түрде хабардар етіледі. </w:t>
      </w:r>
      <w:r>
        <w:br/>
      </w:r>
      <w:r>
        <w:rPr>
          <w:rFonts w:ascii="Times New Roman"/>
          <w:b w:val="false"/>
          <w:i w:val="false"/>
          <w:color w:val="000000"/>
          <w:sz w:val="28"/>
        </w:rPr>
        <w:t xml:space="preserve">
      Өтінім берілгеннен кейін қосымша жіберілетін құжаттарда, уәкілетті органның нөмірі мен қолы болуға тиіс. </w:t>
      </w:r>
      <w:r>
        <w:br/>
      </w:r>
      <w:r>
        <w:rPr>
          <w:rFonts w:ascii="Times New Roman"/>
          <w:b w:val="false"/>
          <w:i w:val="false"/>
          <w:color w:val="000000"/>
          <w:sz w:val="28"/>
        </w:rPr>
        <w:t xml:space="preserve">
      Өтінім нөмірі жазылмаған құжаттар, егер нөмірін басқа әдістермен анықталмаған жағдайда, қараусыз қайтарылады. </w:t>
      </w:r>
      <w:r>
        <w:br/>
      </w:r>
      <w:r>
        <w:rPr>
          <w:rFonts w:ascii="Times New Roman"/>
          <w:b w:val="false"/>
          <w:i w:val="false"/>
          <w:color w:val="000000"/>
          <w:sz w:val="28"/>
        </w:rPr>
        <w:t xml:space="preserve">
      Егер құжаттар өтінім беруші немесе уәкілетті өкілі болып табылмайтын тұлғалардан ұсынылса, олар тиісті ескертумен қараусыз қайтарылады. </w:t>
      </w:r>
    </w:p>
    <w:bookmarkEnd w:id="12"/>
    <w:bookmarkStart w:name="z13" w:id="13"/>
    <w:p>
      <w:pPr>
        <w:spacing w:after="0"/>
        <w:ind w:left="0"/>
        <w:jc w:val="both"/>
      </w:pPr>
      <w:r>
        <w:rPr>
          <w:rFonts w:ascii="Times New Roman"/>
          <w:b w:val="false"/>
          <w:i w:val="false"/>
          <w:color w:val="000000"/>
          <w:sz w:val="28"/>
        </w:rPr>
        <w:t xml:space="preserve">
      7. Өтінім НМ-1 нысаны бойынша бланкте беріледі (осы Нұсқаулықтың 1-қосымшасы). </w:t>
      </w:r>
      <w:r>
        <w:br/>
      </w:r>
      <w:r>
        <w:rPr>
          <w:rFonts w:ascii="Times New Roman"/>
          <w:b w:val="false"/>
          <w:i w:val="false"/>
          <w:color w:val="000000"/>
          <w:sz w:val="28"/>
        </w:rPr>
        <w:t xml:space="preserve">
      "Өтінім" сөзінің үстінде орналасқан бағандар Сараптама жасау ұйымымен толтырылады. </w:t>
      </w:r>
      <w:r>
        <w:br/>
      </w:r>
      <w:r>
        <w:rPr>
          <w:rFonts w:ascii="Times New Roman"/>
          <w:b w:val="false"/>
          <w:i w:val="false"/>
          <w:color w:val="000000"/>
          <w:sz w:val="28"/>
        </w:rPr>
        <w:t xml:space="preserve">
      Егер қандай да бір мәліметтерді толығымен тиісті бағандарға орналастыруға мүмкін болмаса, оларды сол нысан бойынша қосымша парақта жазып өткізеді. </w:t>
      </w:r>
    </w:p>
    <w:bookmarkEnd w:id="13"/>
    <w:bookmarkStart w:name="z14" w:id="14"/>
    <w:p>
      <w:pPr>
        <w:spacing w:after="0"/>
        <w:ind w:left="0"/>
        <w:jc w:val="both"/>
      </w:pPr>
      <w:r>
        <w:rPr>
          <w:rFonts w:ascii="Times New Roman"/>
          <w:b w:val="false"/>
          <w:i w:val="false"/>
          <w:color w:val="000000"/>
          <w:sz w:val="28"/>
        </w:rPr>
        <w:t xml:space="preserve">
      8. Өтінім беруші туралы мәліметтер: </w:t>
      </w:r>
      <w:r>
        <w:br/>
      </w:r>
      <w:r>
        <w:rPr>
          <w:rFonts w:ascii="Times New Roman"/>
          <w:b w:val="false"/>
          <w:i w:val="false"/>
          <w:color w:val="000000"/>
          <w:sz w:val="28"/>
        </w:rPr>
        <w:t xml:space="preserve">
      1) өтінімнің 71-кодының бағанында мемлекеттік тіркеу туралы құжатқа сәйкес заңды тұлғаның толық атауы немесе жеке тұлғаның тегі, есімі, әкесінің есімі (егер болса) көрсетіледі. </w:t>
      </w:r>
      <w:r>
        <w:br/>
      </w:r>
      <w:r>
        <w:rPr>
          <w:rFonts w:ascii="Times New Roman"/>
          <w:b w:val="false"/>
          <w:i w:val="false"/>
          <w:color w:val="000000"/>
          <w:sz w:val="28"/>
        </w:rPr>
        <w:t xml:space="preserve">
      Шетелдік өтінім беруші үшін Дүниежүзілік Зияткерлік меншік Ұйымының ST.3 стандарты бойынша (ДЗМҰ ST.3 стандарты) бойынша мемлекет коды көрсетіледі. </w:t>
      </w:r>
      <w:r>
        <w:br/>
      </w:r>
      <w:r>
        <w:rPr>
          <w:rFonts w:ascii="Times New Roman"/>
          <w:b w:val="false"/>
          <w:i w:val="false"/>
          <w:color w:val="000000"/>
          <w:sz w:val="28"/>
        </w:rPr>
        <w:t xml:space="preserve">
      2) 71-кодының бағанынан кейінгі өтінім бағанында өтінім берушінің толық почта мекен-жайы (заңды тұлғаның орналасқан жері немесе жеке тұлғаның тұрғылықты жері), сондай-ақ телефон, телекс, факс нөмірлері көрсетіледі. </w:t>
      </w:r>
      <w:r>
        <w:br/>
      </w:r>
      <w:r>
        <w:rPr>
          <w:rFonts w:ascii="Times New Roman"/>
          <w:b w:val="false"/>
          <w:i w:val="false"/>
          <w:color w:val="000000"/>
          <w:sz w:val="28"/>
        </w:rPr>
        <w:t xml:space="preserve">
      3) өтінімнің 98-кодының бағанында хат алмасу үшін, адресаттың мекен-жайы, есімі немесе атауы көрсетіледі. Хат алмасудың мекен-жайы ретінде Қазақстан Республикасындағы өкілдің мекен-жайы да көрсетіледі. </w:t>
      </w:r>
      <w:r>
        <w:br/>
      </w:r>
      <w:r>
        <w:rPr>
          <w:rFonts w:ascii="Times New Roman"/>
          <w:b w:val="false"/>
          <w:i w:val="false"/>
          <w:color w:val="000000"/>
          <w:sz w:val="28"/>
        </w:rPr>
        <w:t xml:space="preserve">
      4) өтінімнің 74-кодының бағаны тек өтінім беруші өкілді, соның ішінде патенттік сенім білдірушіні тағайындаған жағдайда толтырылады, онда ол туралы мәлімет беріледі: тегі, аты, әкесінің аты (егер болса). </w:t>
      </w:r>
    </w:p>
    <w:bookmarkEnd w:id="14"/>
    <w:bookmarkStart w:name="z15" w:id="15"/>
    <w:p>
      <w:pPr>
        <w:spacing w:after="0"/>
        <w:ind w:left="0"/>
        <w:jc w:val="both"/>
      </w:pPr>
      <w:r>
        <w:rPr>
          <w:rFonts w:ascii="Times New Roman"/>
          <w:b w:val="false"/>
          <w:i w:val="false"/>
          <w:color w:val="000000"/>
          <w:sz w:val="28"/>
        </w:rPr>
        <w:t xml:space="preserve">
      9. Мәлімделген белгі </w:t>
      </w:r>
      <w:r>
        <w:br/>
      </w:r>
      <w:r>
        <w:rPr>
          <w:rFonts w:ascii="Times New Roman"/>
          <w:b w:val="false"/>
          <w:i w:val="false"/>
          <w:color w:val="000000"/>
          <w:sz w:val="28"/>
        </w:rPr>
        <w:t xml:space="preserve">
      Өтінімнің 54-кодының бағанында географиялық объекті атауын немесе сол атаудың тауар көрсеткіші түрімен үйлесуін көрсететін мәлімделген белгі көрсетіледі. </w:t>
      </w:r>
      <w:r>
        <w:br/>
      </w:r>
      <w:r>
        <w:rPr>
          <w:rFonts w:ascii="Times New Roman"/>
          <w:b w:val="false"/>
          <w:i w:val="false"/>
          <w:color w:val="000000"/>
          <w:sz w:val="28"/>
        </w:rPr>
        <w:t xml:space="preserve">
      Тауар шыққан жердің атауы ретінде елдердің, елді мекендердің, жерлердің, соның ішінде олардың тарихи атаулары, сондай-ақ басқа географиялық объектілердің атаулары тіркелу мүмкін. </w:t>
      </w:r>
      <w:r>
        <w:br/>
      </w:r>
      <w:r>
        <w:rPr>
          <w:rFonts w:ascii="Times New Roman"/>
          <w:b w:val="false"/>
          <w:i w:val="false"/>
          <w:color w:val="000000"/>
          <w:sz w:val="28"/>
        </w:rPr>
        <w:t xml:space="preserve">
      Мәлімделген белгі тауар көрсеткіші түрінің (тегінің) қосымша көрсеткіші болуы мүмкін, бірақ ол дербес құқықтық қорғаудың мәні болып табылмайды. </w:t>
      </w:r>
      <w:r>
        <w:br/>
      </w:r>
      <w:r>
        <w:rPr>
          <w:rFonts w:ascii="Times New Roman"/>
          <w:b w:val="false"/>
          <w:i w:val="false"/>
          <w:color w:val="000000"/>
          <w:sz w:val="28"/>
        </w:rPr>
        <w:t xml:space="preserve">
      Мәлімделген белгі тауар шыққан жердің атауы ретінде тек осы географиялық объектіде қасиеттері тура және ең бастысы географиялық ортаға, соның ішінде бір уақытта табиғи жағдайлар мен (немесе) адамдық факторға байланысты тауарларды белгілеу үшін пайдаланған жағдайда тіркеледі. </w:t>
      </w:r>
    </w:p>
    <w:bookmarkEnd w:id="15"/>
    <w:bookmarkStart w:name="z16" w:id="16"/>
    <w:p>
      <w:pPr>
        <w:spacing w:after="0"/>
        <w:ind w:left="0"/>
        <w:jc w:val="both"/>
      </w:pPr>
      <w:r>
        <w:rPr>
          <w:rFonts w:ascii="Times New Roman"/>
          <w:b w:val="false"/>
          <w:i w:val="false"/>
          <w:color w:val="000000"/>
          <w:sz w:val="28"/>
        </w:rPr>
        <w:t xml:space="preserve">
      10. Тауарлар шыққан жерлердің атауы ретінде: </w:t>
      </w:r>
      <w:r>
        <w:br/>
      </w:r>
      <w:r>
        <w:rPr>
          <w:rFonts w:ascii="Times New Roman"/>
          <w:b w:val="false"/>
          <w:i w:val="false"/>
          <w:color w:val="000000"/>
          <w:sz w:val="28"/>
        </w:rPr>
        <w:t xml:space="preserve">
      1) тауар шыққан жерге қатысты жаңылысуға әкеп соқтыратындай географиялық көрсеткіштер болып табылатын; </w:t>
      </w:r>
      <w:r>
        <w:br/>
      </w:r>
      <w:r>
        <w:rPr>
          <w:rFonts w:ascii="Times New Roman"/>
          <w:b w:val="false"/>
          <w:i w:val="false"/>
          <w:color w:val="000000"/>
          <w:sz w:val="28"/>
        </w:rPr>
        <w:t xml:space="preserve">
      2) тауар өндірілген нақты жерді үстірт түрде көрсететін, бірақ тауардың басқа аумақтан шыққан жөнінде қате түсінік беретін белгілер; </w:t>
      </w:r>
      <w:r>
        <w:br/>
      </w:r>
      <w:r>
        <w:rPr>
          <w:rFonts w:ascii="Times New Roman"/>
          <w:b w:val="false"/>
          <w:i w:val="false"/>
          <w:color w:val="000000"/>
          <w:sz w:val="28"/>
        </w:rPr>
        <w:t xml:space="preserve">
      3) тауар жасалған жермен байланысты емес және Қазақстан Республикасында белгілі түрдегі тауарлар белгісі ретінде жалпыға ортақ қолданысқа енген белгілер тіркелмейді. </w:t>
      </w:r>
    </w:p>
    <w:bookmarkEnd w:id="16"/>
    <w:bookmarkStart w:name="z17" w:id="17"/>
    <w:p>
      <w:pPr>
        <w:spacing w:after="0"/>
        <w:ind w:left="0"/>
        <w:jc w:val="both"/>
      </w:pPr>
      <w:r>
        <w:rPr>
          <w:rFonts w:ascii="Times New Roman"/>
          <w:b w:val="false"/>
          <w:i w:val="false"/>
          <w:color w:val="000000"/>
          <w:sz w:val="28"/>
        </w:rPr>
        <w:t xml:space="preserve">
      11. Тауар түрі: </w:t>
      </w:r>
      <w:r>
        <w:br/>
      </w:r>
      <w:r>
        <w:rPr>
          <w:rFonts w:ascii="Times New Roman"/>
          <w:b w:val="false"/>
          <w:i w:val="false"/>
          <w:color w:val="000000"/>
          <w:sz w:val="28"/>
        </w:rPr>
        <w:t xml:space="preserve">
      Тауар шыққан жер атауына қатысты, тауар түрін атаған кезде ТҚХС-қа сәйкес терминология қолданылады. Бұл жерде өтінім беруші, сол географиялық объектіге тән табиғи жағдайлармен және (немесе) адам факторларымен (ерекше немесе негізінен) байланысты пайда болған ерекше қасиеттері бар нақты шығарылатын тауарлар атауға тиіс. </w:t>
      </w:r>
    </w:p>
    <w:bookmarkEnd w:id="17"/>
    <w:bookmarkStart w:name="z18" w:id="18"/>
    <w:p>
      <w:pPr>
        <w:spacing w:after="0"/>
        <w:ind w:left="0"/>
        <w:jc w:val="both"/>
      </w:pPr>
      <w:r>
        <w:rPr>
          <w:rFonts w:ascii="Times New Roman"/>
          <w:b w:val="false"/>
          <w:i w:val="false"/>
          <w:color w:val="000000"/>
          <w:sz w:val="28"/>
        </w:rPr>
        <w:t xml:space="preserve">
      12. Тауардың ерекше қасиеттерінің сипаттамасы </w:t>
      </w:r>
      <w:r>
        <w:br/>
      </w:r>
      <w:r>
        <w:rPr>
          <w:rFonts w:ascii="Times New Roman"/>
          <w:b w:val="false"/>
          <w:i w:val="false"/>
          <w:color w:val="000000"/>
          <w:sz w:val="28"/>
        </w:rPr>
        <w:t xml:space="preserve">
      Сипаттамада, басқа жерлердегі ұқсас тауарлардан осы тауарды айқындайтын, географиялық объекті атауына қатысты тауарлардың сипаттамасы көрсетіледі. Тауардың сипаттамасы, аталған жерге, табиғи жағдайлармен және адамдық факторларға қатысты ерекше қасиеттерінің объективті тәуелділігін көрсетеді. </w:t>
      </w:r>
      <w:r>
        <w:br/>
      </w:r>
      <w:r>
        <w:rPr>
          <w:rFonts w:ascii="Times New Roman"/>
          <w:b w:val="false"/>
          <w:i w:val="false"/>
          <w:color w:val="000000"/>
          <w:sz w:val="28"/>
        </w:rPr>
        <w:t xml:space="preserve">
      Тауардың сипаттамасы жалпы қолданыстағы арнайы (тауар жүргізуші, техникалық) терминологияға сәйкес дұрыс және нақты болу тиіс. </w:t>
      </w:r>
      <w:r>
        <w:br/>
      </w:r>
      <w:r>
        <w:rPr>
          <w:rFonts w:ascii="Times New Roman"/>
          <w:b w:val="false"/>
          <w:i w:val="false"/>
          <w:color w:val="000000"/>
          <w:sz w:val="28"/>
        </w:rPr>
        <w:t xml:space="preserve">
      Сипаттама, тауарды дәстүрлі әдіспен әзірлейтін, тиісті климаттық, геологиялық және (немесе) басқа да табиғи жағдайлар, адамдарға (ұжымдар) тиісті, бастапқы шикізаттың аталған географиялық объектіде бар болуына, соның ішінде ақпараттық сипатта болу тиіс. </w:t>
      </w:r>
    </w:p>
    <w:bookmarkEnd w:id="18"/>
    <w:bookmarkStart w:name="z19" w:id="19"/>
    <w:p>
      <w:pPr>
        <w:spacing w:after="0"/>
        <w:ind w:left="0"/>
        <w:jc w:val="both"/>
      </w:pPr>
      <w:r>
        <w:rPr>
          <w:rFonts w:ascii="Times New Roman"/>
          <w:b w:val="false"/>
          <w:i w:val="false"/>
          <w:color w:val="000000"/>
          <w:sz w:val="28"/>
        </w:rPr>
        <w:t xml:space="preserve">
      13. Өндіріс орны </w:t>
      </w:r>
      <w:r>
        <w:br/>
      </w:r>
      <w:r>
        <w:rPr>
          <w:rFonts w:ascii="Times New Roman"/>
          <w:b w:val="false"/>
          <w:i w:val="false"/>
          <w:color w:val="000000"/>
          <w:sz w:val="28"/>
        </w:rPr>
        <w:t xml:space="preserve">
      "Өндіріс орны" бағанында тауардың шыққан жердің атауы ретінде танылатын атауы, географиялық объектінің шекарасы туралы мәліметтер, сондай-ақ тауардың нақты шыққан жері туралы мәліметтер көрсетіледі. Жердің шекаралары нақты және бір мағыналы белгіленуі тиіс. </w:t>
      </w:r>
    </w:p>
    <w:bookmarkEnd w:id="19"/>
    <w:bookmarkStart w:name="z20" w:id="20"/>
    <w:p>
      <w:pPr>
        <w:spacing w:after="0"/>
        <w:ind w:left="0"/>
        <w:jc w:val="both"/>
      </w:pPr>
      <w:r>
        <w:rPr>
          <w:rFonts w:ascii="Times New Roman"/>
          <w:b w:val="false"/>
          <w:i w:val="false"/>
          <w:color w:val="000000"/>
          <w:sz w:val="28"/>
        </w:rPr>
        <w:t xml:space="preserve">
      14. Қосымша берілетін құжаттардың тізбесі. </w:t>
      </w:r>
      <w:r>
        <w:br/>
      </w:r>
      <w:r>
        <w:rPr>
          <w:rFonts w:ascii="Times New Roman"/>
          <w:b w:val="false"/>
          <w:i w:val="false"/>
          <w:color w:val="000000"/>
          <w:sz w:val="28"/>
        </w:rPr>
        <w:t xml:space="preserve">
      Өтінімнің "Қосымша берілетін құжаттар" бағанын толтырған кезде Х белгісі қойылады және тиісті клеткаларда қосымша берілетін құжаттардың әр данасында қанша бет және даналар саны жазылады. Өтінімде қаралмаған, қосымша берілетін құжаттарға "басқа құжат" бағаны нақты көрсетілген. </w:t>
      </w:r>
    </w:p>
    <w:bookmarkEnd w:id="20"/>
    <w:bookmarkStart w:name="z21" w:id="21"/>
    <w:p>
      <w:pPr>
        <w:spacing w:after="0"/>
        <w:ind w:left="0"/>
        <w:jc w:val="both"/>
      </w:pPr>
      <w:r>
        <w:rPr>
          <w:rFonts w:ascii="Times New Roman"/>
          <w:b w:val="false"/>
          <w:i w:val="false"/>
          <w:color w:val="000000"/>
          <w:sz w:val="28"/>
        </w:rPr>
        <w:t xml:space="preserve">
      15. Қол қою. </w:t>
      </w:r>
      <w:r>
        <w:br/>
      </w:r>
      <w:r>
        <w:rPr>
          <w:rFonts w:ascii="Times New Roman"/>
          <w:b w:val="false"/>
          <w:i w:val="false"/>
          <w:color w:val="000000"/>
          <w:sz w:val="28"/>
        </w:rPr>
        <w:t xml:space="preserve">
      Өтінімнің "Қол қою" бағанына қол қойылған кезде барлық жағдайларында күні жазылу тиіс. </w:t>
      </w:r>
      <w:r>
        <w:br/>
      </w:r>
      <w:r>
        <w:rPr>
          <w:rFonts w:ascii="Times New Roman"/>
          <w:b w:val="false"/>
          <w:i w:val="false"/>
          <w:color w:val="000000"/>
          <w:sz w:val="28"/>
        </w:rPr>
        <w:t xml:space="preserve">
      Заңды тұлға атынан өтінімге қолды, ұйым басшысы немесе лауазымын көрсете отырып, құрылтайшы құжаттарға уәкілетті тұлға қояды. Қолға мөр қойылады. </w:t>
      </w:r>
      <w:r>
        <w:br/>
      </w:r>
      <w:r>
        <w:rPr>
          <w:rFonts w:ascii="Times New Roman"/>
          <w:b w:val="false"/>
          <w:i w:val="false"/>
          <w:color w:val="000000"/>
          <w:sz w:val="28"/>
        </w:rPr>
        <w:t xml:space="preserve">
      Егер өтінім жеке кәсіпкермен берілсе, қолды өтінім беруші қояды. </w:t>
      </w:r>
      <w:r>
        <w:br/>
      </w:r>
      <w:r>
        <w:rPr>
          <w:rFonts w:ascii="Times New Roman"/>
          <w:b w:val="false"/>
          <w:i w:val="false"/>
          <w:color w:val="000000"/>
          <w:sz w:val="28"/>
        </w:rPr>
        <w:t xml:space="preserve">
      Патенттік сенімді өкіл арқылы берілген өтінімге, қолды патенттік сенімді қояды. </w:t>
      </w:r>
      <w:r>
        <w:br/>
      </w:r>
      <w:r>
        <w:rPr>
          <w:rFonts w:ascii="Times New Roman"/>
          <w:b w:val="false"/>
          <w:i w:val="false"/>
          <w:color w:val="000000"/>
          <w:sz w:val="28"/>
        </w:rPr>
        <w:t xml:space="preserve">
      Қол, қол қоюшының тегі, аты-жөнімен айырылып оқылады. </w:t>
      </w:r>
      <w:r>
        <w:br/>
      </w:r>
      <w:r>
        <w:rPr>
          <w:rFonts w:ascii="Times New Roman"/>
          <w:b w:val="false"/>
          <w:i w:val="false"/>
          <w:color w:val="000000"/>
          <w:sz w:val="28"/>
        </w:rPr>
        <w:t xml:space="preserve">
      Өтінімде қосымша парақтар болған жағдайында, оларға да сол тәртіпте қол қойылады. </w:t>
      </w:r>
    </w:p>
    <w:bookmarkEnd w:id="21"/>
    <w:bookmarkStart w:name="z22" w:id="22"/>
    <w:p>
      <w:pPr>
        <w:spacing w:after="0"/>
        <w:ind w:left="0"/>
        <w:jc w:val="left"/>
      </w:pPr>
      <w:r>
        <w:rPr>
          <w:rFonts w:ascii="Times New Roman"/>
          <w:b/>
          <w:i w:val="false"/>
          <w:color w:val="000000"/>
        </w:rPr>
        <w:t xml:space="preserve"> 
  4. Өтінім бойынша іс жүргізу </w:t>
      </w:r>
    </w:p>
    <w:bookmarkEnd w:id="22"/>
    <w:p>
      <w:pPr>
        <w:spacing w:after="0"/>
        <w:ind w:left="0"/>
        <w:jc w:val="both"/>
      </w:pPr>
      <w:r>
        <w:rPr>
          <w:rFonts w:ascii="Times New Roman"/>
          <w:b w:val="false"/>
          <w:i w:val="false"/>
          <w:color w:val="000000"/>
          <w:sz w:val="28"/>
        </w:rPr>
        <w:t xml:space="preserve">      16. Өтінімге өзгерістерді, толықтыруларды, түзетулерді оның мәнін өзгертпей және сұратылған қорғаудың көлемін кеңейтпей енгізу өтінімді беру күнінен бастап екі айдан кешіктірілмей берілген өтінім берушінің жазбаша өтінішхаты бойынша төлемсіз жүргізіледі. Көрсетілген мерзімнен кейін енгізілетін өзгерістерге, толықтырулар мен түзетулерге төлем төленеді. </w:t>
      </w:r>
      <w:r>
        <w:br/>
      </w:r>
      <w:r>
        <w:rPr>
          <w:rFonts w:ascii="Times New Roman"/>
          <w:b w:val="false"/>
          <w:i w:val="false"/>
          <w:color w:val="000000"/>
          <w:sz w:val="28"/>
        </w:rPr>
        <w:t xml:space="preserve">
      Негіз бойынша өтініштер жөнінде өтінімді ауыстыратындарға өзгерістер, толықтырулар және түзетулер енгізілмейді. </w:t>
      </w:r>
    </w:p>
    <w:bookmarkStart w:name="z23" w:id="23"/>
    <w:p>
      <w:pPr>
        <w:spacing w:after="0"/>
        <w:ind w:left="0"/>
        <w:jc w:val="both"/>
      </w:pPr>
      <w:r>
        <w:rPr>
          <w:rFonts w:ascii="Times New Roman"/>
          <w:b w:val="false"/>
          <w:i w:val="false"/>
          <w:color w:val="000000"/>
          <w:sz w:val="28"/>
        </w:rPr>
        <w:t xml:space="preserve">
      17. Өтінім берушінің өтініші бойынша өтінімге түзетулер енгізіледі, мұнда өтінім нөмірі және қатенің сипаты көрсетіледі. </w:t>
      </w:r>
    </w:p>
    <w:bookmarkEnd w:id="23"/>
    <w:bookmarkStart w:name="z24" w:id="24"/>
    <w:p>
      <w:pPr>
        <w:spacing w:after="0"/>
        <w:ind w:left="0"/>
        <w:jc w:val="both"/>
      </w:pPr>
      <w:r>
        <w:rPr>
          <w:rFonts w:ascii="Times New Roman"/>
          <w:b w:val="false"/>
          <w:i w:val="false"/>
          <w:color w:val="000000"/>
          <w:sz w:val="28"/>
        </w:rPr>
        <w:t xml:space="preserve">
      18. Сараптама жасау ұйымына жауап қайтарудың белгіленген мерзімнен кешіктірілмей, сұрау салуға жауабын ұзарту өтініш берушінің өтініші негізінде жүзеге асырылады. Сұрау салуға жауабын ұсынылуын ұзартудың максималды мерзімі алты ай болып табылады. </w:t>
      </w:r>
    </w:p>
    <w:bookmarkEnd w:id="24"/>
    <w:bookmarkStart w:name="z25" w:id="25"/>
    <w:p>
      <w:pPr>
        <w:spacing w:after="0"/>
        <w:ind w:left="0"/>
        <w:jc w:val="both"/>
      </w:pPr>
      <w:r>
        <w:rPr>
          <w:rFonts w:ascii="Times New Roman"/>
          <w:b w:val="false"/>
          <w:i w:val="false"/>
          <w:color w:val="000000"/>
          <w:sz w:val="28"/>
        </w:rPr>
        <w:t xml:space="preserve">
      19. Тауардың шыққан жер атауын пайдалану құқығына куәлікті беруге, қарсылық білдіруге, өтініш берушімен өткізілген сұрау салуға жауапты ұсыну мерзімі, себептерін көрсете отырып, өткізілген мерзімнен екі айдан кешіктірілмей, өтініш берушінің өтініші негізінде қалпына келтірілу мүмкін. </w:t>
      </w:r>
    </w:p>
    <w:bookmarkEnd w:id="25"/>
    <w:bookmarkStart w:name="z26" w:id="26"/>
    <w:p>
      <w:pPr>
        <w:spacing w:after="0"/>
        <w:ind w:left="0"/>
        <w:jc w:val="both"/>
      </w:pPr>
      <w:r>
        <w:rPr>
          <w:rFonts w:ascii="Times New Roman"/>
          <w:b w:val="false"/>
          <w:i w:val="false"/>
          <w:color w:val="000000"/>
          <w:sz w:val="28"/>
        </w:rPr>
        <w:t xml:space="preserve">
      20. Заңның 13 бабының 1 тармағына сәйкес, өтініш берушінің сұрауы бойынша сараптаманың әр этапында өтінімді шақыртып алуға мүмкіндігі бар. Өтінім осы Нұсқаулықпен белгіленген сұрау салуға жауап мерзімін өтініш беруші бұзған жағдайда кері қайтарылған болып табылады. Кері қайтарылған өтінімдер бойынша маңызды заңды әрекеттер жүргізілмейді. </w:t>
      </w:r>
    </w:p>
    <w:bookmarkEnd w:id="26"/>
    <w:bookmarkStart w:name="z27" w:id="27"/>
    <w:p>
      <w:pPr>
        <w:spacing w:after="0"/>
        <w:ind w:left="0"/>
        <w:jc w:val="left"/>
      </w:pPr>
      <w:r>
        <w:rPr>
          <w:rFonts w:ascii="Times New Roman"/>
          <w:b/>
          <w:i w:val="false"/>
          <w:color w:val="000000"/>
        </w:rPr>
        <w:t xml:space="preserve"> 
  5. Сараптаманы жүргізу тәртібі </w:t>
      </w:r>
    </w:p>
    <w:bookmarkEnd w:id="27"/>
    <w:p>
      <w:pPr>
        <w:spacing w:after="0"/>
        <w:ind w:left="0"/>
        <w:jc w:val="both"/>
      </w:pPr>
      <w:r>
        <w:rPr>
          <w:rFonts w:ascii="Times New Roman"/>
          <w:b w:val="false"/>
          <w:i w:val="false"/>
          <w:color w:val="000000"/>
          <w:sz w:val="28"/>
        </w:rPr>
        <w:t xml:space="preserve">      21. Сараптама өтінім берген күннен бастап алты ай ішінде жүргізіледі. Сараптама барысында, осы нұсқаулықпен белгіленген талаптарға, өтінім мазмұнына және қажетті құжаттардың бар болуына тексеріледі, мәлімденген белгіні Заңның 26 және 27 баптарына сәйкестігіне талдау жасалады. </w:t>
      </w:r>
    </w:p>
    <w:bookmarkStart w:name="z28" w:id="28"/>
    <w:p>
      <w:pPr>
        <w:spacing w:after="0"/>
        <w:ind w:left="0"/>
        <w:jc w:val="both"/>
      </w:pPr>
      <w:r>
        <w:rPr>
          <w:rFonts w:ascii="Times New Roman"/>
          <w:b w:val="false"/>
          <w:i w:val="false"/>
          <w:color w:val="000000"/>
          <w:sz w:val="28"/>
        </w:rPr>
        <w:t xml:space="preserve">
      22. Сараптама қорытындысы бойынша уәкілетті орган, тауар шыққан жер атауын тіркеу және (немесе) оны пайдалану құқығын беру туралы шешімін немесе тауар шыққан жер атауын тіркеуден және (немесе) оны пайдалану құқығын беруден бас тарту туралы тиісті шешім қабылдайды. </w:t>
      </w:r>
    </w:p>
    <w:bookmarkEnd w:id="28"/>
    <w:bookmarkStart w:name="z29" w:id="29"/>
    <w:p>
      <w:pPr>
        <w:spacing w:after="0"/>
        <w:ind w:left="0"/>
        <w:jc w:val="both"/>
      </w:pPr>
      <w:r>
        <w:rPr>
          <w:rFonts w:ascii="Times New Roman"/>
          <w:b w:val="false"/>
          <w:i w:val="false"/>
          <w:color w:val="000000"/>
          <w:sz w:val="28"/>
        </w:rPr>
        <w:t xml:space="preserve">
      23. Сараптаманы жүргізу барысында төмендегілер тексеріледі: </w:t>
      </w:r>
      <w:r>
        <w:br/>
      </w:r>
      <w:r>
        <w:rPr>
          <w:rFonts w:ascii="Times New Roman"/>
          <w:b w:val="false"/>
          <w:i w:val="false"/>
          <w:color w:val="000000"/>
          <w:sz w:val="28"/>
        </w:rPr>
        <w:t xml:space="preserve">
      мәлімделген белгінің Заңның 26, 27 және 29 баптарымен қаралған, талаптарға сәйкестігі; </w:t>
      </w:r>
      <w:r>
        <w:br/>
      </w:r>
      <w:r>
        <w:rPr>
          <w:rFonts w:ascii="Times New Roman"/>
          <w:b w:val="false"/>
          <w:i w:val="false"/>
          <w:color w:val="000000"/>
          <w:sz w:val="28"/>
        </w:rPr>
        <w:t xml:space="preserve">
      егер мәлімденген белгі тауар шыққан жердің атауы ретінде тіркелген жағдайында, Тізілімдегі мәліметтерге, тауардың ерекше қасиеттерінің сипаттамасы; </w:t>
      </w:r>
      <w:r>
        <w:br/>
      </w:r>
      <w:r>
        <w:rPr>
          <w:rFonts w:ascii="Times New Roman"/>
          <w:b w:val="false"/>
          <w:i w:val="false"/>
          <w:color w:val="000000"/>
          <w:sz w:val="28"/>
        </w:rPr>
        <w:t xml:space="preserve">
      мәлімделген белгі географиялық объектінің ресми қазіргі атауына немесе оның ресми тарихи атауына; </w:t>
      </w:r>
      <w:r>
        <w:br/>
      </w:r>
      <w:r>
        <w:rPr>
          <w:rFonts w:ascii="Times New Roman"/>
          <w:b w:val="false"/>
          <w:i w:val="false"/>
          <w:color w:val="000000"/>
          <w:sz w:val="28"/>
        </w:rPr>
        <w:t xml:space="preserve">
      өтінімде белгіленген шекараларда, нақты сол жерде, тауардың шыққан атауы ретінде аталатын атауы, географиялық объектінің орналасуын растайтын мәліметтерді; </w:t>
      </w:r>
      <w:r>
        <w:br/>
      </w:r>
      <w:r>
        <w:rPr>
          <w:rFonts w:ascii="Times New Roman"/>
          <w:b w:val="false"/>
          <w:i w:val="false"/>
          <w:color w:val="000000"/>
          <w:sz w:val="28"/>
        </w:rPr>
        <w:t xml:space="preserve">
      Егер географиялық объектінің атауы өзінің тауардың нақты шыққан жерін және оның ерекше қасиеттерінің бастапқы қабілеттілігін жоғалтқан жағдайда, белгілі түрдің тауар өндірісінің жерімен байланысты емес, географиялық атауы ретінде қарастырылады. </w:t>
      </w:r>
    </w:p>
    <w:bookmarkEnd w:id="29"/>
    <w:bookmarkStart w:name="z30" w:id="30"/>
    <w:p>
      <w:pPr>
        <w:spacing w:after="0"/>
        <w:ind w:left="0"/>
        <w:jc w:val="both"/>
      </w:pPr>
      <w:r>
        <w:rPr>
          <w:rFonts w:ascii="Times New Roman"/>
          <w:b w:val="false"/>
          <w:i w:val="false"/>
          <w:color w:val="000000"/>
          <w:sz w:val="28"/>
        </w:rPr>
        <w:t xml:space="preserve">
      24. Мәліметтердің барын белгілейтін құзыретті органдар қорытындыларының мазмұнын тексеруін растайды: </w:t>
      </w:r>
      <w:r>
        <w:br/>
      </w:r>
      <w:r>
        <w:rPr>
          <w:rFonts w:ascii="Times New Roman"/>
          <w:b w:val="false"/>
          <w:i w:val="false"/>
          <w:color w:val="000000"/>
          <w:sz w:val="28"/>
        </w:rPr>
        <w:t xml:space="preserve">
      тауар шыққан жердің атауы ретінде аталатын мекенде өтініш берушінің табылуын; </w:t>
      </w:r>
      <w:r>
        <w:br/>
      </w:r>
      <w:r>
        <w:rPr>
          <w:rFonts w:ascii="Times New Roman"/>
          <w:b w:val="false"/>
          <w:i w:val="false"/>
          <w:color w:val="000000"/>
          <w:sz w:val="28"/>
        </w:rPr>
        <w:t xml:space="preserve">
      тауар шыққан жердің атауы ретінде аталатын, өтінімде аталатын мекен аймағында, өтініш берушімен тауар өндірісін; </w:t>
      </w:r>
      <w:r>
        <w:br/>
      </w:r>
      <w:r>
        <w:rPr>
          <w:rFonts w:ascii="Times New Roman"/>
          <w:b w:val="false"/>
          <w:i w:val="false"/>
          <w:color w:val="000000"/>
          <w:sz w:val="28"/>
        </w:rPr>
        <w:t xml:space="preserve">
      өтінімде аталған, оның ішінде табиғи жағдайлармен және (немесе) адам факторларымен географиялық объектіге тән өтінімде аталған, ерекше қасиеттері тек қана немесе негізінен анықталатын, өтініш берушіде ерекше қасиеттері бар тауардың бар екендігін. </w:t>
      </w:r>
    </w:p>
    <w:bookmarkEnd w:id="30"/>
    <w:bookmarkStart w:name="z31" w:id="31"/>
    <w:p>
      <w:pPr>
        <w:spacing w:after="0"/>
        <w:ind w:left="0"/>
        <w:jc w:val="both"/>
      </w:pPr>
      <w:r>
        <w:rPr>
          <w:rFonts w:ascii="Times New Roman"/>
          <w:b w:val="false"/>
          <w:i w:val="false"/>
          <w:color w:val="000000"/>
          <w:sz w:val="28"/>
        </w:rPr>
        <w:t xml:space="preserve">
      25. Тауардың ерекше қасиеттеріне салыстырмалы талдау жасау. Егер тізілімде тауар шыққан жердің атауы тіркеуден өтсе, сараптама жасау ұйымы, Тізілімде аталған, тауар және оның қасиеттерінің шыққан жердің атауына қатысты салыстырмалы талдау жасайды. Тізілімге енгізілген атауына, объектідегі тауар қасиеттеріне, географиялық атауына қатысты, тауардың сапалы және/немесе басқа да сипаттарының сәйкес келмеген жағдайда, мәлімделген белгіге тауар шыққан жердің атауы пайдалану құқығын беруге және/немесе тіркеуден бас тартылады. </w:t>
      </w:r>
    </w:p>
    <w:bookmarkEnd w:id="31"/>
    <w:bookmarkStart w:name="z32" w:id="32"/>
    <w:p>
      <w:pPr>
        <w:spacing w:after="0"/>
        <w:ind w:left="0"/>
        <w:jc w:val="both"/>
      </w:pPr>
      <w:r>
        <w:rPr>
          <w:rFonts w:ascii="Times New Roman"/>
          <w:b w:val="false"/>
          <w:i w:val="false"/>
          <w:color w:val="000000"/>
          <w:sz w:val="28"/>
        </w:rPr>
        <w:t xml:space="preserve">
      26. Осы Нұсқаулықпен белгіленген талаптарының және өтінімге қосымша берілетін құжаттарын сараптама кезінде бұзушылықтар анықталған жағдайда, өтінім берушіге сұрау салу күннен бастап үш ай ішінде, жетіспеген және түзетілген құжаттар мен мәліметтерді ұсыну ұсынысымен және анықталған бұзушылықтары көрсетілген, өтінім жіберіледі. </w:t>
      </w:r>
    </w:p>
    <w:bookmarkEnd w:id="32"/>
    <w:bookmarkStart w:name="z33" w:id="33"/>
    <w:p>
      <w:pPr>
        <w:spacing w:after="0"/>
        <w:ind w:left="0"/>
        <w:jc w:val="both"/>
      </w:pPr>
      <w:r>
        <w:rPr>
          <w:rFonts w:ascii="Times New Roman"/>
          <w:b w:val="false"/>
          <w:i w:val="false"/>
          <w:color w:val="000000"/>
          <w:sz w:val="28"/>
        </w:rPr>
        <w:t xml:space="preserve">
      27. Сұрау салуға: </w:t>
      </w:r>
      <w:r>
        <w:br/>
      </w:r>
      <w:r>
        <w:rPr>
          <w:rFonts w:ascii="Times New Roman"/>
          <w:b w:val="false"/>
          <w:i w:val="false"/>
          <w:color w:val="000000"/>
          <w:sz w:val="28"/>
        </w:rPr>
        <w:t xml:space="preserve">
      тиісті төлем туралы толық емес және мүлдем төленбеген мәліметтері: </w:t>
      </w:r>
      <w:r>
        <w:br/>
      </w:r>
      <w:r>
        <w:rPr>
          <w:rFonts w:ascii="Times New Roman"/>
          <w:b w:val="false"/>
          <w:i w:val="false"/>
          <w:color w:val="000000"/>
          <w:sz w:val="28"/>
        </w:rPr>
        <w:t xml:space="preserve">
      дұрыс төленбеген жағдайда; </w:t>
      </w:r>
      <w:r>
        <w:br/>
      </w:r>
      <w:r>
        <w:rPr>
          <w:rFonts w:ascii="Times New Roman"/>
          <w:b w:val="false"/>
          <w:i w:val="false"/>
          <w:color w:val="000000"/>
          <w:sz w:val="28"/>
        </w:rPr>
        <w:t xml:space="preserve">
      өкілге берілген, сенімхаттың мүлдем болмауы немесе қате рәсімделуі; </w:t>
      </w:r>
      <w:r>
        <w:br/>
      </w:r>
      <w:r>
        <w:rPr>
          <w:rFonts w:ascii="Times New Roman"/>
          <w:b w:val="false"/>
          <w:i w:val="false"/>
          <w:color w:val="000000"/>
          <w:sz w:val="28"/>
        </w:rPr>
        <w:t xml:space="preserve">
      мәлімденген белгіні анықтау; </w:t>
      </w:r>
      <w:r>
        <w:br/>
      </w:r>
      <w:r>
        <w:rPr>
          <w:rFonts w:ascii="Times New Roman"/>
          <w:b w:val="false"/>
          <w:i w:val="false"/>
          <w:color w:val="000000"/>
          <w:sz w:val="28"/>
        </w:rPr>
        <w:t xml:space="preserve">
      тауар шыққан жердің атауын пайдалану құқығын беру және/немесе тіркеуге сұралатын, тауар түрін анықтау; </w:t>
      </w:r>
      <w:r>
        <w:br/>
      </w:r>
      <w:r>
        <w:rPr>
          <w:rFonts w:ascii="Times New Roman"/>
          <w:b w:val="false"/>
          <w:i w:val="false"/>
          <w:color w:val="000000"/>
          <w:sz w:val="28"/>
        </w:rPr>
        <w:t xml:space="preserve">
      тауар шыққан жердің атауын пайдалану құқығын беру және/немесе тіркеуге сұралатын, тауар өндірісінің жерін анықтау; </w:t>
      </w:r>
      <w:r>
        <w:br/>
      </w:r>
      <w:r>
        <w:rPr>
          <w:rFonts w:ascii="Times New Roman"/>
          <w:b w:val="false"/>
          <w:i w:val="false"/>
          <w:color w:val="000000"/>
          <w:sz w:val="28"/>
        </w:rPr>
        <w:t xml:space="preserve">
      өтінімде аталған, тауардың ерекше қасиеттерінің сипаттамасын анықтау; </w:t>
      </w:r>
      <w:r>
        <w:br/>
      </w:r>
      <w:r>
        <w:rPr>
          <w:rFonts w:ascii="Times New Roman"/>
          <w:b w:val="false"/>
          <w:i w:val="false"/>
          <w:color w:val="000000"/>
          <w:sz w:val="28"/>
        </w:rPr>
        <w:t xml:space="preserve">
      осы Нұсқаулықтың 6 тармағында аталған және құзыретті органдардың қорытындысының мазмұнындағы мәліметтерді, сондай-ақ өтінімде анықталған объектіге қатысты, табиғи жағдайлар мен адамдық факторлардан тауардың ерекше қасиеттері тек қана немесе негізінен бар екендігін растайтын мәліметтерді анықтауға негіз болып табылады. </w:t>
      </w:r>
    </w:p>
    <w:bookmarkEnd w:id="33"/>
    <w:bookmarkStart w:name="z34" w:id="34"/>
    <w:p>
      <w:pPr>
        <w:spacing w:after="0"/>
        <w:ind w:left="0"/>
        <w:jc w:val="left"/>
      </w:pPr>
      <w:r>
        <w:rPr>
          <w:rFonts w:ascii="Times New Roman"/>
          <w:b/>
          <w:i w:val="false"/>
          <w:color w:val="000000"/>
        </w:rPr>
        <w:t xml:space="preserve"> 
  6. Тауар шыққан жердің атауын пайдалану </w:t>
      </w:r>
      <w:r>
        <w:br/>
      </w:r>
      <w:r>
        <w:rPr>
          <w:rFonts w:ascii="Times New Roman"/>
          <w:b/>
          <w:i w:val="false"/>
          <w:color w:val="000000"/>
        </w:rPr>
        <w:t xml:space="preserve">
құқығын беру және (немесе) тіркеу туралы шешімі </w:t>
      </w:r>
    </w:p>
    <w:bookmarkEnd w:id="34"/>
    <w:p>
      <w:pPr>
        <w:spacing w:after="0"/>
        <w:ind w:left="0"/>
        <w:jc w:val="both"/>
      </w:pPr>
      <w:r>
        <w:rPr>
          <w:rFonts w:ascii="Times New Roman"/>
          <w:b w:val="false"/>
          <w:i w:val="false"/>
          <w:color w:val="000000"/>
          <w:sz w:val="28"/>
        </w:rPr>
        <w:t xml:space="preserve">      28. Сараптама қорытындылары негізінде құзыретті орган тауар шыққан жердің атауын тіркеу туралы немесе онымен пайдалану құқығын беруге шешім қабылдайды. </w:t>
      </w:r>
    </w:p>
    <w:bookmarkStart w:name="z35" w:id="35"/>
    <w:p>
      <w:pPr>
        <w:spacing w:after="0"/>
        <w:ind w:left="0"/>
        <w:jc w:val="both"/>
      </w:pPr>
      <w:r>
        <w:rPr>
          <w:rFonts w:ascii="Times New Roman"/>
          <w:b w:val="false"/>
          <w:i w:val="false"/>
          <w:color w:val="000000"/>
          <w:sz w:val="28"/>
        </w:rPr>
        <w:t xml:space="preserve">
      29. Мәлімденген белгі, өтінімнің басқа да материалдарының және оған қосымша берілетін осы Нұсқаулықтың талаптарына сәйкес келген жағдайда, уәкілетті орган тауар шығарылған жердің атауына пайдалану құқығын беру және/немесе тіркеу туралы шешімін қабылдайды. </w:t>
      </w:r>
    </w:p>
    <w:bookmarkEnd w:id="35"/>
    <w:bookmarkStart w:name="z36" w:id="36"/>
    <w:p>
      <w:pPr>
        <w:spacing w:after="0"/>
        <w:ind w:left="0"/>
        <w:jc w:val="both"/>
      </w:pPr>
      <w:r>
        <w:rPr>
          <w:rFonts w:ascii="Times New Roman"/>
          <w:b w:val="false"/>
          <w:i w:val="false"/>
          <w:color w:val="000000"/>
          <w:sz w:val="28"/>
        </w:rPr>
        <w:t xml:space="preserve">
      30. Тауар шыққан жер атауы Тізілімде тіркеуден өткен жағдайда, сондай-ақ өтінім материалдарының осы Нұсқаулық талаптарының 6 тармағына, соның ішінде осы Нұсқаулықтың белгіленген талаптарына сәйкес келген жағдайда, осыған дейін тіркеуден өткен тауар шыққан жердің атауын пайдалану құқығын беру туралы шешімін қабылдайды. </w:t>
      </w:r>
    </w:p>
    <w:bookmarkEnd w:id="36"/>
    <w:bookmarkStart w:name="z37" w:id="37"/>
    <w:p>
      <w:pPr>
        <w:spacing w:after="0"/>
        <w:ind w:left="0"/>
        <w:jc w:val="both"/>
      </w:pPr>
      <w:r>
        <w:rPr>
          <w:rFonts w:ascii="Times New Roman"/>
          <w:b w:val="false"/>
          <w:i w:val="false"/>
          <w:color w:val="000000"/>
          <w:sz w:val="28"/>
        </w:rPr>
        <w:t xml:space="preserve">
      31. Тауар шыққан жердің атауын пайдалану құқығын беру және (немесе) тіркеу туралы шешімінде төмендегідей мәліметтер келтіріледі: </w:t>
      </w:r>
      <w:r>
        <w:br/>
      </w:r>
      <w:r>
        <w:rPr>
          <w:rFonts w:ascii="Times New Roman"/>
          <w:b w:val="false"/>
          <w:i w:val="false"/>
          <w:color w:val="000000"/>
          <w:sz w:val="28"/>
        </w:rPr>
        <w:t xml:space="preserve">
      пайдалану құқығын беру қатысындағы белгіге, тауар шыққан жердің атауы ретінде тіркелетін; </w:t>
      </w:r>
      <w:r>
        <w:br/>
      </w:r>
      <w:r>
        <w:rPr>
          <w:rFonts w:ascii="Times New Roman"/>
          <w:b w:val="false"/>
          <w:i w:val="false"/>
          <w:color w:val="000000"/>
          <w:sz w:val="28"/>
        </w:rPr>
        <w:t xml:space="preserve">
      тауар шыққан жер атауына пайдалану құқығы берілетін, тұлға туралы мәліметтер; </w:t>
      </w:r>
      <w:r>
        <w:br/>
      </w:r>
      <w:r>
        <w:rPr>
          <w:rFonts w:ascii="Times New Roman"/>
          <w:b w:val="false"/>
          <w:i w:val="false"/>
          <w:color w:val="000000"/>
          <w:sz w:val="28"/>
        </w:rPr>
        <w:t xml:space="preserve">
      өтінімнің түскен күні; </w:t>
      </w:r>
      <w:r>
        <w:br/>
      </w:r>
      <w:r>
        <w:rPr>
          <w:rFonts w:ascii="Times New Roman"/>
          <w:b w:val="false"/>
          <w:i w:val="false"/>
          <w:color w:val="000000"/>
          <w:sz w:val="28"/>
        </w:rPr>
        <w:t xml:space="preserve">
      тауар түрі; </w:t>
      </w:r>
      <w:r>
        <w:br/>
      </w:r>
      <w:r>
        <w:rPr>
          <w:rFonts w:ascii="Times New Roman"/>
          <w:b w:val="false"/>
          <w:i w:val="false"/>
          <w:color w:val="000000"/>
          <w:sz w:val="28"/>
        </w:rPr>
        <w:t xml:space="preserve">
      тауар шыққан жердің атауын пайдалану құқығы берілетін және/немесе тіркелетін, тауардың ерекше қасиеттерін сипаттау. </w:t>
      </w:r>
    </w:p>
    <w:bookmarkEnd w:id="37"/>
    <w:bookmarkStart w:name="z38" w:id="38"/>
    <w:p>
      <w:pPr>
        <w:spacing w:after="0"/>
        <w:ind w:left="0"/>
        <w:jc w:val="left"/>
      </w:pPr>
      <w:r>
        <w:rPr>
          <w:rFonts w:ascii="Times New Roman"/>
          <w:b/>
          <w:i w:val="false"/>
          <w:color w:val="000000"/>
        </w:rPr>
        <w:t xml:space="preserve"> 
  7. Тауар шыққан жердің атауын пайдалану құқығын беру </w:t>
      </w:r>
      <w:r>
        <w:br/>
      </w:r>
      <w:r>
        <w:rPr>
          <w:rFonts w:ascii="Times New Roman"/>
          <w:b/>
          <w:i w:val="false"/>
          <w:color w:val="000000"/>
        </w:rPr>
        <w:t xml:space="preserve">
және/немесе тіркеуден бас тарту туралы шешімі </w:t>
      </w:r>
    </w:p>
    <w:bookmarkEnd w:id="38"/>
    <w:p>
      <w:pPr>
        <w:spacing w:after="0"/>
        <w:ind w:left="0"/>
        <w:jc w:val="both"/>
      </w:pPr>
      <w:r>
        <w:rPr>
          <w:rFonts w:ascii="Times New Roman"/>
          <w:b w:val="false"/>
          <w:i w:val="false"/>
          <w:color w:val="000000"/>
          <w:sz w:val="28"/>
        </w:rPr>
        <w:t xml:space="preserve">      32. Егер сараптама кезінде мәлімденген белгі, Заңның 27 және 29 баптарымен белгіленген талаптарына сәйкес жауап бермесе, сондай-ақ өтінім және оған қосымша берілген құжаттар осы Нұсқаулықтың талаптарына қайшы толтырылған жағдайда, құзыретті орган тауар шыққан жердің атауын пайдалану құқығын тіркеуден бас тарту туралы шешім қабылдайды. </w:t>
      </w:r>
    </w:p>
    <w:bookmarkStart w:name="z39" w:id="39"/>
    <w:p>
      <w:pPr>
        <w:spacing w:after="0"/>
        <w:ind w:left="0"/>
        <w:jc w:val="both"/>
      </w:pPr>
      <w:r>
        <w:rPr>
          <w:rFonts w:ascii="Times New Roman"/>
          <w:b w:val="false"/>
          <w:i w:val="false"/>
          <w:color w:val="000000"/>
          <w:sz w:val="28"/>
        </w:rPr>
        <w:t xml:space="preserve">
      33. Егер сараптама кезінде мәлімденген белгі Тізілімде тіркелгені анықталған жағдайда, ал өтінім және оған қосымша берілген құжаттар белгіленген талаптарға, сондай-ақ осы Нұсқаулықтың 6 тармағымен белгіленген талаптарға қайшы толтырылған жағдайда, уәкілетті орган тауар шыққан жердің атауын пайдалану құқығын тіркеуден бас тарту туралы шешімін қабылдайды. </w:t>
      </w:r>
    </w:p>
    <w:bookmarkEnd w:id="39"/>
    <w:bookmarkStart w:name="z40" w:id="40"/>
    <w:p>
      <w:pPr>
        <w:spacing w:after="0"/>
        <w:ind w:left="0"/>
        <w:jc w:val="both"/>
      </w:pPr>
      <w:r>
        <w:rPr>
          <w:rFonts w:ascii="Times New Roman"/>
          <w:b w:val="false"/>
          <w:i w:val="false"/>
          <w:color w:val="000000"/>
          <w:sz w:val="28"/>
        </w:rPr>
        <w:t xml:space="preserve">
      34. Тауар шыққан жердің атауын пайдалану құқығын тіркеу және беруден бас тарту туралы шешімінде тіркеуден бас тарту себептері көрсетіледі. </w:t>
      </w:r>
    </w:p>
    <w:bookmarkEnd w:id="40"/>
    <w:bookmarkStart w:name="z41" w:id="41"/>
    <w:p>
      <w:pPr>
        <w:spacing w:after="0"/>
        <w:ind w:left="0"/>
        <w:jc w:val="both"/>
      </w:pPr>
      <w:r>
        <w:rPr>
          <w:rFonts w:ascii="Times New Roman"/>
          <w:b w:val="false"/>
          <w:i w:val="false"/>
          <w:color w:val="000000"/>
          <w:sz w:val="28"/>
        </w:rPr>
        <w:t xml:space="preserve">
      35. Өтінім беруші тіркеуден бас тарту шешімі жіберілген күннен бастап үш ай ішінде Заңның 31 бабы 2 тармағы негізінде сараптама жасау ұйымына сараптаманың шешімін қайта қарау туралы өтінішімен дәлелді қарсылық ұсыну құқылы. </w:t>
      </w:r>
    </w:p>
    <w:bookmarkEnd w:id="41"/>
    <w:bookmarkStart w:name="z42" w:id="42"/>
    <w:p>
      <w:pPr>
        <w:spacing w:after="0"/>
        <w:ind w:left="0"/>
        <w:jc w:val="both"/>
      </w:pPr>
      <w:r>
        <w:rPr>
          <w:rFonts w:ascii="Times New Roman"/>
          <w:b w:val="false"/>
          <w:i w:val="false"/>
          <w:color w:val="000000"/>
          <w:sz w:val="28"/>
        </w:rPr>
        <w:t xml:space="preserve">
      36. Сараптаманың қайталама шығарылған шешімімен келіспеген жағдайда, өтінім беруші Заңның 12 бабының 5 тармағымен қаралған тәртіпте қарсылық білдіру құқығы бар. </w:t>
      </w:r>
    </w:p>
    <w:bookmarkEnd w:id="42"/>
    <w:bookmarkStart w:name="z43" w:id="43"/>
    <w:p>
      <w:pPr>
        <w:spacing w:after="0"/>
        <w:ind w:left="0"/>
        <w:jc w:val="left"/>
      </w:pPr>
      <w:r>
        <w:rPr>
          <w:rFonts w:ascii="Times New Roman"/>
          <w:b/>
          <w:i w:val="false"/>
          <w:color w:val="000000"/>
        </w:rPr>
        <w:t xml:space="preserve"> 
  8. Тауар шыққан жер атауын және тауар шыққан жер атауын пайдалану құқығын беру туралы мәліметтерді тіркеу. </w:t>
      </w:r>
      <w:r>
        <w:br/>
      </w:r>
      <w:r>
        <w:rPr>
          <w:rFonts w:ascii="Times New Roman"/>
          <w:b/>
          <w:i w:val="false"/>
          <w:color w:val="000000"/>
        </w:rPr>
        <w:t xml:space="preserve">
Тауар шыққан жер атауын пайдалану құқығын тіркеу </w:t>
      </w:r>
      <w:r>
        <w:br/>
      </w:r>
      <w:r>
        <w:rPr>
          <w:rFonts w:ascii="Times New Roman"/>
          <w:b/>
          <w:i w:val="false"/>
          <w:color w:val="000000"/>
        </w:rPr>
        <w:t xml:space="preserve">
және (немесе) беру туралы мәліметтерді жариялау. </w:t>
      </w:r>
    </w:p>
    <w:bookmarkEnd w:id="43"/>
    <w:p>
      <w:pPr>
        <w:spacing w:after="0"/>
        <w:ind w:left="0"/>
        <w:jc w:val="both"/>
      </w:pPr>
      <w:r>
        <w:rPr>
          <w:rFonts w:ascii="Times New Roman"/>
          <w:b w:val="false"/>
          <w:i w:val="false"/>
          <w:color w:val="000000"/>
          <w:sz w:val="28"/>
        </w:rPr>
        <w:t xml:space="preserve">      37. Сараптама жасау ұйымы куәлік алуға дайындығы және мемлекеттік баждың тиісті төлемі расталғаны және тіркеу туралы шешімінің негізінде, Қазақстан Республикасы шығарылған жер атаулары Мемлекеттік тізілімде (бұдан әрі - мемлекеттік тізілім) нөмірленіп (бұдан әрі - тіркеу нөмірі) және мәліметтерді енгізу күнін көрсетіп (бұдан әрі - тіркеу күні), шыққан жер атауын пайдалану құқығын беру туралы мәліметтері және шыққан жер атауын тіркейді. </w:t>
      </w:r>
      <w:r>
        <w:br/>
      </w:r>
      <w:r>
        <w:rPr>
          <w:rFonts w:ascii="Times New Roman"/>
          <w:b w:val="false"/>
          <w:i w:val="false"/>
          <w:color w:val="000000"/>
          <w:sz w:val="28"/>
        </w:rPr>
        <w:t xml:space="preserve">
      Тауар шыққан жер атауын пайдалану құқығына куәлік дайындығына төлеу және куәлікті беру туралы мәліметтерді жариялау куәлікті алу туралы ескертпе күнінен екі ай ішінде ұсынылады. Тиісті төлемі жағдайында өтініш берушімен жіберілген мерзім, алты айдан аспайтын мерзімге қалпына келтіріледі. </w:t>
      </w:r>
    </w:p>
    <w:bookmarkStart w:name="z44" w:id="44"/>
    <w:p>
      <w:pPr>
        <w:spacing w:after="0"/>
        <w:ind w:left="0"/>
        <w:jc w:val="both"/>
      </w:pPr>
      <w:r>
        <w:rPr>
          <w:rFonts w:ascii="Times New Roman"/>
          <w:b w:val="false"/>
          <w:i w:val="false"/>
          <w:color w:val="000000"/>
          <w:sz w:val="28"/>
        </w:rPr>
        <w:t xml:space="preserve">
      38. Мемлекеттік тізілімге тауар шыққан жер атауы, тауар шыққан жер атауының нөмірі мен тіркеу күні, тауардың ерекше қасиеттерінің сипаттамасы, тауар шыққан жер атауы пайдалану құқығының барлық иелері және олардың мекен жайы туралы, сондай-ақ аталған мәліметтердің өзгерістерімен өтінімдердің күні мен нөмірі енгізіледі. </w:t>
      </w:r>
    </w:p>
    <w:bookmarkEnd w:id="44"/>
    <w:bookmarkStart w:name="z45" w:id="45"/>
    <w:p>
      <w:pPr>
        <w:spacing w:after="0"/>
        <w:ind w:left="0"/>
        <w:jc w:val="both"/>
      </w:pPr>
      <w:r>
        <w:rPr>
          <w:rFonts w:ascii="Times New Roman"/>
          <w:b w:val="false"/>
          <w:i w:val="false"/>
          <w:color w:val="000000"/>
          <w:sz w:val="28"/>
        </w:rPr>
        <w:t xml:space="preserve">
      39. Заңның 33 бабына сәйкес уәкілетті орган куәлікті беруін жүргізеді. Куәлік орыс және мемлекеттік тілде толтырылады. Куәлік иесінің заңды және берілген сенімхатқа сәйкес өкілдің (патенттік сенімді өкілдер) мекен жайына, немесе өтініш берушімен (жазбаша түрде) өтініші бойынша көрсетілген басқа да мекен жайға тапсырысты пошталық жіберліммен жіберіледі. </w:t>
      </w:r>
    </w:p>
    <w:bookmarkEnd w:id="45"/>
    <w:bookmarkStart w:name="z46" w:id="46"/>
    <w:p>
      <w:pPr>
        <w:spacing w:after="0"/>
        <w:ind w:left="0"/>
        <w:jc w:val="both"/>
      </w:pPr>
      <w:r>
        <w:rPr>
          <w:rFonts w:ascii="Times New Roman"/>
          <w:b w:val="false"/>
          <w:i w:val="false"/>
          <w:color w:val="000000"/>
          <w:sz w:val="28"/>
        </w:rPr>
        <w:t xml:space="preserve">
      40. Тауар шыққан жер атауын пайдалану құқығының иесі Заңның 33 бабының 2 тармағына сәйкес тіркеу туралы барлық мәліметтердің өзгерілуі туралы ескертуге міндетті. Сараптама жасау ұйымы өзгерістер туралы жазбаны мемлекеттік тізілім мен куәлікке енгізеді. </w:t>
      </w:r>
    </w:p>
    <w:bookmarkEnd w:id="46"/>
    <w:bookmarkStart w:name="z47" w:id="47"/>
    <w:p>
      <w:pPr>
        <w:spacing w:after="0"/>
        <w:ind w:left="0"/>
        <w:jc w:val="both"/>
      </w:pPr>
      <w:r>
        <w:rPr>
          <w:rFonts w:ascii="Times New Roman"/>
          <w:b w:val="false"/>
          <w:i w:val="false"/>
          <w:color w:val="000000"/>
          <w:sz w:val="28"/>
        </w:rPr>
        <w:t xml:space="preserve">
      41. Тіркеуге қатысты мемлекеттік тізілімге енгізілген басқа да өзгерістер туралы, құзыретті орган куәліктің ажырағысыз бөлігі болып табылатын, Қосымшаны береді. Қосымша мемлекеттік және орыс тілдерінде де толтырылады. </w:t>
      </w:r>
    </w:p>
    <w:bookmarkEnd w:id="47"/>
    <w:bookmarkStart w:name="z48" w:id="48"/>
    <w:p>
      <w:pPr>
        <w:spacing w:after="0"/>
        <w:ind w:left="0"/>
        <w:jc w:val="both"/>
      </w:pPr>
      <w:r>
        <w:rPr>
          <w:rFonts w:ascii="Times New Roman"/>
          <w:b w:val="false"/>
          <w:i w:val="false"/>
          <w:color w:val="000000"/>
          <w:sz w:val="28"/>
        </w:rPr>
        <w:t xml:space="preserve">
      42. Тауар шыққан жер атауын пайдалану құқығын беру және/немесе тіркеуге қатысты, мәліметтер ресми бюллетенде жарияланады. </w:t>
      </w:r>
    </w:p>
    <w:bookmarkEnd w:id="48"/>
    <w:bookmarkStart w:name="z49" w:id="49"/>
    <w:p>
      <w:pPr>
        <w:spacing w:after="0"/>
        <w:ind w:left="0"/>
        <w:jc w:val="both"/>
      </w:pPr>
      <w:r>
        <w:rPr>
          <w:rFonts w:ascii="Times New Roman"/>
          <w:b w:val="false"/>
          <w:i w:val="false"/>
          <w:color w:val="000000"/>
          <w:sz w:val="28"/>
        </w:rPr>
        <w:t xml:space="preserve">
                                      Тауардың шыққан жерінің атауы </w:t>
      </w:r>
      <w:r>
        <w:br/>
      </w:r>
      <w:r>
        <w:rPr>
          <w:rFonts w:ascii="Times New Roman"/>
          <w:b w:val="false"/>
          <w:i w:val="false"/>
          <w:color w:val="000000"/>
          <w:sz w:val="28"/>
        </w:rPr>
        <w:t xml:space="preserve">
                                       мен тауардың шыққан жерінің </w:t>
      </w:r>
      <w:r>
        <w:br/>
      </w:r>
      <w:r>
        <w:rPr>
          <w:rFonts w:ascii="Times New Roman"/>
          <w:b w:val="false"/>
          <w:i w:val="false"/>
          <w:color w:val="000000"/>
          <w:sz w:val="28"/>
        </w:rPr>
        <w:t xml:space="preserve">
                                        атауын пайдалану құқығына </w:t>
      </w:r>
      <w:r>
        <w:br/>
      </w:r>
      <w:r>
        <w:rPr>
          <w:rFonts w:ascii="Times New Roman"/>
          <w:b w:val="false"/>
          <w:i w:val="false"/>
          <w:color w:val="000000"/>
          <w:sz w:val="28"/>
        </w:rPr>
        <w:t xml:space="preserve">
                                        берілетін өтінімді жасау, </w:t>
      </w:r>
      <w:r>
        <w:br/>
      </w:r>
      <w:r>
        <w:rPr>
          <w:rFonts w:ascii="Times New Roman"/>
          <w:b w:val="false"/>
          <w:i w:val="false"/>
          <w:color w:val="000000"/>
          <w:sz w:val="28"/>
        </w:rPr>
        <w:t xml:space="preserve">
                                           ресімдеу және қарау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End w:id="49"/>
    <w:p>
      <w:pPr>
        <w:spacing w:after="0"/>
        <w:ind w:left="0"/>
        <w:jc w:val="both"/>
      </w:pPr>
      <w:r>
        <w:rPr>
          <w:rFonts w:ascii="Times New Roman"/>
          <w:b w:val="false"/>
          <w:i w:val="false"/>
          <w:color w:val="000000"/>
          <w:sz w:val="28"/>
        </w:rPr>
        <w:t xml:space="preserve">(ҰЗМИ РМҚК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093"/>
        <w:gridCol w:w="4413"/>
      </w:tblGrid>
      <w:tr>
        <w:trPr>
          <w:trHeight w:val="4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Түскен күні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r>
              <w:rPr>
                <w:rFonts w:ascii="Times New Roman"/>
                <w:b/>
                <w:i w:val="false"/>
                <w:color w:val="000000"/>
                <w:sz w:val="20"/>
              </w:rPr>
              <w:t xml:space="preserve">Өтінім N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r>
              <w:rPr>
                <w:rFonts w:ascii="Times New Roman"/>
                <w:b/>
                <w:i w:val="false"/>
                <w:color w:val="000000"/>
                <w:sz w:val="20"/>
              </w:rPr>
              <w:t xml:space="preserve">Берілген күні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зияткерлік меншік институты" РМҚК </w:t>
            </w:r>
            <w:r>
              <w:br/>
            </w:r>
            <w:r>
              <w:rPr>
                <w:rFonts w:ascii="Times New Roman"/>
                <w:b w:val="false"/>
                <w:i w:val="false"/>
                <w:color w:val="000000"/>
                <w:sz w:val="20"/>
              </w:rPr>
              <w:t xml:space="preserve">
                    Қазақстан Республикасы Әділет Министрлігі </w:t>
            </w:r>
            <w:r>
              <w:br/>
            </w:r>
            <w:r>
              <w:rPr>
                <w:rFonts w:ascii="Times New Roman"/>
                <w:b w:val="false"/>
                <w:i w:val="false"/>
                <w:color w:val="000000"/>
                <w:sz w:val="20"/>
              </w:rPr>
              <w:t xml:space="preserve">
                 Зияткерлік меншік құқықтары жөніндегі комитеті </w:t>
            </w:r>
            <w:r>
              <w:br/>
            </w:r>
            <w:r>
              <w:rPr>
                <w:rFonts w:ascii="Times New Roman"/>
                <w:b w:val="false"/>
                <w:i w:val="false"/>
                <w:color w:val="000000"/>
                <w:sz w:val="20"/>
              </w:rPr>
              <w:t xml:space="preserve">
                  Қазақстан Республикасы, 010000 Астана қ., Сол </w:t>
            </w:r>
            <w:r>
              <w:br/>
            </w:r>
            <w:r>
              <w:rPr>
                <w:rFonts w:ascii="Times New Roman"/>
                <w:b w:val="false"/>
                <w:i w:val="false"/>
                <w:color w:val="000000"/>
                <w:sz w:val="20"/>
              </w:rPr>
              <w:t xml:space="preserve">
                 жақ жағалауы, N 35 көшесі, Министрліктер үйі, </w:t>
            </w:r>
            <w:r>
              <w:br/>
            </w:r>
            <w:r>
              <w:rPr>
                <w:rFonts w:ascii="Times New Roman"/>
                <w:b w:val="false"/>
                <w:i w:val="false"/>
                <w:color w:val="000000"/>
                <w:sz w:val="20"/>
              </w:rPr>
              <w:t xml:space="preserve">
                             8 үй, В блогы, 5 кіреберіс </w:t>
            </w:r>
          </w:p>
          <w:p>
            <w:pPr>
              <w:spacing w:after="20"/>
              <w:ind w:left="20"/>
              <w:jc w:val="both"/>
            </w:pPr>
            <w:r>
              <w:rPr>
                <w:rFonts w:ascii="Times New Roman"/>
                <w:b/>
                <w:i w:val="false"/>
                <w:color w:val="000000"/>
                <w:sz w:val="20"/>
              </w:rPr>
              <w:t xml:space="preserve">      Тауар шығарылған жерлердің атауын пайдалану  </w:t>
            </w:r>
            <w:r>
              <w:br/>
            </w:r>
            <w:r>
              <w:rPr>
                <w:rFonts w:ascii="Times New Roman"/>
                <w:b w:val="false"/>
                <w:i w:val="false"/>
                <w:color w:val="000000"/>
                <w:sz w:val="20"/>
              </w:rPr>
              <w:t>
</w:t>
            </w:r>
            <w:r>
              <w:rPr>
                <w:rFonts w:ascii="Times New Roman"/>
                <w:b/>
                <w:i w:val="false"/>
                <w:color w:val="000000"/>
                <w:sz w:val="20"/>
              </w:rPr>
              <w:t xml:space="preserve">              құқығын тіркеу және/немесе беру </w:t>
            </w:r>
            <w:r>
              <w:br/>
            </w:r>
            <w:r>
              <w:rPr>
                <w:rFonts w:ascii="Times New Roman"/>
                <w:b w:val="false"/>
                <w:i w:val="false"/>
                <w:color w:val="000000"/>
                <w:sz w:val="20"/>
              </w:rPr>
              <w:t>
</w:t>
            </w:r>
            <w:r>
              <w:rPr>
                <w:rFonts w:ascii="Times New Roman"/>
                <w:b/>
                <w:i w:val="false"/>
                <w:color w:val="000000"/>
                <w:sz w:val="20"/>
              </w:rPr>
              <w:t xml:space="preserve">                         ӨТІНІШІ </w:t>
            </w:r>
          </w:p>
          <w:p>
            <w:pPr>
              <w:spacing w:after="20"/>
              <w:ind w:left="20"/>
              <w:jc w:val="both"/>
            </w:pPr>
            <w:r>
              <w:rPr>
                <w:rFonts w:ascii="Times New Roman"/>
                <w:b w:val="false"/>
                <w:i w:val="false"/>
                <w:color w:val="000000"/>
                <w:sz w:val="20"/>
              </w:rPr>
              <w:t xml:space="preserve">   Төмендегі құжаттарды ұсынып, өтінімге көрсетілген белгіні тауардың шығарылған жердің атауы ретінде тіркеуін және онымен пайдалану құқығын беруін сұраймыз. </w:t>
            </w:r>
          </w:p>
          <w:p>
            <w:pPr>
              <w:spacing w:after="20"/>
              <w:ind w:left="20"/>
              <w:jc w:val="both"/>
            </w:pPr>
            <w:r>
              <w:rPr>
                <w:rFonts w:ascii="Times New Roman"/>
                <w:b w:val="false"/>
                <w:i w:val="false"/>
                <w:color w:val="000000"/>
                <w:sz w:val="20"/>
              </w:rPr>
              <w:t xml:space="preserve">(731) Өтініш беруші:                                 ДЗМҰ ST.3 </w:t>
            </w:r>
            <w:r>
              <w:br/>
            </w:r>
            <w:r>
              <w:rPr>
                <w:rFonts w:ascii="Times New Roman"/>
                <w:b w:val="false"/>
                <w:i w:val="false"/>
                <w:color w:val="000000"/>
                <w:sz w:val="20"/>
              </w:rPr>
              <w:t xml:space="preserve">
                                                     стандарты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елдің коды </w:t>
            </w:r>
          </w:p>
          <w:p>
            <w:pPr>
              <w:spacing w:after="20"/>
              <w:ind w:left="20"/>
              <w:jc w:val="both"/>
            </w:pPr>
            <w:r>
              <w:rPr>
                <w:rFonts w:ascii="Times New Roman"/>
                <w:b w:val="false"/>
                <w:i w:val="false"/>
                <w:color w:val="000000"/>
                <w:sz w:val="20"/>
              </w:rPr>
              <w:t xml:space="preserve">       (ұйымдастыру-құқықтық қалпын көрсете отырып, заңды </w:t>
            </w:r>
            <w:r>
              <w:br/>
            </w:r>
            <w:r>
              <w:rPr>
                <w:rFonts w:ascii="Times New Roman"/>
                <w:b w:val="false"/>
                <w:i w:val="false"/>
                <w:color w:val="000000"/>
                <w:sz w:val="20"/>
              </w:rPr>
              <w:t xml:space="preserve">
      тұлғаның толық атауы, оның мемлекеттік тіркеу туралы </w:t>
            </w:r>
            <w:r>
              <w:br/>
            </w:r>
            <w:r>
              <w:rPr>
                <w:rFonts w:ascii="Times New Roman"/>
                <w:b w:val="false"/>
                <w:i w:val="false"/>
                <w:color w:val="000000"/>
                <w:sz w:val="20"/>
              </w:rPr>
              <w:t xml:space="preserve">
     мәліметтер немесе жеке тұлғаның аты-жөні, әкесінің аты) </w:t>
            </w:r>
            <w:r>
              <w:br/>
            </w:r>
            <w:r>
              <w:rPr>
                <w:rFonts w:ascii="Times New Roman"/>
                <w:b w:val="false"/>
                <w:i w:val="false"/>
                <w:color w:val="000000"/>
                <w:sz w:val="20"/>
              </w:rPr>
              <w:t xml:space="preserve">
_______________________________________________________________ </w:t>
            </w:r>
          </w:p>
          <w:p>
            <w:pPr>
              <w:spacing w:after="20"/>
              <w:ind w:left="20"/>
              <w:jc w:val="both"/>
            </w:pPr>
            <w:r>
              <w:rPr>
                <w:rFonts w:ascii="Times New Roman"/>
                <w:b w:val="false"/>
                <w:i w:val="false"/>
                <w:color w:val="000000"/>
                <w:sz w:val="20"/>
              </w:rPr>
              <w:t xml:space="preserve">Өтініш берушінің толық мекен-жайы </w:t>
            </w:r>
          </w:p>
          <w:p>
            <w:pPr>
              <w:spacing w:after="20"/>
              <w:ind w:left="20"/>
              <w:jc w:val="both"/>
            </w:pPr>
            <w:r>
              <w:rPr>
                <w:rFonts w:ascii="Times New Roman"/>
                <w:b w:val="false"/>
                <w:i w:val="false"/>
                <w:color w:val="000000"/>
                <w:sz w:val="20"/>
              </w:rPr>
              <w:t xml:space="preserve">  Телефоны                     Факсі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(750) Хат алмасу мекен-жайы (толық пошталық мекен-жайы, </w:t>
            </w:r>
            <w:r>
              <w:br/>
            </w:r>
            <w:r>
              <w:rPr>
                <w:rFonts w:ascii="Times New Roman"/>
                <w:b w:val="false"/>
                <w:i w:val="false"/>
                <w:color w:val="000000"/>
                <w:sz w:val="20"/>
              </w:rPr>
              <w:t xml:space="preserve">
аты-жөні немесе адресаттың атауы) </w:t>
            </w:r>
          </w:p>
          <w:p>
            <w:pPr>
              <w:spacing w:after="20"/>
              <w:ind w:left="20"/>
              <w:jc w:val="both"/>
            </w:pPr>
            <w:r>
              <w:rPr>
                <w:rFonts w:ascii="Times New Roman"/>
                <w:b w:val="false"/>
                <w:i w:val="false"/>
                <w:color w:val="000000"/>
                <w:sz w:val="20"/>
              </w:rPr>
              <w:t xml:space="preserve">  Телефоны                     Факсі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(740) Сенімді патент өкілі (А-Ж.Ә., тіркеу нөмірі) </w:t>
            </w:r>
            <w:r>
              <w:br/>
            </w:r>
            <w:r>
              <w:rPr>
                <w:rFonts w:ascii="Times New Roman"/>
                <w:b w:val="false"/>
                <w:i w:val="false"/>
                <w:color w:val="000000"/>
                <w:sz w:val="20"/>
              </w:rPr>
              <w:t xml:space="preserve">
      және өтініш берушінің басқа өкілі </w:t>
            </w:r>
          </w:p>
          <w:p>
            <w:pPr>
              <w:spacing w:after="20"/>
              <w:ind w:left="20"/>
              <w:jc w:val="both"/>
            </w:pPr>
            <w:r>
              <w:rPr>
                <w:rFonts w:ascii="Times New Roman"/>
                <w:b w:val="false"/>
                <w:i w:val="false"/>
                <w:color w:val="000000"/>
                <w:sz w:val="20"/>
              </w:rPr>
              <w:t xml:space="preserve">_______________________________________________________________ </w:t>
            </w:r>
            <w:r>
              <w:br/>
            </w:r>
            <w:r>
              <w:rPr>
                <w:rFonts w:ascii="Times New Roman"/>
                <w:b w:val="false"/>
                <w:i w:val="false"/>
                <w:color w:val="000000"/>
                <w:sz w:val="20"/>
              </w:rPr>
              <w:t xml:space="preserve">
(540) Мәлімденген белгі (бас әріптермен толтыру) </w:t>
            </w:r>
          </w:p>
          <w:p>
            <w:pPr>
              <w:spacing w:after="20"/>
              <w:ind w:left="20"/>
              <w:jc w:val="both"/>
            </w:pP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Тауар түрі немесе нақты тауар </w:t>
            </w:r>
          </w:p>
          <w:p>
            <w:pPr>
              <w:spacing w:after="20"/>
              <w:ind w:left="20"/>
              <w:jc w:val="both"/>
            </w:pPr>
            <w:r>
              <w:rPr>
                <w:rFonts w:ascii="Times New Roman"/>
                <w:b w:val="false"/>
                <w:i w:val="false"/>
                <w:color w:val="000000"/>
                <w:sz w:val="20"/>
              </w:rPr>
              <w:t xml:space="preserve">_______________________________________________________________ </w:t>
            </w:r>
            <w:r>
              <w:br/>
            </w:r>
            <w:r>
              <w:rPr>
                <w:rFonts w:ascii="Times New Roman"/>
                <w:b w:val="false"/>
                <w:i w:val="false"/>
                <w:color w:val="000000"/>
                <w:sz w:val="20"/>
              </w:rPr>
              <w:t xml:space="preserve">
Тауардың ерекше белгілерін суреттеу </w:t>
            </w:r>
          </w:p>
          <w:p>
            <w:pPr>
              <w:spacing w:after="20"/>
              <w:ind w:left="20"/>
              <w:jc w:val="both"/>
            </w:pP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Тауардың шығарылған (өндірілген) жердің орны (географиялық </w:t>
            </w:r>
            <w:r>
              <w:br/>
            </w:r>
            <w:r>
              <w:rPr>
                <w:rFonts w:ascii="Times New Roman"/>
                <w:b w:val="false"/>
                <w:i w:val="false"/>
                <w:color w:val="000000"/>
                <w:sz w:val="20"/>
              </w:rPr>
              <w:t xml:space="preserve">
нысанның шекараларын белгілеу) </w:t>
            </w:r>
          </w:p>
          <w:p>
            <w:pPr>
              <w:spacing w:after="20"/>
              <w:ind w:left="20"/>
              <w:jc w:val="both"/>
            </w:pP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Қосымша берілетін құжаттар тізбесі  |1 данадағы| Даналар </w:t>
            </w:r>
            <w:r>
              <w:br/>
            </w:r>
            <w:r>
              <w:rPr>
                <w:rFonts w:ascii="Times New Roman"/>
                <w:b w:val="false"/>
                <w:i w:val="false"/>
                <w:color w:val="000000"/>
                <w:sz w:val="20"/>
              </w:rPr>
              <w:t xml:space="preserve">
                                           | парақтар |  саны </w:t>
            </w:r>
            <w:r>
              <w:br/>
            </w:r>
            <w:r>
              <w:rPr>
                <w:rFonts w:ascii="Times New Roman"/>
                <w:b w:val="false"/>
                <w:i w:val="false"/>
                <w:color w:val="000000"/>
                <w:sz w:val="20"/>
              </w:rPr>
              <w:t xml:space="preserve">
                                           |   саны   |         </w:t>
            </w:r>
            <w:r>
              <w:br/>
            </w:r>
            <w:r>
              <w:rPr>
                <w:rFonts w:ascii="Times New Roman"/>
                <w:b w:val="false"/>
                <w:i w:val="false"/>
                <w:color w:val="000000"/>
                <w:sz w:val="20"/>
              </w:rPr>
              <w:t xml:space="preserve">
___________________________________________|__________|_________ </w:t>
            </w:r>
            <w:r>
              <w:br/>
            </w:r>
            <w:r>
              <w:rPr>
                <w:rFonts w:ascii="Times New Roman"/>
                <w:b w:val="false"/>
                <w:i w:val="false"/>
                <w:color w:val="000000"/>
                <w:sz w:val="20"/>
              </w:rPr>
              <w:t xml:space="preserve">
өтінімді беруге төлем туралы құжат         |          |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құзыретті органдардың қорытындысы          |          |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өтінімге қосымша берілетін құжаттарды      |          |    </w:t>
            </w:r>
            <w:r>
              <w:br/>
            </w:r>
            <w:r>
              <w:rPr>
                <w:rFonts w:ascii="Times New Roman"/>
                <w:b w:val="false"/>
                <w:i w:val="false"/>
                <w:color w:val="000000"/>
                <w:sz w:val="20"/>
              </w:rPr>
              <w:t xml:space="preserve">
орыс тіліне аудару                         |          |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өкіл уәкілеттігін куәландыратын сенімхат   |          |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басқа да құжаттар (көрсету)                |          |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___________________________________________|__________|________ </w:t>
            </w:r>
          </w:p>
          <w:p>
            <w:pPr>
              <w:spacing w:after="20"/>
              <w:ind w:left="20"/>
              <w:jc w:val="both"/>
            </w:pPr>
            <w:r>
              <w:rPr>
                <w:rFonts w:ascii="Times New Roman"/>
                <w:b w:val="false"/>
                <w:i w:val="false"/>
                <w:color w:val="000000"/>
                <w:sz w:val="20"/>
              </w:rPr>
              <w:t xml:space="preserve">Қолы </w:t>
            </w:r>
          </w:p>
          <w:p>
            <w:pPr>
              <w:spacing w:after="20"/>
              <w:ind w:left="20"/>
              <w:jc w:val="both"/>
            </w:pPr>
            <w:r>
              <w:rPr>
                <w:rFonts w:ascii="Times New Roman"/>
                <w:b w:val="false"/>
                <w:i w:val="false"/>
                <w:color w:val="000000"/>
                <w:sz w:val="20"/>
              </w:rPr>
              <w:t xml:space="preserve">  Өтініш берушінің (егер заңды тұлға болса, мөрмен бекітіледі) немесе сенімді патент өкілінің қолы және күні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