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fead8" w14:textId="89fea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Көтермелеудің салалық жүйесі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ақпарат министрінің 2007 жылғы 12 сәуірдегі N 111 Бұйрығы. Қазақстан Республикасының Әділет министрлігінде 2007 жылғы 30 сәуірдегі Нормативтік құқықтық кесімдерді мемлекеттік тіркеудің тізіліміне N 4651 болып енгізілді. Күші жойылды - Қазақстан Республикасы Мәдениет және спорт министрінің 2016 жылғы 27 маусымдағы № 181 бұйрығымен</w:t>
      </w:r>
    </w:p>
    <w:p>
      <w:pPr>
        <w:spacing w:after="0"/>
        <w:ind w:left="0"/>
        <w:jc w:val="both"/>
      </w:pPr>
      <w:r>
        <w:rPr>
          <w:rFonts w:ascii="Times New Roman"/>
          <w:b w:val="false"/>
          <w:i w:val="false"/>
          <w:color w:val="ff0000"/>
          <w:sz w:val="28"/>
        </w:rPr>
        <w:t xml:space="preserve">      Ескерту. Күші жойылды - ҚР Мәдениет және спорт министрінің 27.06.2016 </w:t>
      </w:r>
      <w:r>
        <w:rPr>
          <w:rFonts w:ascii="Times New Roman"/>
          <w:b w:val="false"/>
          <w:i w:val="false"/>
          <w:color w:val="ff0000"/>
          <w:sz w:val="28"/>
        </w:rPr>
        <w:t>№ 181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«Мәдениет туралы» 2006 жылғы 15 желтоқсандағы Қазақстан Республикасының Заңының 7-бабының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ҚР Мәдениет және ақпарат министрінің 27.09.2013 </w:t>
      </w:r>
      <w:r>
        <w:rPr>
          <w:rFonts w:ascii="Times New Roman"/>
          <w:b w:val="false"/>
          <w:i w:val="false"/>
          <w:color w:val="000000"/>
          <w:sz w:val="28"/>
        </w:rPr>
        <w:t>№ 229</w:t>
      </w:r>
      <w:r>
        <w:rPr>
          <w:rFonts w:ascii="Times New Roman"/>
          <w:b w:val="false"/>
          <w:i w:val="false"/>
          <w:color w:val="ff0000"/>
          <w:sz w:val="28"/>
        </w:rPr>
        <w:t xml:space="preserve"> бұйрығымен (алғашқы ресми жарияланған күнiнен кейiн күнтiзбелiк он күн өткен соң қолданысқа енгiзiледi).</w:t>
      </w:r>
    </w:p>
    <w:bookmarkStart w:name="z2" w:id="0"/>
    <w:p>
      <w:pPr>
        <w:spacing w:after="0"/>
        <w:ind w:left="0"/>
        <w:jc w:val="both"/>
      </w:pPr>
      <w:r>
        <w:rPr>
          <w:rFonts w:ascii="Times New Roman"/>
          <w:b w:val="false"/>
          <w:i w:val="false"/>
          <w:color w:val="000000"/>
          <w:sz w:val="28"/>
        </w:rPr>
        <w:t xml:space="preserve">
      1. Мәдениет саласы қызметкерлерін көтермелеудің салалық жүйесі бекiтiлсiн. </w:t>
      </w:r>
    </w:p>
    <w:bookmarkEnd w:id="0"/>
    <w:bookmarkStart w:name="z3" w:id="1"/>
    <w:p>
      <w:pPr>
        <w:spacing w:after="0"/>
        <w:ind w:left="0"/>
        <w:jc w:val="both"/>
      </w:pPr>
      <w:r>
        <w:rPr>
          <w:rFonts w:ascii="Times New Roman"/>
          <w:b w:val="false"/>
          <w:i w:val="false"/>
          <w:color w:val="000000"/>
          <w:sz w:val="28"/>
        </w:rPr>
        <w:t xml:space="preserve">
      2. Әкімшілік-құқықтық жұмыс департаменті белгіленген тәртіппен: </w:t>
      </w:r>
      <w:r>
        <w:br/>
      </w:r>
      <w:r>
        <w:rPr>
          <w:rFonts w:ascii="Times New Roman"/>
          <w:b w:val="false"/>
          <w:i w:val="false"/>
          <w:color w:val="000000"/>
          <w:sz w:val="28"/>
        </w:rPr>
        <w:t xml:space="preserve">
      1) осы бұйрықты Қазақстан Республикасының Әділет министрлігіне мемлекеттік тіркеуге жіберсін; </w:t>
      </w:r>
      <w:r>
        <w:br/>
      </w:r>
      <w:r>
        <w:rPr>
          <w:rFonts w:ascii="Times New Roman"/>
          <w:b w:val="false"/>
          <w:i w:val="false"/>
          <w:color w:val="000000"/>
          <w:sz w:val="28"/>
        </w:rPr>
        <w:t xml:space="preserve">
      2) осы бұйрық мемлекеттік тіркеуден өткеннен кейін оны ресми жариялауды қамтамасыз етсін. </w:t>
      </w:r>
    </w:p>
    <w:bookmarkEnd w:id="1"/>
    <w:bookmarkStart w:name="z4" w:id="2"/>
    <w:p>
      <w:pPr>
        <w:spacing w:after="0"/>
        <w:ind w:left="0"/>
        <w:jc w:val="both"/>
      </w:pPr>
      <w:r>
        <w:rPr>
          <w:rFonts w:ascii="Times New Roman"/>
          <w:b w:val="false"/>
          <w:i w:val="false"/>
          <w:color w:val="000000"/>
          <w:sz w:val="28"/>
        </w:rPr>
        <w:t xml:space="preserve">
      3. Осы бұйрықтың орындалуын бақылау мәдениет мәселелеріне жетекшілік ететін вице-министрге жүктелсін. </w:t>
      </w:r>
    </w:p>
    <w:bookmarkEnd w:id="2"/>
    <w:bookmarkStart w:name="z5" w:id="3"/>
    <w:p>
      <w:pPr>
        <w:spacing w:after="0"/>
        <w:ind w:left="0"/>
        <w:jc w:val="both"/>
      </w:pPr>
      <w:r>
        <w:rPr>
          <w:rFonts w:ascii="Times New Roman"/>
          <w:b w:val="false"/>
          <w:i w:val="false"/>
          <w:color w:val="000000"/>
          <w:sz w:val="28"/>
        </w:rPr>
        <w:t xml:space="preserve">
      4. Осы бұйрық оның ресми жарияланған күнінен бастап қолданысқа енгiзiледi. </w:t>
      </w:r>
    </w:p>
    <w:bookmarkEnd w:id="3"/>
    <w:p>
      <w:pPr>
        <w:spacing w:after="0"/>
        <w:ind w:left="0"/>
        <w:jc w:val="both"/>
      </w:pPr>
      <w:r>
        <w:rPr>
          <w:rFonts w:ascii="Times New Roman"/>
          <w:b w:val="false"/>
          <w:i/>
          <w:color w:val="000000"/>
          <w:sz w:val="28"/>
        </w:rPr>
        <w:t xml:space="preserve">     Министр </w:t>
      </w:r>
    </w:p>
    <w:bookmarkStart w:name="z6" w:id="4"/>
    <w:p>
      <w:pPr>
        <w:spacing w:after="0"/>
        <w:ind w:left="0"/>
        <w:jc w:val="both"/>
      </w:pPr>
      <w:r>
        <w:rPr>
          <w:rFonts w:ascii="Times New Roman"/>
          <w:b w:val="false"/>
          <w:i w:val="false"/>
          <w:color w:val="000000"/>
          <w:sz w:val="28"/>
        </w:rPr>
        <w:t xml:space="preserve">
Қазақстан Республикасы Мәдениет </w:t>
      </w:r>
      <w:r>
        <w:br/>
      </w:r>
      <w:r>
        <w:rPr>
          <w:rFonts w:ascii="Times New Roman"/>
          <w:b w:val="false"/>
          <w:i w:val="false"/>
          <w:color w:val="000000"/>
          <w:sz w:val="28"/>
        </w:rPr>
        <w:t xml:space="preserve">
және ақпарат министрінің    </w:t>
      </w:r>
      <w:r>
        <w:br/>
      </w:r>
      <w:r>
        <w:rPr>
          <w:rFonts w:ascii="Times New Roman"/>
          <w:b w:val="false"/>
          <w:i w:val="false"/>
          <w:color w:val="000000"/>
          <w:sz w:val="28"/>
        </w:rPr>
        <w:t xml:space="preserve">
2007 жылғы 11 сәуірдегі    </w:t>
      </w:r>
      <w:r>
        <w:br/>
      </w:r>
      <w:r>
        <w:rPr>
          <w:rFonts w:ascii="Times New Roman"/>
          <w:b w:val="false"/>
          <w:i w:val="false"/>
          <w:color w:val="000000"/>
          <w:sz w:val="28"/>
        </w:rPr>
        <w:t xml:space="preserve">
N 111 бұйрығымен бекітілген  </w:t>
      </w:r>
    </w:p>
    <w:bookmarkEnd w:id="4"/>
    <w:p>
      <w:pPr>
        <w:spacing w:after="0"/>
        <w:ind w:left="0"/>
        <w:jc w:val="both"/>
      </w:pPr>
      <w:r>
        <w:rPr>
          <w:rFonts w:ascii="Times New Roman"/>
          <w:b w:val="false"/>
          <w:i w:val="false"/>
          <w:color w:val="ff0000"/>
          <w:sz w:val="28"/>
        </w:rPr>
        <w:t xml:space="preserve">      Ескерту. Мәдениет саласының қызметкерлерін көтермелеудің салалық жүйесі жаңа редакцияда - ҚР Мәдениет және ақпарат министрінің 2012.04.09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p>
      <w:pPr>
        <w:spacing w:after="0"/>
        <w:ind w:left="0"/>
        <w:jc w:val="left"/>
      </w:pPr>
      <w:r>
        <w:rPr>
          <w:rFonts w:ascii="Times New Roman"/>
          <w:b/>
          <w:i w:val="false"/>
          <w:color w:val="000000"/>
        </w:rPr>
        <w:t xml:space="preserve"> Мәдениет саласының қызметкерлерін көтермелеудің салалық жүйесі</w:t>
      </w:r>
    </w:p>
    <w:bookmarkStart w:name="z32" w:id="5"/>
    <w:p>
      <w:pPr>
        <w:spacing w:after="0"/>
        <w:ind w:left="0"/>
        <w:jc w:val="left"/>
      </w:pPr>
      <w:r>
        <w:rPr>
          <w:rFonts w:ascii="Times New Roman"/>
          <w:b/>
          <w:i w:val="false"/>
          <w:color w:val="000000"/>
        </w:rPr>
        <w:t xml:space="preserve"> 
1. Жалпы ережелер</w:t>
      </w:r>
    </w:p>
    <w:bookmarkEnd w:id="5"/>
    <w:bookmarkStart w:name="z33" w:id="6"/>
    <w:p>
      <w:pPr>
        <w:spacing w:after="0"/>
        <w:ind w:left="0"/>
        <w:jc w:val="both"/>
      </w:pPr>
      <w:r>
        <w:rPr>
          <w:rFonts w:ascii="Times New Roman"/>
          <w:b w:val="false"/>
          <w:i w:val="false"/>
          <w:color w:val="000000"/>
          <w:sz w:val="28"/>
        </w:rPr>
        <w:t>
      1. Осы мәдениет саласының қызметкерлерін көтермелеудің салалық жүйесі «Мәдениет туралы» 2006 жылғы 15 желтоқсандағы Қазақстан Республикасының Заңының 7-бабы </w:t>
      </w:r>
      <w:r>
        <w:rPr>
          <w:rFonts w:ascii="Times New Roman"/>
          <w:b w:val="false"/>
          <w:i w:val="false"/>
          <w:color w:val="000000"/>
          <w:sz w:val="28"/>
        </w:rPr>
        <w:t>11) тармақшасына</w:t>
      </w:r>
      <w:r>
        <w:rPr>
          <w:rFonts w:ascii="Times New Roman"/>
          <w:b w:val="false"/>
          <w:i w:val="false"/>
          <w:color w:val="000000"/>
          <w:sz w:val="28"/>
        </w:rPr>
        <w:t xml:space="preserve"> сәйкес (бұдан әрі – Көтермелеу) әзірленген.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Мәдениет және ақпарат министрінің 27.09.2013 </w:t>
      </w:r>
      <w:r>
        <w:rPr>
          <w:rFonts w:ascii="Times New Roman"/>
          <w:b w:val="false"/>
          <w:i w:val="false"/>
          <w:color w:val="000000"/>
          <w:sz w:val="28"/>
        </w:rPr>
        <w:t>№ 229</w:t>
      </w:r>
      <w:r>
        <w:rPr>
          <w:rFonts w:ascii="Times New Roman"/>
          <w:b w:val="false"/>
          <w:i w:val="false"/>
          <w:color w:val="ff0000"/>
          <w:sz w:val="28"/>
        </w:rPr>
        <w:t xml:space="preserve"> бұйрығымен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 Көтермелеу мәдениет саласының қызметкерлерінің еңбегін ынталандыру нысаны болып табылады.</w:t>
      </w:r>
      <w:r>
        <w:br/>
      </w:r>
      <w:r>
        <w:rPr>
          <w:rFonts w:ascii="Times New Roman"/>
          <w:b w:val="false"/>
          <w:i w:val="false"/>
          <w:color w:val="000000"/>
          <w:sz w:val="28"/>
        </w:rPr>
        <w:t>
</w:t>
      </w:r>
      <w:r>
        <w:rPr>
          <w:rFonts w:ascii="Times New Roman"/>
          <w:b w:val="false"/>
          <w:i w:val="false"/>
          <w:color w:val="000000"/>
          <w:sz w:val="28"/>
        </w:rPr>
        <w:t>
      3. Мәдениет саласының қызметкерлерін көтермелеу мақсатында "Мәдениет саласының дамуына қосқан үлесі үшін" құрмет дипломы (бұдан әрі - Құрмет дипломы) осы Көтермелеудің қосымшасына сәйкес нысанда белгіленеді.</w:t>
      </w:r>
    </w:p>
    <w:bookmarkEnd w:id="6"/>
    <w:bookmarkStart w:name="z36" w:id="7"/>
    <w:p>
      <w:pPr>
        <w:spacing w:after="0"/>
        <w:ind w:left="0"/>
        <w:jc w:val="left"/>
      </w:pPr>
      <w:r>
        <w:rPr>
          <w:rFonts w:ascii="Times New Roman"/>
          <w:b/>
          <w:i w:val="false"/>
          <w:color w:val="000000"/>
        </w:rPr>
        <w:t xml:space="preserve"> 
2. Құрмет дипломымен марапаттау шарттары</w:t>
      </w:r>
    </w:p>
    <w:bookmarkEnd w:id="7"/>
    <w:bookmarkStart w:name="z37" w:id="8"/>
    <w:p>
      <w:pPr>
        <w:spacing w:after="0"/>
        <w:ind w:left="0"/>
        <w:jc w:val="both"/>
      </w:pPr>
      <w:r>
        <w:rPr>
          <w:rFonts w:ascii="Times New Roman"/>
          <w:b w:val="false"/>
          <w:i w:val="false"/>
          <w:color w:val="000000"/>
          <w:sz w:val="28"/>
        </w:rPr>
        <w:t>
      4. Құрмет дипломымен мәдениет және өнер саласының дамуына ерекше үлес қосқан және қызметтік міндеттерін үлгілі орындаған мәдениет жүйесінің қызметкерлері марапатталады, Құрмет дипломымен осы салада үш жылдан аса еңбек өтілі бар мәдениет және өнер саласының қызметкерлері марапатталады.</w:t>
      </w:r>
      <w:r>
        <w:br/>
      </w:r>
      <w:r>
        <w:rPr>
          <w:rFonts w:ascii="Times New Roman"/>
          <w:b w:val="false"/>
          <w:i w:val="false"/>
          <w:color w:val="000000"/>
          <w:sz w:val="28"/>
        </w:rPr>
        <w:t>
      5. Құрмет дипломымен марапатталуға бір тұлға қайталап ұсыныла алмайды.</w:t>
      </w:r>
    </w:p>
    <w:bookmarkEnd w:id="8"/>
    <w:bookmarkStart w:name="z38" w:id="9"/>
    <w:p>
      <w:pPr>
        <w:spacing w:after="0"/>
        <w:ind w:left="0"/>
        <w:jc w:val="left"/>
      </w:pPr>
      <w:r>
        <w:rPr>
          <w:rFonts w:ascii="Times New Roman"/>
          <w:b/>
          <w:i w:val="false"/>
          <w:color w:val="000000"/>
        </w:rPr>
        <w:t xml:space="preserve"> 
3. Материалдарды ұсыну және қарау тәртібі</w:t>
      </w:r>
    </w:p>
    <w:bookmarkEnd w:id="9"/>
    <w:bookmarkStart w:name="z39" w:id="10"/>
    <w:p>
      <w:pPr>
        <w:spacing w:after="0"/>
        <w:ind w:left="0"/>
        <w:jc w:val="both"/>
      </w:pPr>
      <w:r>
        <w:rPr>
          <w:rFonts w:ascii="Times New Roman"/>
          <w:b w:val="false"/>
          <w:i w:val="false"/>
          <w:color w:val="000000"/>
          <w:sz w:val="28"/>
        </w:rPr>
        <w:t>
      6. Мәдениет және өнер саласының қызметкерлерін Құрмет дипломымен марапаттау үшін, Қазақстан Республикасы Мәдениет және ақпарат министрлігіне үміткердің нақты сіңірген еңбектері, сіңірген еңбегінің дәрежесін ашатын жетістіктері мен табыстары жазылуы тиіс мінездеме (аты-жөні, тегі, білімі, еңбек өтілі, жеткен жетістіктері көрсетілуі қажет) ұсынылады, оған кандидатты ұсынған мемлекеттік органның немесе ұйымның басшысы қол қояды.</w:t>
      </w:r>
      <w:r>
        <w:br/>
      </w:r>
      <w:r>
        <w:rPr>
          <w:rFonts w:ascii="Times New Roman"/>
          <w:b w:val="false"/>
          <w:i w:val="false"/>
          <w:color w:val="000000"/>
          <w:sz w:val="28"/>
        </w:rPr>
        <w:t>
</w:t>
      </w:r>
      <w:r>
        <w:rPr>
          <w:rFonts w:ascii="Times New Roman"/>
          <w:b w:val="false"/>
          <w:i w:val="false"/>
          <w:color w:val="000000"/>
          <w:sz w:val="28"/>
        </w:rPr>
        <w:t>
      7. Құрмет дипломымен марапаттау мемлекеттік, кәсіби, өзге де мерекелер мен мерейтой күндеріне орай өткізіледі.</w:t>
      </w:r>
      <w:r>
        <w:br/>
      </w:r>
      <w:r>
        <w:rPr>
          <w:rFonts w:ascii="Times New Roman"/>
          <w:b w:val="false"/>
          <w:i w:val="false"/>
          <w:color w:val="000000"/>
          <w:sz w:val="28"/>
        </w:rPr>
        <w:t>
</w:t>
      </w:r>
      <w:r>
        <w:rPr>
          <w:rFonts w:ascii="Times New Roman"/>
          <w:b w:val="false"/>
          <w:i w:val="false"/>
          <w:color w:val="000000"/>
          <w:sz w:val="28"/>
        </w:rPr>
        <w:t>
      8. Материалдар Қазақстан Республикасы Мәдениет және ақпарат министрлігінің ведомстволық наградалар жөніндегі комиссиясының отырысында қаралады. Комиссия шешімдері хаттамамен ресімделеді және Қазақстан Республикасы Мәдениет және ақпарат министрінің қарауына енгізіледі.</w:t>
      </w:r>
      <w:r>
        <w:br/>
      </w:r>
      <w:r>
        <w:rPr>
          <w:rFonts w:ascii="Times New Roman"/>
          <w:b w:val="false"/>
          <w:i w:val="false"/>
          <w:color w:val="000000"/>
          <w:sz w:val="28"/>
        </w:rPr>
        <w:t>
</w:t>
      </w:r>
      <w:r>
        <w:rPr>
          <w:rFonts w:ascii="Times New Roman"/>
          <w:b w:val="false"/>
          <w:i w:val="false"/>
          <w:color w:val="000000"/>
          <w:sz w:val="28"/>
        </w:rPr>
        <w:t>
      9. Құрмет дипломымен марапаттау Қазақстан Республикасы Мәдениет және ақпарат министрінің бұйрығымен жүзеге асырылады.</w:t>
      </w:r>
    </w:p>
    <w:bookmarkEnd w:id="10"/>
    <w:bookmarkStart w:name="z43" w:id="11"/>
    <w:p>
      <w:pPr>
        <w:spacing w:after="0"/>
        <w:ind w:left="0"/>
        <w:jc w:val="left"/>
      </w:pPr>
      <w:r>
        <w:rPr>
          <w:rFonts w:ascii="Times New Roman"/>
          <w:b/>
          <w:i w:val="false"/>
          <w:color w:val="000000"/>
        </w:rPr>
        <w:t xml:space="preserve"> 
4. Қорытынды ережелер</w:t>
      </w:r>
    </w:p>
    <w:bookmarkEnd w:id="11"/>
    <w:bookmarkStart w:name="z44" w:id="12"/>
    <w:p>
      <w:pPr>
        <w:spacing w:after="0"/>
        <w:ind w:left="0"/>
        <w:jc w:val="both"/>
      </w:pPr>
      <w:r>
        <w:rPr>
          <w:rFonts w:ascii="Times New Roman"/>
          <w:b w:val="false"/>
          <w:i w:val="false"/>
          <w:color w:val="000000"/>
          <w:sz w:val="28"/>
        </w:rPr>
        <w:t>
      10. Құрмет дипломын табыстауды салтанатты түрде Министр немесе ол өкілеттік берген тұлға жүзеге асырады.</w:t>
      </w:r>
      <w:r>
        <w:br/>
      </w:r>
      <w:r>
        <w:rPr>
          <w:rFonts w:ascii="Times New Roman"/>
          <w:b w:val="false"/>
          <w:i w:val="false"/>
          <w:color w:val="000000"/>
          <w:sz w:val="28"/>
        </w:rPr>
        <w:t>
</w:t>
      </w:r>
      <w:r>
        <w:rPr>
          <w:rFonts w:ascii="Times New Roman"/>
          <w:b w:val="false"/>
          <w:i w:val="false"/>
          <w:color w:val="000000"/>
          <w:sz w:val="28"/>
        </w:rPr>
        <w:t>
      11. Мемлекеттік органдардың немесе басқа да ұйымдардың кадр қызметі қызметкердің еңбек кітапшасына және жеке іс-қағазына марапаттау туралы бұйрықтың шыққан күні мен нөмірін көрсете отырып, тиісті жазба енгізеді.</w:t>
      </w:r>
    </w:p>
    <w:bookmarkEnd w:id="12"/>
    <w:bookmarkStart w:name="z46" w:id="13"/>
    <w:p>
      <w:pPr>
        <w:spacing w:after="0"/>
        <w:ind w:left="0"/>
        <w:jc w:val="both"/>
      </w:pPr>
      <w:r>
        <w:rPr>
          <w:rFonts w:ascii="Times New Roman"/>
          <w:b w:val="false"/>
          <w:i w:val="false"/>
          <w:color w:val="000000"/>
          <w:sz w:val="28"/>
        </w:rPr>
        <w:t>
Көтермелеудің салалық жүйесіне</w:t>
      </w:r>
      <w:r>
        <w:br/>
      </w:r>
      <w:r>
        <w:rPr>
          <w:rFonts w:ascii="Times New Roman"/>
          <w:b w:val="false"/>
          <w:i w:val="false"/>
          <w:color w:val="000000"/>
          <w:sz w:val="28"/>
        </w:rPr>
        <w:t xml:space="preserve">
қосымша           </w:t>
      </w:r>
    </w:p>
    <w:bookmarkEnd w:id="13"/>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Герб</w:t>
      </w:r>
    </w:p>
    <w:p>
      <w:pPr>
        <w:spacing w:after="0"/>
        <w:ind w:left="0"/>
        <w:jc w:val="both"/>
      </w:pPr>
      <w:r>
        <w:rPr>
          <w:rFonts w:ascii="Times New Roman"/>
          <w:b/>
          <w:i w:val="false"/>
          <w:color w:val="000000"/>
          <w:sz w:val="28"/>
        </w:rPr>
        <w:t>Қазақстан Республикасының Мәдениет және ақпарат министрлігі</w:t>
      </w:r>
    </w:p>
    <w:p>
      <w:pPr>
        <w:spacing w:after="0"/>
        <w:ind w:left="0"/>
        <w:jc w:val="left"/>
      </w:pPr>
      <w:r>
        <w:rPr>
          <w:rFonts w:ascii="Times New Roman"/>
          <w:b/>
          <w:i w:val="false"/>
          <w:color w:val="000000"/>
        </w:rPr>
        <w:t xml:space="preserve"> ҚҰРМЕТ ДИПЛОМЫ МӘДЕНИЕТ САЛАСЫНЫҢ ДАМУЫНА ҚОСҚАН</w:t>
      </w:r>
      <w:r>
        <w:br/>
      </w:r>
      <w:r>
        <w:rPr>
          <w:rFonts w:ascii="Times New Roman"/>
          <w:b/>
          <w:i w:val="false"/>
          <w:color w:val="000000"/>
        </w:rPr>
        <w:t>
ҮЛЕСІ ҮШІН МАРАПАТТАЛАДЫ</w:t>
      </w:r>
    </w:p>
    <w:p>
      <w:pPr>
        <w:spacing w:after="0"/>
        <w:ind w:left="0"/>
        <w:jc w:val="both"/>
      </w:pPr>
      <w:r>
        <w:rPr>
          <w:rFonts w:ascii="Times New Roman"/>
          <w:b/>
          <w:i w:val="false"/>
          <w:color w:val="000000"/>
          <w:sz w:val="28"/>
        </w:rPr>
        <w:t>Министр</w:t>
      </w:r>
    </w:p>
    <w:p>
      <w:pPr>
        <w:spacing w:after="0"/>
        <w:ind w:left="0"/>
        <w:jc w:val="left"/>
      </w:pPr>
      <w:r>
        <w:rPr>
          <w:rFonts w:ascii="Times New Roman"/>
          <w:b/>
          <w:i w:val="false"/>
          <w:color w:val="000000"/>
        </w:rPr>
        <w:t xml:space="preserve"> Астана</w:t>
      </w:r>
      <w:r>
        <w:br/>
      </w:r>
      <w:r>
        <w:rPr>
          <w:rFonts w:ascii="Times New Roman"/>
          <w:b/>
          <w:i w:val="false"/>
          <w:color w:val="000000"/>
        </w:rPr>
        <w:t>
20__ жыл</w:t>
      </w:r>
      <w:r>
        <w:br/>
      </w:r>
      <w:r>
        <w:rPr>
          <w:rFonts w:ascii="Times New Roman"/>
          <w:b/>
          <w:i w:val="false"/>
          <w:color w:val="000000"/>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