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19b6" w14:textId="6661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атом саласының еңбек сіңірген қызметкері" ("Заслуженный работник атомной отрасли Республики Казахстан") түріндегі кеудеге тағатын құрмет белгісімен Қазақстан Республикасы Энергетика және минералдық ресурстар министрлігінің марапаттау нысанын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министрлігінің 2007 жылғы 27 сәуірдегі N 110 Бұйрығы. Қазақстан Республикасының Әділет министрлігінде 2007 жылғы 2 мамырдағы Нормативтік құқықтық кесімдерді мемлекеттік тіркеудің тізіліміне N 4655 болып енгізілді. Күші жойылды - Қазақстан Республикасы Индустрия және жаңа технологиялар министрінің 2012 жылғы 24 сәуірдегі № 137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жаңа технологиялар министрінің 2012.04.24 </w:t>
      </w:r>
      <w:r>
        <w:rPr>
          <w:rFonts w:ascii="Times New Roman"/>
          <w:b w:val="false"/>
          <w:i w:val="false"/>
          <w:color w:val="ff0000"/>
          <w:sz w:val="28"/>
        </w:rPr>
        <w:t>№ 137</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"Қазақстан Республикасы Энергетика және минералдық ресурстар министрлігінің мәселелері туралы" Қазақстан Республикасы Үкіметінің 2004 жылғы 28 қазандағы N </w:t>
      </w:r>
      <w:r>
        <w:rPr>
          <w:rFonts w:ascii="Times New Roman"/>
          <w:b w:val="false"/>
          <w:i w:val="false"/>
          <w:color w:val="000000"/>
          <w:sz w:val="28"/>
        </w:rPr>
        <w:t>1105</w:t>
      </w:r>
      <w:r>
        <w:rPr>
          <w:rFonts w:ascii="Times New Roman"/>
          <w:b w:val="false"/>
          <w:i w:val="false"/>
          <w:color w:val="000000"/>
          <w:sz w:val="28"/>
        </w:rPr>
        <w:t xml:space="preserve"> қаулысының 11-тармағының 6) тармақшасына сәйкес </w:t>
      </w:r>
      <w:r>
        <w:rPr>
          <w:rFonts w:ascii="Times New Roman"/>
          <w:b/>
          <w:i w:val="false"/>
          <w:color w:val="000000"/>
          <w:sz w:val="28"/>
        </w:rPr>
        <w:t xml:space="preserve">БҰЙЫРАМЫН: </w:t>
      </w:r>
      <w:r>
        <w:rPr>
          <w:rFonts w:ascii="Times New Roman"/>
          <w:b w:val="false"/>
          <w:i w:val="false"/>
          <w:color w:val="000000"/>
          <w:sz w:val="28"/>
        </w:rPr>
        <w:t>Қараңыз P040001237</w:t>
      </w:r>
    </w:p>
    <w:bookmarkEnd w:id="0"/>
    <w:bookmarkStart w:name="z3" w:id="1"/>
    <w:p>
      <w:pPr>
        <w:spacing w:after="0"/>
        <w:ind w:left="0"/>
        <w:jc w:val="both"/>
      </w:pPr>
      <w:r>
        <w:rPr>
          <w:rFonts w:ascii="Times New Roman"/>
          <w:b w:val="false"/>
          <w:i w:val="false"/>
          <w:color w:val="000000"/>
          <w:sz w:val="28"/>
        </w:rPr>
        <w:t xml:space="preserve">
         1. Қазақстан Республикасы Энергетика және минералдық ресурстар министрлігінің»"Қазақстан Республикасы атом саласының еңбек сіңірген қызметкері" ("Заслуженный работник атомной отрасли Республики Казахстан") кеудеге тағатын құрмет белгісі түріндегі марапаттау нысаны белгіленсін. </w:t>
      </w:r>
    </w:p>
    <w:bookmarkEnd w:id="1"/>
    <w:bookmarkStart w:name="z4" w:id="2"/>
    <w:p>
      <w:pPr>
        <w:spacing w:after="0"/>
        <w:ind w:left="0"/>
        <w:jc w:val="both"/>
      </w:pPr>
      <w:r>
        <w:rPr>
          <w:rFonts w:ascii="Times New Roman"/>
          <w:b w:val="false"/>
          <w:i w:val="false"/>
          <w:color w:val="000000"/>
          <w:sz w:val="28"/>
        </w:rPr>
        <w:t xml:space="preserve">
      2. Қоса беріліп отырған: </w:t>
      </w:r>
      <w:r>
        <w:br/>
      </w:r>
      <w:r>
        <w:rPr>
          <w:rFonts w:ascii="Times New Roman"/>
          <w:b w:val="false"/>
          <w:i w:val="false"/>
          <w:color w:val="000000"/>
          <w:sz w:val="28"/>
        </w:rPr>
        <w:t xml:space="preserve">
      "Қазақстан Республикасы атом саласының еңбек сіңірген қызметкері" ("Заслуженный работник атомной отрасли Республики Казахстан") кеудеге тағатын құрмет белгісі туралы нұсқаулық; </w:t>
      </w:r>
      <w:r>
        <w:br/>
      </w:r>
      <w:r>
        <w:rPr>
          <w:rFonts w:ascii="Times New Roman"/>
          <w:b w:val="false"/>
          <w:i w:val="false"/>
          <w:color w:val="000000"/>
          <w:sz w:val="28"/>
        </w:rPr>
        <w:t xml:space="preserve">
      І, ІІ, ІІІ дәрежелі»"Қазақстан Республикасы атом саласының еңбек сіңірген қызметкері" ("Заслуженный работник атомной отрасли Республики Казахстан") кеудеге тағатын құрмет белгілерінің  сипаттамасы мен белгіленуі; </w:t>
      </w:r>
      <w:r>
        <w:br/>
      </w:r>
      <w:r>
        <w:rPr>
          <w:rFonts w:ascii="Times New Roman"/>
          <w:b w:val="false"/>
          <w:i w:val="false"/>
          <w:color w:val="000000"/>
          <w:sz w:val="28"/>
        </w:rPr>
        <w:t xml:space="preserve">
      марапаттау парағының нысаны; </w:t>
      </w:r>
      <w:r>
        <w:br/>
      </w:r>
      <w:r>
        <w:rPr>
          <w:rFonts w:ascii="Times New Roman"/>
          <w:b w:val="false"/>
          <w:i w:val="false"/>
          <w:color w:val="000000"/>
          <w:sz w:val="28"/>
        </w:rPr>
        <w:t xml:space="preserve">
      І, ІІ, ІІІ дәрежелі»Қазақстан Республикасы атом саласының еңбек сіңірген қызметкері" ("Заслуженный работник атомной отрасли Республики Казахстан") кеудеге тағатын құрмет белгісіне  куәліктердің үлгілері бекітілсін. </w:t>
      </w:r>
    </w:p>
    <w:bookmarkEnd w:id="2"/>
    <w:bookmarkStart w:name="z5" w:id="3"/>
    <w:p>
      <w:pPr>
        <w:spacing w:after="0"/>
        <w:ind w:left="0"/>
        <w:jc w:val="both"/>
      </w:pPr>
      <w:r>
        <w:rPr>
          <w:rFonts w:ascii="Times New Roman"/>
          <w:b w:val="false"/>
          <w:i w:val="false"/>
          <w:color w:val="000000"/>
          <w:sz w:val="28"/>
        </w:rPr>
        <w:t>
      3. Қазақстан Республикасы Энергетика және минералдық ресурстар министрлігінің технологиялық дамыту және мемлекеттік активтерді басқару департаменті белгіленген </w:t>
      </w:r>
      <w:r>
        <w:rPr>
          <w:rFonts w:ascii="Times New Roman"/>
          <w:b w:val="false"/>
          <w:i w:val="false"/>
          <w:color w:val="000000"/>
          <w:sz w:val="28"/>
        </w:rPr>
        <w:t>заңнамалық</w:t>
      </w:r>
      <w:r>
        <w:rPr>
          <w:rFonts w:ascii="Times New Roman"/>
          <w:b w:val="false"/>
          <w:i w:val="false"/>
          <w:color w:val="000000"/>
          <w:sz w:val="28"/>
        </w:rPr>
        <w:t xml:space="preserve"> тәртіппен: </w:t>
      </w:r>
      <w:r>
        <w:br/>
      </w:r>
      <w:r>
        <w:rPr>
          <w:rFonts w:ascii="Times New Roman"/>
          <w:b w:val="false"/>
          <w:i w:val="false"/>
          <w:color w:val="000000"/>
          <w:sz w:val="28"/>
        </w:rPr>
        <w:t xml:space="preserve">
      1) Қазақстан Республикасы Әділет министрлігінде осы бұйрықтың мемлекеттік тіркелуін қамтамасыз етсін; </w:t>
      </w:r>
      <w:r>
        <w:br/>
      </w:r>
      <w:r>
        <w:rPr>
          <w:rFonts w:ascii="Times New Roman"/>
          <w:b w:val="false"/>
          <w:i w:val="false"/>
          <w:color w:val="000000"/>
          <w:sz w:val="28"/>
        </w:rPr>
        <w:t xml:space="preserve">
      2) осы бұйрық Қазақстан Республикасы Энергетика және  минералдық ресурстар министрлігінің барлық құрылымдық бөлімшелерінің және Қазақстан Республикасы Энергетика және  минералдық ресурстар министрлігінің қарауындағы ұйымдардың назарына жеткізілсін. </w:t>
      </w:r>
    </w:p>
    <w:bookmarkEnd w:id="3"/>
    <w:bookmarkStart w:name="z6" w:id="4"/>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Министр </w:t>
      </w:r>
    </w:p>
    <w:bookmarkStart w:name="z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2007 жылғы 17 сәуірдегі     </w:t>
      </w:r>
      <w:r>
        <w:br/>
      </w:r>
      <w:r>
        <w:rPr>
          <w:rFonts w:ascii="Times New Roman"/>
          <w:b w:val="false"/>
          <w:i w:val="false"/>
          <w:color w:val="000000"/>
          <w:sz w:val="28"/>
        </w:rPr>
        <w:t xml:space="preserve">
N 110 бұйрығымен бекітілген   </w:t>
      </w:r>
    </w:p>
    <w:bookmarkEnd w:id="5"/>
    <w:p>
      <w:pPr>
        <w:spacing w:after="0"/>
        <w:ind w:left="0"/>
        <w:jc w:val="left"/>
      </w:pPr>
      <w:r>
        <w:rPr>
          <w:rFonts w:ascii="Times New Roman"/>
          <w:b/>
          <w:i w:val="false"/>
          <w:color w:val="000000"/>
        </w:rPr>
        <w:t xml:space="preserve"> "Қазақстан Республикасы атом саласының еңбек </w:t>
      </w:r>
      <w:r>
        <w:br/>
      </w:r>
      <w:r>
        <w:rPr>
          <w:rFonts w:ascii="Times New Roman"/>
          <w:b/>
          <w:i w:val="false"/>
          <w:color w:val="000000"/>
        </w:rPr>
        <w:t xml:space="preserve">
сіңірген қызметкері" (Заслуженный работник атомной </w:t>
      </w:r>
      <w:r>
        <w:br/>
      </w:r>
      <w:r>
        <w:rPr>
          <w:rFonts w:ascii="Times New Roman"/>
          <w:b/>
          <w:i w:val="false"/>
          <w:color w:val="000000"/>
        </w:rPr>
        <w:t xml:space="preserve">
отрасли Республики Казахстан) кеудеге тағатын құрмет </w:t>
      </w:r>
      <w:r>
        <w:br/>
      </w:r>
      <w:r>
        <w:rPr>
          <w:rFonts w:ascii="Times New Roman"/>
          <w:b/>
          <w:i w:val="false"/>
          <w:color w:val="000000"/>
        </w:rPr>
        <w:t xml:space="preserve">
белгісі туралы нұсқаулық </w:t>
      </w:r>
    </w:p>
    <w:p>
      <w:pPr>
        <w:spacing w:after="0"/>
        <w:ind w:left="0"/>
        <w:jc w:val="both"/>
      </w:pPr>
      <w:r>
        <w:rPr>
          <w:rFonts w:ascii="Times New Roman"/>
          <w:b w:val="false"/>
          <w:i w:val="false"/>
          <w:color w:val="000000"/>
          <w:sz w:val="28"/>
        </w:rPr>
        <w:t xml:space="preserve">      1.»"Қазақстан Республикасы атом саласының еңбек сіңірген қызметкері" Құрмет төсбелгісі (бұдан әрі - Құрмет төсбелгісі) Қазақстан Республикасына сіңірген еңбегін бағалау, уран және оның қосылыстары (екі ұдай мақсаттағы материалдарды) өндірісіндегі салалық қолданбалы ғылым мен озық технологияларды дамыту мақсатында тағайындалған. </w:t>
      </w:r>
      <w:r>
        <w:br/>
      </w:r>
      <w:r>
        <w:rPr>
          <w:rFonts w:ascii="Times New Roman"/>
          <w:b w:val="false"/>
          <w:i w:val="false"/>
          <w:color w:val="000000"/>
          <w:sz w:val="28"/>
        </w:rPr>
        <w:t xml:space="preserve">
      2. Құрмет төсбелгісі атом саласын дамытуға белсенді және жемісті қатысқандығы мен жәрдемдескені үшін Қазақстан Республикасының атом саласының озат мамандары, жұмысшылары, басшылары мен ардагерлеріне: </w:t>
      </w:r>
      <w:r>
        <w:br/>
      </w:r>
      <w:r>
        <w:rPr>
          <w:rFonts w:ascii="Times New Roman"/>
          <w:b w:val="false"/>
          <w:i w:val="false"/>
          <w:color w:val="000000"/>
          <w:sz w:val="28"/>
        </w:rPr>
        <w:t xml:space="preserve">
      еңбек міндеттерін үлгілі орындағаны, еңбек өнімділігін арттырғаны, жаңашылдығы мен бастамасы үшін; </w:t>
      </w:r>
      <w:r>
        <w:br/>
      </w:r>
      <w:r>
        <w:rPr>
          <w:rFonts w:ascii="Times New Roman"/>
          <w:b w:val="false"/>
          <w:i w:val="false"/>
          <w:color w:val="000000"/>
          <w:sz w:val="28"/>
        </w:rPr>
        <w:t xml:space="preserve">
      отандық ғылым мен техниканың әлемдік жетістіктердің деңгейіне шығаруға мүмкіндік туғызған іргелі және қолданбалы зерттеулер саласында маңызды нәтижелерге жеткені үшін; </w:t>
      </w:r>
      <w:r>
        <w:br/>
      </w:r>
      <w:r>
        <w:rPr>
          <w:rFonts w:ascii="Times New Roman"/>
          <w:b w:val="false"/>
          <w:i w:val="false"/>
          <w:color w:val="000000"/>
          <w:sz w:val="28"/>
        </w:rPr>
        <w:t xml:space="preserve">
      атом саласының басым бағыттары бойынша халықаралық, республикалық, өңірлік бағдарламаларды іске асырудағы жоғарғы жетістіктері үшін; </w:t>
      </w:r>
      <w:r>
        <w:br/>
      </w:r>
      <w:r>
        <w:rPr>
          <w:rFonts w:ascii="Times New Roman"/>
          <w:b w:val="false"/>
          <w:i w:val="false"/>
          <w:color w:val="000000"/>
          <w:sz w:val="28"/>
        </w:rPr>
        <w:t xml:space="preserve">
      кәсіпорынның экономикалық дамуын жылдамдатуға алып келетін өндіріс басқаруды ұйымдастыру саласында маңызды жұмыстарды енгізу бойынша елеулі табыстары үшін; </w:t>
      </w:r>
      <w:r>
        <w:br/>
      </w:r>
      <w:r>
        <w:rPr>
          <w:rFonts w:ascii="Times New Roman"/>
          <w:b w:val="false"/>
          <w:i w:val="false"/>
          <w:color w:val="000000"/>
          <w:sz w:val="28"/>
        </w:rPr>
        <w:t xml:space="preserve">
      Қазақстан Республикасы үшін стратегиялық маңызды өнімдердің жаңа түрлерін шығаруды ұйымдастырғаны үшін; </w:t>
      </w:r>
      <w:r>
        <w:br/>
      </w:r>
      <w:r>
        <w:rPr>
          <w:rFonts w:ascii="Times New Roman"/>
          <w:b w:val="false"/>
          <w:i w:val="false"/>
          <w:color w:val="000000"/>
          <w:sz w:val="28"/>
        </w:rPr>
        <w:t xml:space="preserve">
      атом саласының нысандарын салғаны және жоғарғы техникалық-экономикалық көрсеткіштермен мерзімінен бұрын пайдалануға бергені үшін; </w:t>
      </w:r>
      <w:r>
        <w:br/>
      </w:r>
      <w:r>
        <w:rPr>
          <w:rFonts w:ascii="Times New Roman"/>
          <w:b w:val="false"/>
          <w:i w:val="false"/>
          <w:color w:val="000000"/>
          <w:sz w:val="28"/>
        </w:rPr>
        <w:t xml:space="preserve">
      қызметкерлерді басқару, атом саласы, техникалар, энергетика және уран өнеркәсібі үшін кадрлар дайындау және біліктіліктерін арттыру жүйесін жетілдіргені үшін; </w:t>
      </w:r>
      <w:r>
        <w:br/>
      </w:r>
      <w:r>
        <w:rPr>
          <w:rFonts w:ascii="Times New Roman"/>
          <w:b w:val="false"/>
          <w:i w:val="false"/>
          <w:color w:val="000000"/>
          <w:sz w:val="28"/>
        </w:rPr>
        <w:t xml:space="preserve">
      халықтың атом энергетикасына деген оң көзқарасын жұртқа тарату, жария ету мен қалыптастырудағы жетістіктері, саланың өнімдерін сыртқы нарықтарға жылжытуға мүмкіндік беретін халықаралық байланыстарды дамытқаны үшін; </w:t>
      </w:r>
      <w:r>
        <w:br/>
      </w:r>
      <w:r>
        <w:rPr>
          <w:rFonts w:ascii="Times New Roman"/>
          <w:b w:val="false"/>
          <w:i w:val="false"/>
          <w:color w:val="000000"/>
          <w:sz w:val="28"/>
        </w:rPr>
        <w:t xml:space="preserve">
      уран өндіруші және уранды қайта өңдейтін кәсіпорындардың қоршаған ортаға әсерін төмендетуді қамтамасыз ететін, экологиялық қауіпсіз технологиялардың бағдарламаларын жасағаны және іске асырғаны үшін марапатталады. </w:t>
      </w:r>
      <w:r>
        <w:br/>
      </w:r>
      <w:r>
        <w:rPr>
          <w:rFonts w:ascii="Times New Roman"/>
          <w:b w:val="false"/>
          <w:i w:val="false"/>
          <w:color w:val="000000"/>
          <w:sz w:val="28"/>
        </w:rPr>
        <w:t xml:space="preserve">
      Уран өнеркәсібінің ардагерлеріне Қазақстан Республикасының атом саласында кемінде 25 жыл жұмыс істеген мамандар жатады. </w:t>
      </w:r>
      <w:r>
        <w:br/>
      </w:r>
      <w:r>
        <w:rPr>
          <w:rFonts w:ascii="Times New Roman"/>
          <w:b w:val="false"/>
          <w:i w:val="false"/>
          <w:color w:val="000000"/>
          <w:sz w:val="28"/>
        </w:rPr>
        <w:t xml:space="preserve">
      3. Құрмет төсбелгісімен атом өнеркәсібінің: </w:t>
      </w:r>
      <w:r>
        <w:br/>
      </w:r>
      <w:r>
        <w:rPr>
          <w:rFonts w:ascii="Times New Roman"/>
          <w:b w:val="false"/>
          <w:i w:val="false"/>
          <w:color w:val="000000"/>
          <w:sz w:val="28"/>
        </w:rPr>
        <w:t xml:space="preserve">
      1) "Қазақстан Республикасы атом саласының еңбек сіңірген қызметкері" І дәрежелі белгісімен (алтын белгі) - осы Нұсқаулықтың 2 - тармағында көрсетілген, ерекше сіңірген еңбегі бар; </w:t>
      </w:r>
      <w:r>
        <w:br/>
      </w:r>
      <w:r>
        <w:rPr>
          <w:rFonts w:ascii="Times New Roman"/>
          <w:b w:val="false"/>
          <w:i w:val="false"/>
          <w:color w:val="000000"/>
          <w:sz w:val="28"/>
        </w:rPr>
        <w:t xml:space="preserve">
      2) "Қазақстан Республикасы атом саласының еңбек сіңірген қызметкері" ІІ дәрежелі белгісімен (күміс белгі) - салада кемінде 15 жыл жұмыс өтілі бар; </w:t>
      </w:r>
      <w:r>
        <w:br/>
      </w:r>
      <w:r>
        <w:rPr>
          <w:rFonts w:ascii="Times New Roman"/>
          <w:b w:val="false"/>
          <w:i w:val="false"/>
          <w:color w:val="000000"/>
          <w:sz w:val="28"/>
        </w:rPr>
        <w:t xml:space="preserve">
      3) «"Қазақстан Республикасы атом саласының еңбек сіңірген қызметкері" ІІІ дәрежелі белгісімен (қола белгі) - салада кемінде 10 жыл жұмыс өтілі бар мамандары марапатталады. </w:t>
      </w:r>
      <w:r>
        <w:br/>
      </w:r>
      <w:r>
        <w:rPr>
          <w:rFonts w:ascii="Times New Roman"/>
          <w:b w:val="false"/>
          <w:i w:val="false"/>
          <w:color w:val="000000"/>
          <w:sz w:val="28"/>
        </w:rPr>
        <w:t xml:space="preserve">
      4. Құрмет төсбелгісімен марапаттау туралы (мадаққа ұсыну) ұсынысты заңды тұлға бірінші басшысы береді. Марапаттауға заңды тұлға бірінші басшысы ұсынылған жағдайда, ұсынысты директорлар кеңесінің (қадағалау кеңесінің) төрағасы, ал өзге жағдайда - жалпы жиналыстың немесе жалғыз акционердің (қатысушының) өкілетті өкілі береді. Марапаттау туралы қолдаухат кандидатты, соның ішінде сіңірген еңбегін сипаттайтын материалдармен бірге Қазақстан Республикасы Энергетика және минералдық ресурстар Министрлігіне тапсырылады. </w:t>
      </w:r>
      <w:r>
        <w:br/>
      </w:r>
      <w:r>
        <w:rPr>
          <w:rFonts w:ascii="Times New Roman"/>
          <w:b w:val="false"/>
          <w:i w:val="false"/>
          <w:color w:val="000000"/>
          <w:sz w:val="28"/>
        </w:rPr>
        <w:t xml:space="preserve">
      5. Құрмет төсбелгісімен марапаттауды Қазақстан Республикасы Энергетика және минералдық ресурстар министрі жүргізеді. </w:t>
      </w:r>
      <w:r>
        <w:br/>
      </w:r>
      <w:r>
        <w:rPr>
          <w:rFonts w:ascii="Times New Roman"/>
          <w:b w:val="false"/>
          <w:i w:val="false"/>
          <w:color w:val="000000"/>
          <w:sz w:val="28"/>
        </w:rPr>
        <w:t xml:space="preserve">
      6. Құрмет төсбелгісін тапсыруды Қазақстан Республикасы Энергетика және минералдық ресурстар министрлігінің басшысы, немесе, оның тапсырмасы бойынша, заңды тұлғалардың басшылары, марапатталатын адам жұмыс істейтін еңбек ұжымында, салтанатты жағдайда тапсырады. </w:t>
      </w:r>
      <w:r>
        <w:br/>
      </w:r>
      <w:r>
        <w:rPr>
          <w:rFonts w:ascii="Times New Roman"/>
          <w:b w:val="false"/>
          <w:i w:val="false"/>
          <w:color w:val="000000"/>
          <w:sz w:val="28"/>
        </w:rPr>
        <w:t>
      7.  Марапатталушыға Құрмет төсбелгісін тапсырумен бірге бір мезгілде белгіленген үлгідегі куәлік беріледі. Оның </w:t>
      </w:r>
      <w:r>
        <w:rPr>
          <w:rFonts w:ascii="Times New Roman"/>
          <w:b w:val="false"/>
          <w:i w:val="false"/>
          <w:color w:val="000000"/>
          <w:sz w:val="28"/>
        </w:rPr>
        <w:t>еңбек кітапшасы</w:t>
      </w:r>
      <w:r>
        <w:rPr>
          <w:rFonts w:ascii="Times New Roman"/>
          <w:b w:val="false"/>
          <w:i w:val="false"/>
          <w:color w:val="000000"/>
          <w:sz w:val="28"/>
        </w:rPr>
        <w:t xml:space="preserve"> мен жеке іс-қағазына марапатталғаны туралы, күні мен бұйрық нөмірі көрсетіліп, жазылады. </w:t>
      </w:r>
      <w:r>
        <w:br/>
      </w:r>
      <w:r>
        <w:rPr>
          <w:rFonts w:ascii="Times New Roman"/>
          <w:b w:val="false"/>
          <w:i w:val="false"/>
          <w:color w:val="000000"/>
          <w:sz w:val="28"/>
        </w:rPr>
        <w:t xml:space="preserve">
      8. Құрмет төсбелгісі жоғалған жағдайда оның орнына көшірме нұсқа берілмейді. </w:t>
      </w:r>
      <w:r>
        <w:br/>
      </w:r>
      <w:r>
        <w:rPr>
          <w:rFonts w:ascii="Times New Roman"/>
          <w:b w:val="false"/>
          <w:i w:val="false"/>
          <w:color w:val="000000"/>
          <w:sz w:val="28"/>
        </w:rPr>
        <w:t xml:space="preserve">
      9. Құрмет төсбелгісінің куәлігі жоғалған жағдайда, марапатталған адам жұмыс істейтін (істеген) ұйымдардың басшыларының өтініш жасауымен куәліктің көшірме нұсқасы беріледі. </w:t>
      </w:r>
    </w:p>
    <w:bookmarkStart w:name="z9"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2007 жылғы 17 сәуірдегі    </w:t>
      </w:r>
      <w:r>
        <w:br/>
      </w:r>
      <w:r>
        <w:rPr>
          <w:rFonts w:ascii="Times New Roman"/>
          <w:b w:val="false"/>
          <w:i w:val="false"/>
          <w:color w:val="000000"/>
          <w:sz w:val="28"/>
        </w:rPr>
        <w:t xml:space="preserve">
N 170 бұйрығымен бекітілген   </w:t>
      </w:r>
    </w:p>
    <w:bookmarkEnd w:id="6"/>
    <w:p>
      <w:pPr>
        <w:spacing w:after="0"/>
        <w:ind w:left="0"/>
        <w:jc w:val="left"/>
      </w:pPr>
      <w:r>
        <w:rPr>
          <w:rFonts w:ascii="Times New Roman"/>
          <w:b/>
          <w:i w:val="false"/>
          <w:color w:val="000000"/>
        </w:rPr>
        <w:t xml:space="preserve"> « "Қазақстан Республикасы атом саласының еңбек </w:t>
      </w:r>
      <w:r>
        <w:br/>
      </w:r>
      <w:r>
        <w:rPr>
          <w:rFonts w:ascii="Times New Roman"/>
          <w:b/>
          <w:i w:val="false"/>
          <w:color w:val="000000"/>
        </w:rPr>
        <w:t xml:space="preserve">
сіңірген қызметкері" ("Заслуженный работник атомной </w:t>
      </w:r>
      <w:r>
        <w:br/>
      </w:r>
      <w:r>
        <w:rPr>
          <w:rFonts w:ascii="Times New Roman"/>
          <w:b/>
          <w:i w:val="false"/>
          <w:color w:val="000000"/>
        </w:rPr>
        <w:t xml:space="preserve">
отрасли Республики Казахстан") кеудеге тағатын </w:t>
      </w:r>
      <w:r>
        <w:br/>
      </w:r>
      <w:r>
        <w:rPr>
          <w:rFonts w:ascii="Times New Roman"/>
          <w:b/>
          <w:i w:val="false"/>
          <w:color w:val="000000"/>
        </w:rPr>
        <w:t xml:space="preserve">
құрмет белгісінің сипаттамасы мен бейнеленуі </w:t>
      </w:r>
    </w:p>
    <w:p>
      <w:pPr>
        <w:spacing w:after="0"/>
        <w:ind w:left="0"/>
        <w:jc w:val="both"/>
      </w:pPr>
      <w:r>
        <w:rPr>
          <w:rFonts w:ascii="Times New Roman"/>
          <w:b w:val="false"/>
          <w:i w:val="false"/>
          <w:color w:val="000000"/>
          <w:sz w:val="28"/>
        </w:rPr>
        <w:t xml:space="preserve">      "Қазақстан Республикасы атом саласының еңбек сіңірген қызметкері" ("Заслуженный работник атомной отрасли Республики Казахстан") кеудеге тағатын құрмет белгісі қырлары томпақ, түзу сегіз бұрыш (I дәрежелі - алтын түсті, II дәрежелі - күміс түсті, III дәрежелі - қола түсті). Сипатталған сегіз бұрыштың диаметрі 37 мм. </w:t>
      </w:r>
      <w:r>
        <w:br/>
      </w:r>
      <w:r>
        <w:rPr>
          <w:rFonts w:ascii="Times New Roman"/>
          <w:b w:val="false"/>
          <w:i w:val="false"/>
          <w:color w:val="000000"/>
          <w:sz w:val="28"/>
        </w:rPr>
        <w:t xml:space="preserve">
      Сегіз бұрыштың ортасында диаметрі 27 мм, ернеуі көмкерілген дөңгелек орналасқан. Дөңгелекте шеңбердің ортасында орналасқан электронның үш орбитасымен композициялық атом ядросын ұстап тұрған адамның қолы бейнеленген. Қолдар атом энергиясын ауыздықтаған және жер қойнауына енген адамды символды түрде көрсетеді. Электрон орбиталарымен бірге атом ядросы күн жүйесінің мәңгілігін, оның тұтастығын символды түрде бейнелейді. </w:t>
      </w:r>
      <w:r>
        <w:br/>
      </w:r>
      <w:r>
        <w:rPr>
          <w:rFonts w:ascii="Times New Roman"/>
          <w:b w:val="false"/>
          <w:i w:val="false"/>
          <w:color w:val="000000"/>
          <w:sz w:val="28"/>
        </w:rPr>
        <w:t xml:space="preserve">
      Белгінің сырт жағында "Қазақстан Республикасы атом саласының еңбек сіңірген қызметкері" деген бедерлі жазу жазылған. </w:t>
      </w:r>
      <w:r>
        <w:br/>
      </w:r>
      <w:r>
        <w:rPr>
          <w:rFonts w:ascii="Times New Roman"/>
          <w:b w:val="false"/>
          <w:i w:val="false"/>
          <w:color w:val="000000"/>
          <w:sz w:val="28"/>
        </w:rPr>
        <w:t xml:space="preserve">
      "Қазақстан Республикасы атом саласының еңбек сіңірген қызметкері" ("Заслуженный работник атомной отрасли Республики Казахстан") белгісі: </w:t>
      </w:r>
      <w:r>
        <w:br/>
      </w:r>
      <w:r>
        <w:rPr>
          <w:rFonts w:ascii="Times New Roman"/>
          <w:b w:val="false"/>
          <w:i w:val="false"/>
          <w:color w:val="000000"/>
          <w:sz w:val="28"/>
        </w:rPr>
        <w:t xml:space="preserve">
      I дәрежелі - қалыңдығы 3 мкм алтынмен жабылған 925-ші сынамалы күміс қорытпасынан; </w:t>
      </w:r>
      <w:r>
        <w:br/>
      </w:r>
      <w:r>
        <w:rPr>
          <w:rFonts w:ascii="Times New Roman"/>
          <w:b w:val="false"/>
          <w:i w:val="false"/>
          <w:color w:val="000000"/>
          <w:sz w:val="28"/>
        </w:rPr>
        <w:t xml:space="preserve">
      ІІ дәрежелі - 925-ші сынамалы күміс қорытпасынан; </w:t>
      </w:r>
      <w:r>
        <w:br/>
      </w:r>
      <w:r>
        <w:rPr>
          <w:rFonts w:ascii="Times New Roman"/>
          <w:b w:val="false"/>
          <w:i w:val="false"/>
          <w:color w:val="000000"/>
          <w:sz w:val="28"/>
        </w:rPr>
        <w:t xml:space="preserve">
      III дәрежелі - қола түсті зеңделген құрыштан жасалады. </w:t>
      </w:r>
      <w:r>
        <w:br/>
      </w:r>
      <w:r>
        <w:rPr>
          <w:rFonts w:ascii="Times New Roman"/>
          <w:b w:val="false"/>
          <w:i w:val="false"/>
          <w:color w:val="000000"/>
          <w:sz w:val="28"/>
        </w:rPr>
        <w:t xml:space="preserve">
      Белгі көз бен сақинаның көмегімен, үшбұрыштың негізі бойынша 35 мм көлемі, биіктігі 24 мм үш бұрыш нысанды қалыппен бекітіледі. Үшбұрыштың екі жақ шеттерінде көлденеңі 3 мм бедерлі кетікті ернеуі болады. </w:t>
      </w:r>
      <w:r>
        <w:br/>
      </w:r>
      <w:r>
        <w:rPr>
          <w:rFonts w:ascii="Times New Roman"/>
          <w:b w:val="false"/>
          <w:i w:val="false"/>
          <w:color w:val="000000"/>
          <w:sz w:val="28"/>
        </w:rPr>
        <w:t xml:space="preserve">
      Қалып төмендегі металдардан: </w:t>
      </w:r>
      <w:r>
        <w:br/>
      </w:r>
      <w:r>
        <w:rPr>
          <w:rFonts w:ascii="Times New Roman"/>
          <w:b w:val="false"/>
          <w:i w:val="false"/>
          <w:color w:val="000000"/>
          <w:sz w:val="28"/>
        </w:rPr>
        <w:t xml:space="preserve">
      I дәрежелі үшін - алтын түсті құрыштан; </w:t>
      </w:r>
      <w:r>
        <w:br/>
      </w:r>
      <w:r>
        <w:rPr>
          <w:rFonts w:ascii="Times New Roman"/>
          <w:b w:val="false"/>
          <w:i w:val="false"/>
          <w:color w:val="000000"/>
          <w:sz w:val="28"/>
        </w:rPr>
        <w:t xml:space="preserve">
      II дәрежелі үшін - күміс түсті мельхиордан; </w:t>
      </w:r>
      <w:r>
        <w:br/>
      </w:r>
      <w:r>
        <w:rPr>
          <w:rFonts w:ascii="Times New Roman"/>
          <w:b w:val="false"/>
          <w:i w:val="false"/>
          <w:color w:val="000000"/>
          <w:sz w:val="28"/>
        </w:rPr>
        <w:t xml:space="preserve">
      III дәрежелі үшін - қола түсті зеңделген құрыштан дайындалады. </w:t>
      </w:r>
      <w:r>
        <w:br/>
      </w:r>
      <w:r>
        <w:rPr>
          <w:rFonts w:ascii="Times New Roman"/>
          <w:b w:val="false"/>
          <w:i w:val="false"/>
          <w:color w:val="000000"/>
          <w:sz w:val="28"/>
        </w:rPr>
        <w:t xml:space="preserve">
Қалып көгілдір түсті муарлы лентамен қапталған. </w:t>
      </w:r>
    </w:p>
    <w:p>
      <w:pPr>
        <w:spacing w:after="0"/>
        <w:ind w:left="0"/>
        <w:jc w:val="both"/>
      </w:pPr>
      <w:r>
        <w:rPr>
          <w:rFonts w:ascii="Times New Roman"/>
          <w:b w:val="false"/>
          <w:i w:val="false"/>
          <w:color w:val="ff0000"/>
          <w:sz w:val="28"/>
        </w:rPr>
        <w:t xml:space="preserve">(қағаз мәтініне қараңыздар) </w:t>
      </w:r>
    </w:p>
    <w:bookmarkStart w:name="z10"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2007 жылғы 17 сәуірдегі </w:t>
      </w:r>
      <w:r>
        <w:br/>
      </w:r>
      <w:r>
        <w:rPr>
          <w:rFonts w:ascii="Times New Roman"/>
          <w:b w:val="false"/>
          <w:i w:val="false"/>
          <w:color w:val="000000"/>
          <w:sz w:val="28"/>
        </w:rPr>
        <w:t xml:space="preserve">
                                       N 170 бұйрығымен бекітілген </w:t>
      </w:r>
    </w:p>
    <w:bookmarkEnd w:id="7"/>
    <w:p>
      <w:pPr>
        <w:spacing w:after="0"/>
        <w:ind w:left="0"/>
        <w:jc w:val="both"/>
      </w:pPr>
      <w:r>
        <w:rPr>
          <w:rFonts w:ascii="Times New Roman"/>
          <w:b/>
          <w:i w:val="false"/>
          <w:color w:val="000000"/>
          <w:sz w:val="28"/>
        </w:rPr>
        <w:t xml:space="preserve">              Марапаттау парағының нысаны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Энергетика және минералдық </w:t>
      </w:r>
      <w:r>
        <w:br/>
      </w:r>
      <w:r>
        <w:rPr>
          <w:rFonts w:ascii="Times New Roman"/>
          <w:b w:val="false"/>
          <w:i w:val="false"/>
          <w:color w:val="000000"/>
          <w:sz w:val="28"/>
        </w:rPr>
        <w:t xml:space="preserve">
                      ресурстар министрлігі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(марапатталушының тегі, аты-жөні) </w:t>
      </w:r>
      <w:r>
        <w:br/>
      </w:r>
      <w:r>
        <w:rPr>
          <w:rFonts w:ascii="Times New Roman"/>
          <w:b w:val="false"/>
          <w:i w:val="false"/>
          <w:color w:val="000000"/>
          <w:sz w:val="28"/>
        </w:rPr>
        <w:t xml:space="preserve">
_______________________________________________________________ үшін </w:t>
      </w:r>
      <w:r>
        <w:br/>
      </w:r>
      <w:r>
        <w:rPr>
          <w:rFonts w:ascii="Times New Roman"/>
          <w:b w:val="false"/>
          <w:i w:val="false"/>
          <w:color w:val="000000"/>
          <w:sz w:val="28"/>
        </w:rPr>
        <w:t xml:space="preserve">
        (Кеудеге тағатын құрмет белгісімен марапаттау туралы </w:t>
      </w:r>
      <w:r>
        <w:br/>
      </w:r>
      <w:r>
        <w:rPr>
          <w:rFonts w:ascii="Times New Roman"/>
          <w:b w:val="false"/>
          <w:i w:val="false"/>
          <w:color w:val="000000"/>
          <w:sz w:val="28"/>
        </w:rPr>
        <w:t xml:space="preserve">
                      нұсқаулыққа сәйкес)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атом саласының еңбек сіңірген </w:t>
      </w:r>
      <w:r>
        <w:br/>
      </w:r>
      <w:r>
        <w:rPr>
          <w:rFonts w:ascii="Times New Roman"/>
          <w:b w:val="false"/>
          <w:i w:val="false"/>
          <w:color w:val="000000"/>
          <w:sz w:val="28"/>
        </w:rPr>
        <w:t xml:space="preserve">
      қызметкері" ("Заслуженный работник атомной отрасли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Кеудеге тағатын құрмет белгісімен марапаттайды </w:t>
      </w:r>
      <w:r>
        <w:br/>
      </w:r>
      <w:r>
        <w:rPr>
          <w:rFonts w:ascii="Times New Roman"/>
          <w:b w:val="false"/>
          <w:i w:val="false"/>
          <w:color w:val="000000"/>
          <w:sz w:val="28"/>
        </w:rPr>
        <w:t xml:space="preserve">
Тіркеу N ______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Астана қаласы 200___ жылғы "___" ______________ </w:t>
      </w:r>
      <w:r>
        <w:br/>
      </w:r>
      <w:r>
        <w:rPr>
          <w:rFonts w:ascii="Times New Roman"/>
          <w:b w:val="false"/>
          <w:i w:val="false"/>
          <w:color w:val="000000"/>
          <w:sz w:val="28"/>
        </w:rPr>
        <w:t xml:space="preserve">
_______________________________________________ </w:t>
      </w:r>
    </w:p>
    <w:bookmarkStart w:name="z11"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2007 жылғы 17 сәуірдегі </w:t>
      </w:r>
      <w:r>
        <w:br/>
      </w:r>
      <w:r>
        <w:rPr>
          <w:rFonts w:ascii="Times New Roman"/>
          <w:b w:val="false"/>
          <w:i w:val="false"/>
          <w:color w:val="000000"/>
          <w:sz w:val="28"/>
        </w:rPr>
        <w:t xml:space="preserve">
                                         N 170 бұйрығымен бекітілген </w:t>
      </w:r>
    </w:p>
    <w:bookmarkEnd w:id="8"/>
    <w:p>
      <w:pPr>
        <w:spacing w:after="0"/>
        <w:ind w:left="0"/>
        <w:jc w:val="both"/>
      </w:pPr>
      <w:r>
        <w:rPr>
          <w:rFonts w:ascii="Times New Roman"/>
          <w:b/>
          <w:i w:val="false"/>
          <w:color w:val="000000"/>
          <w:sz w:val="28"/>
        </w:rPr>
        <w:t xml:space="preserve">       "Қазақстан Республикасы атом саласының еңбек сіңірген </w:t>
      </w:r>
      <w:r>
        <w:br/>
      </w:r>
      <w:r>
        <w:rPr>
          <w:rFonts w:ascii="Times New Roman"/>
          <w:b w:val="false"/>
          <w:i w:val="false"/>
          <w:color w:val="000000"/>
          <w:sz w:val="28"/>
        </w:rPr>
        <w:t>
</w:t>
      </w:r>
      <w:r>
        <w:rPr>
          <w:rFonts w:ascii="Times New Roman"/>
          <w:b/>
          <w:i w:val="false"/>
          <w:color w:val="000000"/>
          <w:sz w:val="28"/>
        </w:rPr>
        <w:t xml:space="preserve">          қызметкері" ("Заслуженный работник атомной </w:t>
      </w:r>
      <w:r>
        <w:br/>
      </w:r>
      <w:r>
        <w:rPr>
          <w:rFonts w:ascii="Times New Roman"/>
          <w:b w:val="false"/>
          <w:i w:val="false"/>
          <w:color w:val="000000"/>
          <w:sz w:val="28"/>
        </w:rPr>
        <w:t>
</w:t>
      </w:r>
      <w:r>
        <w:rPr>
          <w:rFonts w:ascii="Times New Roman"/>
          <w:b/>
          <w:i w:val="false"/>
          <w:color w:val="000000"/>
          <w:sz w:val="28"/>
        </w:rPr>
        <w:t xml:space="preserve">           отрасли Республики Казахстан") кеудеге </w:t>
      </w:r>
      <w:r>
        <w:br/>
      </w:r>
      <w:r>
        <w:rPr>
          <w:rFonts w:ascii="Times New Roman"/>
          <w:b w:val="false"/>
          <w:i w:val="false"/>
          <w:color w:val="000000"/>
          <w:sz w:val="28"/>
        </w:rPr>
        <w:t>
</w:t>
      </w:r>
      <w:r>
        <w:rPr>
          <w:rFonts w:ascii="Times New Roman"/>
          <w:b/>
          <w:i w:val="false"/>
          <w:color w:val="000000"/>
          <w:sz w:val="28"/>
        </w:rPr>
        <w:t xml:space="preserve">               құрмет белгісімен марапаттау </w:t>
      </w:r>
      <w:r>
        <w:br/>
      </w:r>
      <w:r>
        <w:rPr>
          <w:rFonts w:ascii="Times New Roman"/>
          <w:b w:val="false"/>
          <w:i w:val="false"/>
          <w:color w:val="000000"/>
          <w:sz w:val="28"/>
        </w:rPr>
        <w:t>
</w:t>
      </w:r>
      <w:r>
        <w:rPr>
          <w:rFonts w:ascii="Times New Roman"/>
          <w:b/>
          <w:i w:val="false"/>
          <w:color w:val="000000"/>
          <w:sz w:val="28"/>
        </w:rPr>
        <w:t xml:space="preserve">                   туралы куәліктің үлгісі </w:t>
      </w:r>
    </w:p>
    <w:p>
      <w:pPr>
        <w:spacing w:after="0"/>
        <w:ind w:left="0"/>
        <w:jc w:val="both"/>
      </w:pPr>
      <w:r>
        <w:rPr>
          <w:rFonts w:ascii="Times New Roman"/>
          <w:b/>
          <w:i w:val="false"/>
          <w:color w:val="000000"/>
          <w:sz w:val="28"/>
        </w:rPr>
        <w:t xml:space="preserve">N_______ куәлік                  Удостоверение N </w:t>
      </w:r>
      <w:r>
        <w:rPr>
          <w:rFonts w:ascii="Times New Roman"/>
          <w:b w:val="false"/>
          <w:i w:val="false"/>
          <w:color w:val="000000"/>
          <w:sz w:val="28"/>
        </w:rPr>
        <w:t xml:space="preserve">______ </w:t>
      </w:r>
      <w:r>
        <w:br/>
      </w:r>
      <w:r>
        <w:rPr>
          <w:rFonts w:ascii="Times New Roman"/>
          <w:b w:val="false"/>
          <w:i w:val="false"/>
          <w:color w:val="000000"/>
          <w:sz w:val="28"/>
        </w:rPr>
        <w:t xml:space="preserve">
______________________               выдан______________ </w:t>
      </w:r>
      <w:r>
        <w:br/>
      </w:r>
      <w:r>
        <w:rPr>
          <w:rFonts w:ascii="Times New Roman"/>
          <w:b w:val="false"/>
          <w:i w:val="false"/>
          <w:color w:val="000000"/>
          <w:sz w:val="28"/>
        </w:rPr>
        <w:t xml:space="preserve">
(тегі, аты-жөні)                     _______________(Ф.И.О.)  </w:t>
      </w:r>
      <w:r>
        <w:br/>
      </w:r>
      <w:r>
        <w:rPr>
          <w:rFonts w:ascii="Times New Roman"/>
          <w:b w:val="false"/>
          <w:i w:val="false"/>
          <w:color w:val="000000"/>
          <w:sz w:val="28"/>
        </w:rPr>
        <w:t xml:space="preserve">
_____________________берілді         Памятный нагрудный знак  </w:t>
      </w:r>
    </w:p>
    <w:p>
      <w:pPr>
        <w:spacing w:after="0"/>
        <w:ind w:left="0"/>
        <w:jc w:val="both"/>
      </w:pPr>
      <w:r>
        <w:rPr>
          <w:rFonts w:ascii="Times New Roman"/>
          <w:b/>
          <w:i w:val="false"/>
          <w:color w:val="000000"/>
          <w:sz w:val="28"/>
        </w:rPr>
        <w:t xml:space="preserve">"ҚАЗАҚСТАН РЕСПУБЛИКАСЫНЫҢ       "ЗАСЛУЖЕННЫЙ РАБОТНИК </w:t>
      </w:r>
      <w:r>
        <w:br/>
      </w:r>
      <w:r>
        <w:rPr>
          <w:rFonts w:ascii="Times New Roman"/>
          <w:b w:val="false"/>
          <w:i w:val="false"/>
          <w:color w:val="000000"/>
          <w:sz w:val="28"/>
        </w:rPr>
        <w:t>
</w:t>
      </w:r>
      <w:r>
        <w:rPr>
          <w:rFonts w:ascii="Times New Roman"/>
          <w:b/>
          <w:i w:val="false"/>
          <w:color w:val="000000"/>
          <w:sz w:val="28"/>
        </w:rPr>
        <w:t xml:space="preserve">АТОМ САЛАСЫНА ЕҢБЕК СІЕІРГЕН     АТОМНОЙ ОТРАСЛИ </w:t>
      </w:r>
      <w:r>
        <w:br/>
      </w:r>
      <w:r>
        <w:rPr>
          <w:rFonts w:ascii="Times New Roman"/>
          <w:b w:val="false"/>
          <w:i w:val="false"/>
          <w:color w:val="000000"/>
          <w:sz w:val="28"/>
        </w:rPr>
        <w:t>
</w:t>
      </w:r>
      <w:r>
        <w:rPr>
          <w:rFonts w:ascii="Times New Roman"/>
          <w:b/>
          <w:i w:val="false"/>
          <w:color w:val="000000"/>
          <w:sz w:val="28"/>
        </w:rPr>
        <w:t xml:space="preserve">I ДӘРЕЖЕЛІ ҚЫЗМЕТКЕР             РЕСПУБЛИКИ КАЗАХСТАН </w:t>
      </w:r>
      <w:r>
        <w:br/>
      </w:r>
      <w:r>
        <w:rPr>
          <w:rFonts w:ascii="Times New Roman"/>
          <w:b w:val="false"/>
          <w:i w:val="false"/>
          <w:color w:val="000000"/>
          <w:sz w:val="28"/>
        </w:rPr>
        <w:t>
</w:t>
      </w:r>
      <w:r>
        <w:rPr>
          <w:rFonts w:ascii="Times New Roman"/>
          <w:b/>
          <w:i w:val="false"/>
          <w:color w:val="000000"/>
          <w:sz w:val="28"/>
        </w:rPr>
        <w:t xml:space="preserve">(АЛТЫН БЕЛГІ)"                   I СТЕПЕНИ (ЗОЛОТОЙ ЗНАК)" </w:t>
      </w:r>
    </w:p>
    <w:p>
      <w:pPr>
        <w:spacing w:after="0"/>
        <w:ind w:left="0"/>
        <w:jc w:val="both"/>
      </w:pPr>
      <w:r>
        <w:rPr>
          <w:rFonts w:ascii="Times New Roman"/>
          <w:b w:val="false"/>
          <w:i w:val="false"/>
          <w:color w:val="000000"/>
          <w:sz w:val="28"/>
        </w:rPr>
        <w:t xml:space="preserve">Кеудеге тағатын ескерткіш белгі     ________________________________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Қазақстан Республикасы              Приказом Министра энергетики и </w:t>
      </w:r>
      <w:r>
        <w:br/>
      </w:r>
      <w:r>
        <w:rPr>
          <w:rFonts w:ascii="Times New Roman"/>
          <w:b w:val="false"/>
          <w:i w:val="false"/>
          <w:color w:val="000000"/>
          <w:sz w:val="28"/>
        </w:rPr>
        <w:t xml:space="preserve">
энергетика және минералдық          минеральных ресурсов Республики </w:t>
      </w:r>
      <w:r>
        <w:br/>
      </w:r>
      <w:r>
        <w:rPr>
          <w:rFonts w:ascii="Times New Roman"/>
          <w:b w:val="false"/>
          <w:i w:val="false"/>
          <w:color w:val="000000"/>
          <w:sz w:val="28"/>
        </w:rPr>
        <w:t xml:space="preserve">
ресурстар министрінің               Казахстан </w:t>
      </w:r>
    </w:p>
    <w:p>
      <w:pPr>
        <w:spacing w:after="0"/>
        <w:ind w:left="0"/>
        <w:jc w:val="both"/>
      </w:pPr>
      <w:r>
        <w:rPr>
          <w:rFonts w:ascii="Times New Roman"/>
          <w:b w:val="false"/>
          <w:i w:val="false"/>
          <w:color w:val="000000"/>
          <w:sz w:val="28"/>
        </w:rPr>
        <w:t xml:space="preserve">200___ жылғы»"__"»______            от»"__"»________ 200 ___ г. </w:t>
      </w:r>
      <w:r>
        <w:br/>
      </w:r>
      <w:r>
        <w:rPr>
          <w:rFonts w:ascii="Times New Roman"/>
          <w:b w:val="false"/>
          <w:i w:val="false"/>
          <w:color w:val="000000"/>
          <w:sz w:val="28"/>
        </w:rPr>
        <w:t xml:space="preserve">
N____ бұйрығы                       N ___ </w:t>
      </w:r>
    </w:p>
    <w:bookmarkStart w:name="z1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2007 жылғы 17 сәуірдегі </w:t>
      </w:r>
      <w:r>
        <w:br/>
      </w:r>
      <w:r>
        <w:rPr>
          <w:rFonts w:ascii="Times New Roman"/>
          <w:b w:val="false"/>
          <w:i w:val="false"/>
          <w:color w:val="000000"/>
          <w:sz w:val="28"/>
        </w:rPr>
        <w:t xml:space="preserve">
                                        N 170 бұйрығымен бекітілген </w:t>
      </w:r>
    </w:p>
    <w:bookmarkEnd w:id="9"/>
    <w:p>
      <w:pPr>
        <w:spacing w:after="0"/>
        <w:ind w:left="0"/>
        <w:jc w:val="both"/>
      </w:pPr>
      <w:r>
        <w:rPr>
          <w:rFonts w:ascii="Times New Roman"/>
          <w:b/>
          <w:i w:val="false"/>
          <w:color w:val="000000"/>
          <w:sz w:val="28"/>
        </w:rPr>
        <w:t xml:space="preserve">       "Қазақстан Республикасы атом саласының еңбек сіңірген </w:t>
      </w:r>
      <w:r>
        <w:br/>
      </w:r>
      <w:r>
        <w:rPr>
          <w:rFonts w:ascii="Times New Roman"/>
          <w:b w:val="false"/>
          <w:i w:val="false"/>
          <w:color w:val="000000"/>
          <w:sz w:val="28"/>
        </w:rPr>
        <w:t>
</w:t>
      </w:r>
      <w:r>
        <w:rPr>
          <w:rFonts w:ascii="Times New Roman"/>
          <w:b/>
          <w:i w:val="false"/>
          <w:color w:val="000000"/>
          <w:sz w:val="28"/>
        </w:rPr>
        <w:t xml:space="preserve">        қызметкері" ("Заслуженный работник атомной </w:t>
      </w:r>
      <w:r>
        <w:br/>
      </w:r>
      <w:r>
        <w:rPr>
          <w:rFonts w:ascii="Times New Roman"/>
          <w:b w:val="false"/>
          <w:i w:val="false"/>
          <w:color w:val="000000"/>
          <w:sz w:val="28"/>
        </w:rPr>
        <w:t>
</w:t>
      </w:r>
      <w:r>
        <w:rPr>
          <w:rFonts w:ascii="Times New Roman"/>
          <w:b/>
          <w:i w:val="false"/>
          <w:color w:val="000000"/>
          <w:sz w:val="28"/>
        </w:rPr>
        <w:t xml:space="preserve">           отрасли Республики Казахстан") кеудеге </w:t>
      </w:r>
      <w:r>
        <w:br/>
      </w:r>
      <w:r>
        <w:rPr>
          <w:rFonts w:ascii="Times New Roman"/>
          <w:b w:val="false"/>
          <w:i w:val="false"/>
          <w:color w:val="000000"/>
          <w:sz w:val="28"/>
        </w:rPr>
        <w:t>
</w:t>
      </w:r>
      <w:r>
        <w:rPr>
          <w:rFonts w:ascii="Times New Roman"/>
          <w:b/>
          <w:i w:val="false"/>
          <w:color w:val="000000"/>
          <w:sz w:val="28"/>
        </w:rPr>
        <w:t xml:space="preserve">               құрмет белгісімен марапаттау </w:t>
      </w:r>
      <w:r>
        <w:br/>
      </w:r>
      <w:r>
        <w:rPr>
          <w:rFonts w:ascii="Times New Roman"/>
          <w:b w:val="false"/>
          <w:i w:val="false"/>
          <w:color w:val="000000"/>
          <w:sz w:val="28"/>
        </w:rPr>
        <w:t>
</w:t>
      </w:r>
      <w:r>
        <w:rPr>
          <w:rFonts w:ascii="Times New Roman"/>
          <w:b/>
          <w:i w:val="false"/>
          <w:color w:val="000000"/>
          <w:sz w:val="28"/>
        </w:rPr>
        <w:t xml:space="preserve">                   туралы куәліктің үлгісі </w:t>
      </w:r>
    </w:p>
    <w:p>
      <w:pPr>
        <w:spacing w:after="0"/>
        <w:ind w:left="0"/>
        <w:jc w:val="both"/>
      </w:pPr>
      <w:r>
        <w:rPr>
          <w:rFonts w:ascii="Times New Roman"/>
          <w:b/>
          <w:i w:val="false"/>
          <w:color w:val="000000"/>
          <w:sz w:val="28"/>
        </w:rPr>
        <w:t xml:space="preserve">N_______ куәлік                  Удостоверение N </w:t>
      </w:r>
      <w:r>
        <w:rPr>
          <w:rFonts w:ascii="Times New Roman"/>
          <w:b w:val="false"/>
          <w:i w:val="false"/>
          <w:color w:val="000000"/>
          <w:sz w:val="28"/>
        </w:rPr>
        <w:t xml:space="preserve">______ </w:t>
      </w:r>
      <w:r>
        <w:br/>
      </w:r>
      <w:r>
        <w:rPr>
          <w:rFonts w:ascii="Times New Roman"/>
          <w:b w:val="false"/>
          <w:i w:val="false"/>
          <w:color w:val="000000"/>
          <w:sz w:val="28"/>
        </w:rPr>
        <w:t xml:space="preserve">
______________________               выдан______________ </w:t>
      </w:r>
      <w:r>
        <w:br/>
      </w:r>
      <w:r>
        <w:rPr>
          <w:rFonts w:ascii="Times New Roman"/>
          <w:b w:val="false"/>
          <w:i w:val="false"/>
          <w:color w:val="000000"/>
          <w:sz w:val="28"/>
        </w:rPr>
        <w:t xml:space="preserve">
(тегі, аты-жөні)                     _______________(Ф.И.О.)  </w:t>
      </w:r>
      <w:r>
        <w:br/>
      </w:r>
      <w:r>
        <w:rPr>
          <w:rFonts w:ascii="Times New Roman"/>
          <w:b w:val="false"/>
          <w:i w:val="false"/>
          <w:color w:val="000000"/>
          <w:sz w:val="28"/>
        </w:rPr>
        <w:t xml:space="preserve">
_____________________берілді         Памятный нагрудный знак  </w:t>
      </w:r>
    </w:p>
    <w:p>
      <w:pPr>
        <w:spacing w:after="0"/>
        <w:ind w:left="0"/>
        <w:jc w:val="both"/>
      </w:pPr>
      <w:r>
        <w:rPr>
          <w:rFonts w:ascii="Times New Roman"/>
          <w:b/>
          <w:i w:val="false"/>
          <w:color w:val="000000"/>
          <w:sz w:val="28"/>
        </w:rPr>
        <w:t xml:space="preserve">"ҚАЗАҚСТАН РЕСПУБЛИКАСЫНЫҢ       "ЗАСЛУЖЕННЫЙ РАБОТНИК </w:t>
      </w:r>
      <w:r>
        <w:br/>
      </w:r>
      <w:r>
        <w:rPr>
          <w:rFonts w:ascii="Times New Roman"/>
          <w:b w:val="false"/>
          <w:i w:val="false"/>
          <w:color w:val="000000"/>
          <w:sz w:val="28"/>
        </w:rPr>
        <w:t>
</w:t>
      </w:r>
      <w:r>
        <w:rPr>
          <w:rFonts w:ascii="Times New Roman"/>
          <w:b/>
          <w:i w:val="false"/>
          <w:color w:val="000000"/>
          <w:sz w:val="28"/>
        </w:rPr>
        <w:t xml:space="preserve">АТОМ САЛАСЫНА ЕҢБЕК СІҢІРГЕН     АТОМНОЙ ОТРАСЛИ </w:t>
      </w:r>
      <w:r>
        <w:br/>
      </w:r>
      <w:r>
        <w:rPr>
          <w:rFonts w:ascii="Times New Roman"/>
          <w:b w:val="false"/>
          <w:i w:val="false"/>
          <w:color w:val="000000"/>
          <w:sz w:val="28"/>
        </w:rPr>
        <w:t>
</w:t>
      </w:r>
      <w:r>
        <w:rPr>
          <w:rFonts w:ascii="Times New Roman"/>
          <w:b/>
          <w:i w:val="false"/>
          <w:color w:val="000000"/>
          <w:sz w:val="28"/>
        </w:rPr>
        <w:t xml:space="preserve">IІ ДӘРЕЖЕЛІ ҚЫЗМЕТКЕР            РЕСПУБЛИКИ КАЗАХСТАН </w:t>
      </w:r>
      <w:r>
        <w:br/>
      </w:r>
      <w:r>
        <w:rPr>
          <w:rFonts w:ascii="Times New Roman"/>
          <w:b w:val="false"/>
          <w:i w:val="false"/>
          <w:color w:val="000000"/>
          <w:sz w:val="28"/>
        </w:rPr>
        <w:t>
</w:t>
      </w:r>
      <w:r>
        <w:rPr>
          <w:rFonts w:ascii="Times New Roman"/>
          <w:b/>
          <w:i w:val="false"/>
          <w:color w:val="000000"/>
          <w:sz w:val="28"/>
        </w:rPr>
        <w:t xml:space="preserve">(КҮМІС БЕЛГІ)"                   IІ СТЕПЕНИ (СЕРЕБРЕНЫЙ ЗНАК)" </w:t>
      </w:r>
    </w:p>
    <w:p>
      <w:pPr>
        <w:spacing w:after="0"/>
        <w:ind w:left="0"/>
        <w:jc w:val="both"/>
      </w:pPr>
      <w:r>
        <w:rPr>
          <w:rFonts w:ascii="Times New Roman"/>
          <w:b w:val="false"/>
          <w:i w:val="false"/>
          <w:color w:val="000000"/>
          <w:sz w:val="28"/>
        </w:rPr>
        <w:t xml:space="preserve">Кеудеге тағатын ескерткіш белгі     ________________________________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Қазақстан Республикасы              Приказом Министра энергетики и </w:t>
      </w:r>
      <w:r>
        <w:br/>
      </w:r>
      <w:r>
        <w:rPr>
          <w:rFonts w:ascii="Times New Roman"/>
          <w:b w:val="false"/>
          <w:i w:val="false"/>
          <w:color w:val="000000"/>
          <w:sz w:val="28"/>
        </w:rPr>
        <w:t xml:space="preserve">
энергетика және минералдық          минеральных ресурсов Республики </w:t>
      </w:r>
      <w:r>
        <w:br/>
      </w:r>
      <w:r>
        <w:rPr>
          <w:rFonts w:ascii="Times New Roman"/>
          <w:b w:val="false"/>
          <w:i w:val="false"/>
          <w:color w:val="000000"/>
          <w:sz w:val="28"/>
        </w:rPr>
        <w:t xml:space="preserve">
ресурстар министрінің               Казахстан </w:t>
      </w:r>
    </w:p>
    <w:p>
      <w:pPr>
        <w:spacing w:after="0"/>
        <w:ind w:left="0"/>
        <w:jc w:val="both"/>
      </w:pPr>
      <w:r>
        <w:rPr>
          <w:rFonts w:ascii="Times New Roman"/>
          <w:b w:val="false"/>
          <w:i w:val="false"/>
          <w:color w:val="000000"/>
          <w:sz w:val="28"/>
        </w:rPr>
        <w:t xml:space="preserve">200___ жылғы»"__"»______            от»"__"»________ 200 ___ г. </w:t>
      </w:r>
      <w:r>
        <w:br/>
      </w:r>
      <w:r>
        <w:rPr>
          <w:rFonts w:ascii="Times New Roman"/>
          <w:b w:val="false"/>
          <w:i w:val="false"/>
          <w:color w:val="000000"/>
          <w:sz w:val="28"/>
        </w:rPr>
        <w:t xml:space="preserve">
N____ бұйрығы                       N ___ </w:t>
      </w:r>
    </w:p>
    <w:bookmarkStart w:name="z13"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2007 жылғы 17 сәуірдегі </w:t>
      </w:r>
      <w:r>
        <w:br/>
      </w:r>
      <w:r>
        <w:rPr>
          <w:rFonts w:ascii="Times New Roman"/>
          <w:b w:val="false"/>
          <w:i w:val="false"/>
          <w:color w:val="000000"/>
          <w:sz w:val="28"/>
        </w:rPr>
        <w:t xml:space="preserve">
                                         N 170 бұйрығымен бекітілген </w:t>
      </w:r>
    </w:p>
    <w:bookmarkEnd w:id="10"/>
    <w:p>
      <w:pPr>
        <w:spacing w:after="0"/>
        <w:ind w:left="0"/>
        <w:jc w:val="both"/>
      </w:pPr>
      <w:r>
        <w:rPr>
          <w:rFonts w:ascii="Times New Roman"/>
          <w:b/>
          <w:i w:val="false"/>
          <w:color w:val="000000"/>
          <w:sz w:val="28"/>
        </w:rPr>
        <w:t xml:space="preserve">       "Қазақстан Республикасы атом саласының еңбек сіңірген </w:t>
      </w:r>
      <w:r>
        <w:br/>
      </w:r>
      <w:r>
        <w:rPr>
          <w:rFonts w:ascii="Times New Roman"/>
          <w:b w:val="false"/>
          <w:i w:val="false"/>
          <w:color w:val="000000"/>
          <w:sz w:val="28"/>
        </w:rPr>
        <w:t>
</w:t>
      </w:r>
      <w:r>
        <w:rPr>
          <w:rFonts w:ascii="Times New Roman"/>
          <w:b/>
          <w:i w:val="false"/>
          <w:color w:val="000000"/>
          <w:sz w:val="28"/>
        </w:rPr>
        <w:t xml:space="preserve">        қызметкері" ("Заслуженный работник атомной </w:t>
      </w:r>
      <w:r>
        <w:br/>
      </w:r>
      <w:r>
        <w:rPr>
          <w:rFonts w:ascii="Times New Roman"/>
          <w:b w:val="false"/>
          <w:i w:val="false"/>
          <w:color w:val="000000"/>
          <w:sz w:val="28"/>
        </w:rPr>
        <w:t>
</w:t>
      </w:r>
      <w:r>
        <w:rPr>
          <w:rFonts w:ascii="Times New Roman"/>
          <w:b/>
          <w:i w:val="false"/>
          <w:color w:val="000000"/>
          <w:sz w:val="28"/>
        </w:rPr>
        <w:t xml:space="preserve">           отрасли Республики Казахстан") кеудеге </w:t>
      </w:r>
      <w:r>
        <w:br/>
      </w:r>
      <w:r>
        <w:rPr>
          <w:rFonts w:ascii="Times New Roman"/>
          <w:b w:val="false"/>
          <w:i w:val="false"/>
          <w:color w:val="000000"/>
          <w:sz w:val="28"/>
        </w:rPr>
        <w:t>
</w:t>
      </w:r>
      <w:r>
        <w:rPr>
          <w:rFonts w:ascii="Times New Roman"/>
          <w:b/>
          <w:i w:val="false"/>
          <w:color w:val="000000"/>
          <w:sz w:val="28"/>
        </w:rPr>
        <w:t xml:space="preserve">               құрмет белгісімен марапаттау </w:t>
      </w:r>
      <w:r>
        <w:br/>
      </w:r>
      <w:r>
        <w:rPr>
          <w:rFonts w:ascii="Times New Roman"/>
          <w:b w:val="false"/>
          <w:i w:val="false"/>
          <w:color w:val="000000"/>
          <w:sz w:val="28"/>
        </w:rPr>
        <w:t>
</w:t>
      </w:r>
      <w:r>
        <w:rPr>
          <w:rFonts w:ascii="Times New Roman"/>
          <w:b/>
          <w:i w:val="false"/>
          <w:color w:val="000000"/>
          <w:sz w:val="28"/>
        </w:rPr>
        <w:t xml:space="preserve">                   туралы куәліктің үлгісі </w:t>
      </w:r>
    </w:p>
    <w:p>
      <w:pPr>
        <w:spacing w:after="0"/>
        <w:ind w:left="0"/>
        <w:jc w:val="both"/>
      </w:pPr>
      <w:r>
        <w:rPr>
          <w:rFonts w:ascii="Times New Roman"/>
          <w:b/>
          <w:i w:val="false"/>
          <w:color w:val="000000"/>
          <w:sz w:val="28"/>
        </w:rPr>
        <w:t xml:space="preserve">N_______ куәлік                  Удостоверение N </w:t>
      </w:r>
      <w:r>
        <w:rPr>
          <w:rFonts w:ascii="Times New Roman"/>
          <w:b w:val="false"/>
          <w:i w:val="false"/>
          <w:color w:val="000000"/>
          <w:sz w:val="28"/>
        </w:rPr>
        <w:t xml:space="preserve">______ </w:t>
      </w:r>
      <w:r>
        <w:br/>
      </w:r>
      <w:r>
        <w:rPr>
          <w:rFonts w:ascii="Times New Roman"/>
          <w:b w:val="false"/>
          <w:i w:val="false"/>
          <w:color w:val="000000"/>
          <w:sz w:val="28"/>
        </w:rPr>
        <w:t xml:space="preserve">
______________________               выдан______________ </w:t>
      </w:r>
      <w:r>
        <w:br/>
      </w:r>
      <w:r>
        <w:rPr>
          <w:rFonts w:ascii="Times New Roman"/>
          <w:b w:val="false"/>
          <w:i w:val="false"/>
          <w:color w:val="000000"/>
          <w:sz w:val="28"/>
        </w:rPr>
        <w:t xml:space="preserve">
(тегі, аты-жөні)                     _______________(Ф.И.О.)  </w:t>
      </w:r>
      <w:r>
        <w:br/>
      </w:r>
      <w:r>
        <w:rPr>
          <w:rFonts w:ascii="Times New Roman"/>
          <w:b w:val="false"/>
          <w:i w:val="false"/>
          <w:color w:val="000000"/>
          <w:sz w:val="28"/>
        </w:rPr>
        <w:t xml:space="preserve">
_____________________берілді         Памятный нагрудный знак  </w:t>
      </w:r>
    </w:p>
    <w:p>
      <w:pPr>
        <w:spacing w:after="0"/>
        <w:ind w:left="0"/>
        <w:jc w:val="both"/>
      </w:pPr>
      <w:r>
        <w:rPr>
          <w:rFonts w:ascii="Times New Roman"/>
          <w:b/>
          <w:i w:val="false"/>
          <w:color w:val="000000"/>
          <w:sz w:val="28"/>
        </w:rPr>
        <w:t xml:space="preserve">"ҚАЗАҚСТАН РЕСПУБЛИКАСЫНЫҢ       "ЗАСЛУЖЕННЫЙ РАБОТНИК </w:t>
      </w:r>
      <w:r>
        <w:br/>
      </w:r>
      <w:r>
        <w:rPr>
          <w:rFonts w:ascii="Times New Roman"/>
          <w:b w:val="false"/>
          <w:i w:val="false"/>
          <w:color w:val="000000"/>
          <w:sz w:val="28"/>
        </w:rPr>
        <w:t>
</w:t>
      </w:r>
      <w:r>
        <w:rPr>
          <w:rFonts w:ascii="Times New Roman"/>
          <w:b/>
          <w:i w:val="false"/>
          <w:color w:val="000000"/>
          <w:sz w:val="28"/>
        </w:rPr>
        <w:t xml:space="preserve">АТОМ САЛАСЫНА ЕҢБЕК СІҢІРГЕН     АТОМНОЙ ОТРАСЛИ </w:t>
      </w:r>
      <w:r>
        <w:br/>
      </w:r>
      <w:r>
        <w:rPr>
          <w:rFonts w:ascii="Times New Roman"/>
          <w:b w:val="false"/>
          <w:i w:val="false"/>
          <w:color w:val="000000"/>
          <w:sz w:val="28"/>
        </w:rPr>
        <w:t>
</w:t>
      </w:r>
      <w:r>
        <w:rPr>
          <w:rFonts w:ascii="Times New Roman"/>
          <w:b/>
          <w:i w:val="false"/>
          <w:color w:val="000000"/>
          <w:sz w:val="28"/>
        </w:rPr>
        <w:t xml:space="preserve">IІІ ДӘРЕЖЕЛІ ҚЫЗМЕТКЕР           РЕСПУБЛИКИ КАЗАХСТАН </w:t>
      </w:r>
      <w:r>
        <w:br/>
      </w:r>
      <w:r>
        <w:rPr>
          <w:rFonts w:ascii="Times New Roman"/>
          <w:b w:val="false"/>
          <w:i w:val="false"/>
          <w:color w:val="000000"/>
          <w:sz w:val="28"/>
        </w:rPr>
        <w:t>
</w:t>
      </w:r>
      <w:r>
        <w:rPr>
          <w:rFonts w:ascii="Times New Roman"/>
          <w:b/>
          <w:i w:val="false"/>
          <w:color w:val="000000"/>
          <w:sz w:val="28"/>
        </w:rPr>
        <w:t xml:space="preserve">(ҚОЛА БЕЛГІ)"                    IІІ СТЕПЕНИ (БРОНЗОВЫЙ ЗНАК)" </w:t>
      </w:r>
    </w:p>
    <w:p>
      <w:pPr>
        <w:spacing w:after="0"/>
        <w:ind w:left="0"/>
        <w:jc w:val="both"/>
      </w:pPr>
      <w:r>
        <w:rPr>
          <w:rFonts w:ascii="Times New Roman"/>
          <w:b w:val="false"/>
          <w:i w:val="false"/>
          <w:color w:val="000000"/>
          <w:sz w:val="28"/>
        </w:rPr>
        <w:t xml:space="preserve">Кеудеге тағатын ескерткіш белгі     ________________________________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Қазақстан Республикасы              Приказом Министра энергетики и </w:t>
      </w:r>
      <w:r>
        <w:br/>
      </w:r>
      <w:r>
        <w:rPr>
          <w:rFonts w:ascii="Times New Roman"/>
          <w:b w:val="false"/>
          <w:i w:val="false"/>
          <w:color w:val="000000"/>
          <w:sz w:val="28"/>
        </w:rPr>
        <w:t xml:space="preserve">
энергетика және минералдық          минеральных ресурсов Республики </w:t>
      </w:r>
      <w:r>
        <w:br/>
      </w:r>
      <w:r>
        <w:rPr>
          <w:rFonts w:ascii="Times New Roman"/>
          <w:b w:val="false"/>
          <w:i w:val="false"/>
          <w:color w:val="000000"/>
          <w:sz w:val="28"/>
        </w:rPr>
        <w:t xml:space="preserve">
ресурстар министрінің               Казахстан </w:t>
      </w:r>
    </w:p>
    <w:p>
      <w:pPr>
        <w:spacing w:after="0"/>
        <w:ind w:left="0"/>
        <w:jc w:val="both"/>
      </w:pPr>
      <w:r>
        <w:rPr>
          <w:rFonts w:ascii="Times New Roman"/>
          <w:b w:val="false"/>
          <w:i w:val="false"/>
          <w:color w:val="000000"/>
          <w:sz w:val="28"/>
        </w:rPr>
        <w:t xml:space="preserve">200___ жылғы»"__"»______            от»"__"»________ 200 ___ г. </w:t>
      </w:r>
      <w:r>
        <w:br/>
      </w:r>
      <w:r>
        <w:rPr>
          <w:rFonts w:ascii="Times New Roman"/>
          <w:b w:val="false"/>
          <w:i w:val="false"/>
          <w:color w:val="000000"/>
          <w:sz w:val="28"/>
        </w:rPr>
        <w:t xml:space="preserve">
N____ бұйрығы                       N 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