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ca50" w14:textId="7aac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Табиғат пайдалану шарттарын қоршаған ортаға эмиссияларға берілетін рұқсаттарға енгізу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министрлігінің 2007 жылғы 16 сәуірдегі N 112-Ө Бұйрығы. Қазақстан Республикасының Әділет министрлігінде 2007 жылғы 2 мамырда Нормативтік құқықтық кесімдерді мемлекеттік тіркеудің тізіліміне N 4656 болып енгізілді. Күші жойылды - Қазақстан Республикасы Экология, геология және табиғи ресурстар министрінің м.а. 2021 жылғы 9 тамыздағы № 319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м.а.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Энергетика министрінің 21.06.2016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Табиғат пайдалану шарттарын қоршаған ортаға эмиссияларға берілетін рұқсаттарға енгізу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Энергетика министрінің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Экологиялық реттеу департаменті осы бұйрықты Қазақстан Республикасы Қоршаған ортаны қорғау министрлігінің аумақтық бөлімшелерінің назарына жеткізсін.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жарияланғаннан кейін он күнтізбелік күннен кейін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rPr>
          <w:rFonts w:ascii="Times New Roman"/>
          <w:b w:val="false"/>
          <w:i/>
          <w:color w:val="000000"/>
          <w:sz w:val="28"/>
        </w:rPr>
        <w:t xml:space="preserve"> м. 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112-Ө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Табиғат пайдалану шарттарын қоршаған ортаға эмиссияларға берілетін рұқсаттарға енгізу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Энергетика министрінің 21.06.2016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Табиғат пайдалану шарттарын қоршаған ортаға эмиссияларға берілетін рұқсаттарға енгізу қағидалары 2007 жылғы 9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табиғат пайдалану шарттарын қоршаған ортаға эмиссияларға берілетін рұқсаттарға енгізу тәртібін белгілейді.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Энергетика министрінің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Қоршаған ортаға эмиссияларға рұқсаттар (бұдан әpi - рұқсаттар)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 белгіленген тәртіпте қоршаған ортаны қорғау саласындағы уәкілетті органмен, оның аумақтық бөлімшелерімен және облыстың (республикалық маңызы бар қалалық, астаналық) жергілікті атқарушы органдармен (бұдан әpi - рұқсат беретін орган) беріледі.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Қоршаған ортаны қорғау министрінің 2009.07.23.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144-ө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Табиғат пайдаланушының Қазақстан Республикасында жүзеге асыратын қызмет түрлері үшін арнаулы экологиялық талаптар мен нормалар қабылданған болса, рұқсатқа осы талаптар мен нормалардың орындалуын қамтамасыз ететін табиғат пайдалану шарттары енгізілуі мүмкін.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Оларды сақтау қоршаған ортаны қорғау, өндірістік объектінің ерекшелігіне байланысты экологиялық таза технологияларды қолдану жөніндегі іс-шараларды қамтамасыз ететін шарттар табиғат пайдалану шарттары болып табылады.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Рұқсатқа табиғат пайдалану шарттарын енгізу туралы шешімді рұқсат беретін орган қабылдайды.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Табиғат пайдалану шарттары табиғат пайдаланушыға қоршаған ортаға эмиссияларға берілетін рұқсат берген кезде енгізіледі.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Табиғат пайдалану шарттарын табиғат пайдаланушы ұсынады және оларды негіздеумен рұқсат алуға өтінімнің құрамында көрсетіледі.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Рұқсат беретін орган, Қазақстан Республикасы заңнамасының талаптарын ескере отырып, табиғат пайдаланушы ұсынған табиғат пайдалану шарттарын өзгертуі, сондай-ақ табиғат пайдаланудың жаңа шарттарын ұсынуы мүмкін.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Өзгертілген, сондай-ақ жаңа табиғат пайдалану шарттары оның қоршаған ортаға эмиссияларға берілетін рұқсат алу өтінімін қарау барысында табиғат пайдаланушымен жазбаша түрде (хаттар, келіссөздер хаттамасы) келісілуі тиіс.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Рұқсатқа енгізілген табиғат пайдалану шарттарын міндетті түрде орындау.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экологиялық талаптар мен нормаларда көзделмеген табиғат пайдалану шарттарын қоршаған ортаға эмиссияларға берілетін рұқсатқа енгізуге тыйым салынады.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