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1ea5" w14:textId="fb51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бақылауды ұйымдастыруға және жүргізуге қатысты құжаттардың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2007 жылғы 5 сәуірдегі N 100-Ө Бұйрығы. Қазақстан Республикасының Әділет министрлігінде 2007 жылғы 7 мамырдағы Нормативтік құқықтық кесімдерді мемлекеттік тіркеудің тізіліміне N 4661 болып енгізілді. Күші жойылды - Қазақстан Республикасы Энергетика министрінің 2015 жылғы 26 маусымдағы № 435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26.06.2015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жарияланғанынан кейін он күнтізбелік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Бүкіл мәтін бойынша «Акт-нұсқама», «Акт-нұсқаманың» деген сөздер «тексеріс нәтижелері туралы акт» деген сөздермен ауыстырылды - ҚР Қоршаған ортаны қорғау министрінің 2009.12.11 </w:t>
      </w:r>
      <w:r>
        <w:rPr>
          <w:rFonts w:ascii="Times New Roman"/>
          <w:b w:val="false"/>
          <w:i w:val="false"/>
          <w:color w:val="ff0000"/>
          <w:sz w:val="28"/>
        </w:rPr>
        <w:t>№ 269-ө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27)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Қоршаған ортаны қорғау саласындағы мемлекеттік бақылауды ұйымдастыруға және жүргізуге қатысты құжаттардың мынадай нысандары бекітілсін: </w:t>
      </w:r>
      <w:r>
        <w:br/>
      </w:r>
      <w:r>
        <w:rPr>
          <w:rFonts w:ascii="Times New Roman"/>
          <w:b w:val="false"/>
          <w:i w:val="false"/>
          <w:color w:val="000000"/>
          <w:sz w:val="28"/>
        </w:rPr>
        <w:t xml:space="preserve">
      1) Тексеруді тағайындау жөнінде акт (N 1 қосымша); </w:t>
      </w:r>
      <w:r>
        <w:br/>
      </w:r>
      <w:r>
        <w:rPr>
          <w:rFonts w:ascii="Times New Roman"/>
          <w:b w:val="false"/>
          <w:i w:val="false"/>
          <w:color w:val="000000"/>
          <w:sz w:val="28"/>
        </w:rPr>
        <w:t xml:space="preserve">
      2) Әкімшілік құқық бұзушылық жөнінде хаттама (N 2 қосымша); </w:t>
      </w:r>
      <w:r>
        <w:br/>
      </w:r>
      <w:r>
        <w:rPr>
          <w:rFonts w:ascii="Times New Roman"/>
          <w:b w:val="false"/>
          <w:i w:val="false"/>
          <w:color w:val="000000"/>
          <w:sz w:val="28"/>
        </w:rPr>
        <w:t xml:space="preserve">
      3) Әкімшілік жазалау жөнінде қаулы (N 3 қосымша); </w:t>
      </w:r>
      <w:r>
        <w:br/>
      </w:r>
      <w:r>
        <w:rPr>
          <w:rFonts w:ascii="Times New Roman"/>
          <w:b w:val="false"/>
          <w:i w:val="false"/>
          <w:color w:val="000000"/>
          <w:sz w:val="28"/>
        </w:rPr>
        <w:t xml:space="preserve">
      4) Іс жөнінде өндірістің тоқтатылуы жөнінде қаулы (N 4 қосымша); </w:t>
      </w:r>
      <w:r>
        <w:br/>
      </w:r>
      <w:r>
        <w:rPr>
          <w:rFonts w:ascii="Times New Roman"/>
          <w:b w:val="false"/>
          <w:i w:val="false"/>
          <w:color w:val="000000"/>
          <w:sz w:val="28"/>
        </w:rPr>
        <w:t xml:space="preserve">
      5) Қазақстан Республикасының экологиялық заңнамасын қадағалау жөнінде тексеріс нәтижелері туралы акт (N 5 қосымша) </w:t>
      </w:r>
    </w:p>
    <w:bookmarkEnd w:id="1"/>
    <w:bookmarkStart w:name="z3" w:id="2"/>
    <w:p>
      <w:pPr>
        <w:spacing w:after="0"/>
        <w:ind w:left="0"/>
        <w:jc w:val="both"/>
      </w:pPr>
      <w:r>
        <w:rPr>
          <w:rFonts w:ascii="Times New Roman"/>
          <w:b w:val="false"/>
          <w:i w:val="false"/>
          <w:color w:val="000000"/>
          <w:sz w:val="28"/>
        </w:rPr>
        <w:t>
      2. "Қазақстан Республикасының қоршаған ортаны қорғау саласындағы мемлекеттік бақылауды жүзеге асыру жөнінде құжаттар нысанын бекіту туралы" (Нормативтік құқықтық кесімдердің мемлекеттік тіркеу тізілімінде N 4433 тіркелген, 2006 ж. 13 желтоқсандағы N 215 "Юридическая газета" газетінде жарияланған) Қазақстан Республикасы Қоршаған ортаны қорғау министрінің 2006 жылғы 13 қазандағы N  </w:t>
      </w:r>
      <w:r>
        <w:rPr>
          <w:rFonts w:ascii="Times New Roman"/>
          <w:b w:val="false"/>
          <w:i w:val="false"/>
          <w:color w:val="000000"/>
          <w:sz w:val="28"/>
        </w:rPr>
        <w:t xml:space="preserve">366 </w:t>
      </w:r>
      <w:r>
        <w:rPr>
          <w:rFonts w:ascii="Times New Roman"/>
          <w:b w:val="false"/>
          <w:i w:val="false"/>
          <w:color w:val="000000"/>
          <w:sz w:val="28"/>
        </w:rPr>
        <w:t xml:space="preserve">-п бұйрығы өз күшін жойды деп танылсын. </w:t>
      </w:r>
    </w:p>
    <w:bookmarkEnd w:id="2"/>
    <w:bookmarkStart w:name="z4" w:id="3"/>
    <w:p>
      <w:pPr>
        <w:spacing w:after="0"/>
        <w:ind w:left="0"/>
        <w:jc w:val="both"/>
      </w:pPr>
      <w:r>
        <w:rPr>
          <w:rFonts w:ascii="Times New Roman"/>
          <w:b w:val="false"/>
          <w:i w:val="false"/>
          <w:color w:val="000000"/>
          <w:sz w:val="28"/>
        </w:rPr>
        <w:t xml:space="preserve">
      3. Осы бұйрық ол алғашқы ресми жарияланған күнінен бастап он күнтізбелік күн өткеннен кейін қолданысқа енгізіледі.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2007 жылғы 5 сәуірде </w:t>
      </w:r>
      <w:r>
        <w:br/>
      </w:r>
      <w:r>
        <w:rPr>
          <w:rFonts w:ascii="Times New Roman"/>
          <w:b w:val="false"/>
          <w:i w:val="false"/>
          <w:color w:val="000000"/>
          <w:sz w:val="28"/>
        </w:rPr>
        <w:t xml:space="preserve">
                                                 ҚР Қоршаған ортаны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N 100-ө бұйрығына </w:t>
      </w:r>
      <w:r>
        <w:br/>
      </w:r>
      <w:r>
        <w:rPr>
          <w:rFonts w:ascii="Times New Roman"/>
          <w:b w:val="false"/>
          <w:i w:val="false"/>
          <w:color w:val="000000"/>
          <w:sz w:val="28"/>
        </w:rPr>
        <w:t xml:space="preserve">
                                                      N 1 қосымша </w:t>
      </w:r>
    </w:p>
    <w:bookmarkEnd w:id="4"/>
    <w:p>
      <w:pPr>
        <w:spacing w:after="0"/>
        <w:ind w:left="0"/>
        <w:jc w:val="both"/>
      </w:pPr>
      <w:r>
        <w:rPr>
          <w:rFonts w:ascii="Times New Roman"/>
          <w:b w:val="false"/>
          <w:i w:val="false"/>
          <w:color w:val="ff0000"/>
          <w:sz w:val="28"/>
        </w:rPr>
        <w:t xml:space="preserve">      Ескерту. 1-қосымшаға өзгерту енгізілді - ҚР Қоршаған ортаны қорғау министрінің 2009.12.11 </w:t>
      </w:r>
      <w:r>
        <w:rPr>
          <w:rFonts w:ascii="Times New Roman"/>
          <w:b w:val="false"/>
          <w:i w:val="false"/>
          <w:color w:val="ff0000"/>
          <w:sz w:val="28"/>
        </w:rPr>
        <w:t>№ 269-ө</w:t>
      </w:r>
      <w:r>
        <w:rPr>
          <w:rFonts w:ascii="Times New Roman"/>
          <w:b w:val="false"/>
          <w:i w:val="false"/>
          <w:color w:val="ff0000"/>
          <w:sz w:val="28"/>
        </w:rPr>
        <w:t xml:space="preserve">, 2011.09.01 </w:t>
      </w:r>
      <w:r>
        <w:rPr>
          <w:rFonts w:ascii="Times New Roman"/>
          <w:b w:val="false"/>
          <w:i w:val="false"/>
          <w:color w:val="ff0000"/>
          <w:sz w:val="28"/>
        </w:rPr>
        <w:t>№ 233-Ө</w:t>
      </w:r>
      <w:r>
        <w:rPr>
          <w:rFonts w:ascii="Times New Roman"/>
          <w:b w:val="false"/>
          <w:i w:val="false"/>
          <w:color w:val="ff0000"/>
          <w:sz w:val="28"/>
        </w:rPr>
        <w:t xml:space="preserve"> (ресми жарияланған күнінен кейін он күн өткеннен соң қолданысқа енгізіледі) бұйрықтарымен.</w:t>
      </w:r>
    </w:p>
    <w:p>
      <w:pPr>
        <w:spacing w:after="0"/>
        <w:ind w:left="0"/>
        <w:jc w:val="both"/>
      </w:pPr>
      <w:r>
        <w:rPr>
          <w:rFonts w:ascii="Times New Roman"/>
          <w:b/>
          <w:i w:val="false"/>
          <w:color w:val="000000"/>
          <w:sz w:val="28"/>
        </w:rPr>
        <w:t xml:space="preserve">             Тексеруді тағайындау жөнінде </w:t>
      </w:r>
      <w:r>
        <w:br/>
      </w:r>
      <w:r>
        <w:rPr>
          <w:rFonts w:ascii="Times New Roman"/>
          <w:b w:val="false"/>
          <w:i w:val="false"/>
          <w:color w:val="000000"/>
          <w:sz w:val="28"/>
        </w:rPr>
        <w:t>
</w:t>
      </w:r>
      <w:r>
        <w:rPr>
          <w:rFonts w:ascii="Times New Roman"/>
          <w:b/>
          <w:i w:val="false"/>
          <w:color w:val="000000"/>
          <w:sz w:val="28"/>
        </w:rPr>
        <w:t xml:space="preserve">                         акт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(қоршаған ортаны қорғау саласындағы өкілетті орган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(атқарып отырған лауазым, аты-жөні) </w:t>
      </w:r>
      <w:r>
        <w:br/>
      </w:r>
      <w:r>
        <w:rPr>
          <w:rFonts w:ascii="Times New Roman"/>
          <w:b w:val="false"/>
          <w:i w:val="false"/>
          <w:color w:val="000000"/>
          <w:sz w:val="28"/>
        </w:rPr>
        <w:t xml:space="preserve">
______________ Мемлекеттік экологиялық инспектормен </w:t>
      </w:r>
      <w:r>
        <w:br/>
      </w:r>
      <w:r>
        <w:rPr>
          <w:rFonts w:ascii="Times New Roman"/>
          <w:b w:val="false"/>
          <w:i w:val="false"/>
          <w:color w:val="000000"/>
          <w:sz w:val="28"/>
        </w:rPr>
        <w:t xml:space="preserve">
(Бас, жоғары) </w:t>
      </w:r>
      <w:r>
        <w:br/>
      </w:r>
      <w:r>
        <w:rPr>
          <w:rFonts w:ascii="Times New Roman"/>
          <w:b w:val="false"/>
          <w:i w:val="false"/>
          <w:color w:val="000000"/>
          <w:sz w:val="28"/>
        </w:rPr>
        <w:t xml:space="preserve">
м/к ______________            ____________ ж.   N ______ </w:t>
      </w:r>
    </w:p>
    <w:p>
      <w:pPr>
        <w:spacing w:after="0"/>
        <w:ind w:left="0"/>
        <w:jc w:val="both"/>
      </w:pPr>
      <w:r>
        <w:rPr>
          <w:rFonts w:ascii="Times New Roman"/>
          <w:b w:val="false"/>
          <w:i w:val="false"/>
          <w:color w:val="000000"/>
          <w:sz w:val="28"/>
          <w:u w:val="single"/>
        </w:rPr>
        <w:t xml:space="preserve">Лауазымды тұлғалар құрамында: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 СТН, ЖСН, БСН </w:t>
      </w:r>
      <w:r>
        <w:br/>
      </w:r>
      <w:r>
        <w:rPr>
          <w:rFonts w:ascii="Times New Roman"/>
          <w:b w:val="false"/>
          <w:i w:val="false"/>
          <w:color w:val="000000"/>
          <w:sz w:val="28"/>
        </w:rPr>
        <w:t>
(табиғат пайдаланушы атауы, мекен-жайы, аумақ учаскесі)</w:t>
      </w:r>
      <w:r>
        <w:br/>
      </w:r>
      <w:r>
        <w:rPr>
          <w:rFonts w:ascii="Times New Roman"/>
          <w:b w:val="false"/>
          <w:i w:val="false"/>
          <w:color w:val="000000"/>
          <w:sz w:val="28"/>
        </w:rPr>
        <w:t>
тексеріс жүргізу үшін тартылған эксперт, консультант, маман туралы мәлімет 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 қоршаған ортаны қорғау саласында</w:t>
      </w:r>
      <w:r>
        <w:br/>
      </w:r>
      <w:r>
        <w:rPr>
          <w:rFonts w:ascii="Times New Roman"/>
          <w:b w:val="false"/>
          <w:i w:val="false"/>
          <w:color w:val="000000"/>
          <w:sz w:val="28"/>
        </w:rPr>
        <w:t>
          (тексеріс түрі)</w:t>
      </w:r>
      <w:r>
        <w:br/>
      </w:r>
      <w:r>
        <w:rPr>
          <w:rFonts w:ascii="Times New Roman"/>
          <w:b w:val="false"/>
          <w:i w:val="false"/>
          <w:color w:val="000000"/>
          <w:sz w:val="28"/>
        </w:rPr>
        <w:t xml:space="preserve">
тексеріс өткізу тағайындалсын </w:t>
      </w:r>
    </w:p>
    <w:bookmarkStart w:name="z11" w:id="5"/>
    <w:p>
      <w:pPr>
        <w:spacing w:after="0"/>
        <w:ind w:left="0"/>
        <w:jc w:val="both"/>
      </w:pPr>
      <w:r>
        <w:rPr>
          <w:rFonts w:ascii="Times New Roman"/>
          <w:b w:val="false"/>
          <w:i w:val="false"/>
          <w:color w:val="000000"/>
          <w:sz w:val="28"/>
        </w:rPr>
        <w:t>Тексеріс заты ______________________________________________________</w:t>
      </w:r>
      <w:r>
        <w:br/>
      </w:r>
      <w:r>
        <w:rPr>
          <w:rFonts w:ascii="Times New Roman"/>
          <w:b w:val="false"/>
          <w:i w:val="false"/>
          <w:color w:val="000000"/>
          <w:sz w:val="28"/>
        </w:rPr>
        <w:t xml:space="preserve">
Тексеріс кезеңі ____________________________________________________ </w:t>
      </w:r>
      <w:r>
        <w:br/>
      </w:r>
      <w:r>
        <w:rPr>
          <w:rFonts w:ascii="Times New Roman"/>
          <w:b w:val="false"/>
          <w:i w:val="false"/>
          <w:color w:val="000000"/>
          <w:sz w:val="28"/>
        </w:rPr>
        <w:t xml:space="preserve">
Мерзімі "___" ________ 20__жылдан "___" _________ 20 __ жылға дейін </w:t>
      </w:r>
      <w:r>
        <w:br/>
      </w:r>
      <w:r>
        <w:rPr>
          <w:rFonts w:ascii="Times New Roman"/>
          <w:b w:val="false"/>
          <w:i w:val="false"/>
          <w:color w:val="000000"/>
          <w:sz w:val="28"/>
        </w:rPr>
        <w:t xml:space="preserve">
_________________________________________________________ негізінде, </w:t>
      </w:r>
      <w:r>
        <w:br/>
      </w:r>
      <w:r>
        <w:rPr>
          <w:rFonts w:ascii="Times New Roman"/>
          <w:b w:val="false"/>
          <w:i w:val="false"/>
          <w:color w:val="000000"/>
          <w:sz w:val="28"/>
        </w:rPr>
        <w:t>
(тексерісті жүргізудің құқықтық негіздері, оның ішінде, міндетті</w:t>
      </w:r>
      <w:r>
        <w:br/>
      </w:r>
      <w:r>
        <w:rPr>
          <w:rFonts w:ascii="Times New Roman"/>
          <w:b w:val="false"/>
          <w:i w:val="false"/>
          <w:color w:val="000000"/>
          <w:sz w:val="28"/>
        </w:rPr>
        <w:t>
  талаптары тексерілуге жататын нормативтік құқықтық актілер)</w:t>
      </w:r>
      <w:r>
        <w:br/>
      </w:r>
      <w:r>
        <w:rPr>
          <w:rFonts w:ascii="Times New Roman"/>
          <w:b w:val="false"/>
          <w:i w:val="false"/>
          <w:color w:val="000000"/>
          <w:sz w:val="28"/>
        </w:rPr>
        <w:t>
      Тексерілетін субьект:</w:t>
      </w:r>
      <w:r>
        <w:br/>
      </w:r>
      <w:r>
        <w:rPr>
          <w:rFonts w:ascii="Times New Roman"/>
          <w:b w:val="false"/>
          <w:i w:val="false"/>
          <w:color w:val="000000"/>
          <w:sz w:val="28"/>
        </w:rPr>
        <w:t>
      1) бақылау және қадағалау органдарының, тексеру жүргізу үшін объектіге келген лауазымды адамдарын келесі жағдайларда:</w:t>
      </w:r>
      <w:r>
        <w:br/>
      </w:r>
      <w:r>
        <w:rPr>
          <w:rFonts w:ascii="Times New Roman"/>
          <w:b w:val="false"/>
          <w:i w:val="false"/>
          <w:color w:val="000000"/>
          <w:sz w:val="28"/>
        </w:rPr>
        <w:t>
      тексеру тағайындау туралы актіде көрсетілген мерзімдер асып кеткен не олар өтіп кеткен,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мерзімдерге сәйкес келмесе;</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Заңының 16-бабы 7-тармағының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жағдайларды қоспағанда, мемлекеттік орган белгілі бір мәселе бойынша, белгілі бір кезеңде бұрын тексеру жүргізілген тексерілетін субъектіге қатысты біле тұра қайта тексеру тағайындалса;</w:t>
      </w:r>
      <w:r>
        <w:br/>
      </w:r>
      <w:r>
        <w:rPr>
          <w:rFonts w:ascii="Times New Roman"/>
          <w:b w:val="false"/>
          <w:i w:val="false"/>
          <w:color w:val="000000"/>
          <w:sz w:val="28"/>
        </w:rPr>
        <w:t>
      егер алдыңғы тексеру кезінде бұзушылықтар анықталмаған болса, «Қазақстан Республикасындағы мемлекеттік бақылау және қадағалау туралы» Қазақстан Республикасының Заңының 15-бабы 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жоспардан тыс тексеру тағайындалса;</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15-баптарында</w:t>
      </w:r>
      <w:r>
        <w:rPr>
          <w:rFonts w:ascii="Times New Roman"/>
          <w:b w:val="false"/>
          <w:i w:val="false"/>
          <w:color w:val="000000"/>
          <w:sz w:val="28"/>
        </w:rPr>
        <w:t xml:space="preserve"> және 18-бабының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ақпарат пен құжаттар болмаса;</w:t>
      </w:r>
      <w:r>
        <w:br/>
      </w:r>
      <w:r>
        <w:rPr>
          <w:rFonts w:ascii="Times New Roman"/>
          <w:b w:val="false"/>
          <w:i w:val="false"/>
          <w:color w:val="000000"/>
          <w:sz w:val="28"/>
        </w:rPr>
        <w:t>
      егер Қазақстан Республикасының Салық кодексінде өзгеше көзделмесе, жасалған не әзірленіп жатқан қылмыстар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тағайындалса;</w:t>
      </w:r>
      <w:r>
        <w:br/>
      </w:r>
      <w:r>
        <w:rPr>
          <w:rFonts w:ascii="Times New Roman"/>
          <w:b w:val="false"/>
          <w:i w:val="false"/>
          <w:color w:val="000000"/>
          <w:sz w:val="28"/>
        </w:rPr>
        <w:t>
      тексеру жүргізуге тиісті өкілеттіктері жоқ адамдарға тексеру жүргізу тапсырылса;</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 Заңының 16-бабының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жағдайларды қоспағанда, тексеруді тағайындау туралы бір актіде тексеруге тартылатын бірнеше тексерілетін субъектілері көрсетілсе;</w:t>
      </w:r>
      <w:r>
        <w:br/>
      </w:r>
      <w:r>
        <w:rPr>
          <w:rFonts w:ascii="Times New Roman"/>
          <w:b w:val="false"/>
          <w:i w:val="false"/>
          <w:color w:val="000000"/>
          <w:sz w:val="28"/>
        </w:rPr>
        <w:t>
      тексеру мерзімдері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мерзімнен асырып ұзартылған жағдайларда тексеруге жібермеуге;</w:t>
      </w:r>
      <w:r>
        <w:br/>
      </w:r>
      <w:r>
        <w:rPr>
          <w:rFonts w:ascii="Times New Roman"/>
          <w:b w:val="false"/>
          <w:i w:val="false"/>
          <w:color w:val="000000"/>
          <w:sz w:val="28"/>
        </w:rPr>
        <w:t>
      2) егер жүргізілетін тексерудің мәніне жатқызылмаған немесе актіде көрсетілген кезеңге жатқызылмаған болса, мәліметтер бермеуге;</w:t>
      </w:r>
      <w:r>
        <w:br/>
      </w:r>
      <w:r>
        <w:rPr>
          <w:rFonts w:ascii="Times New Roman"/>
          <w:b w:val="false"/>
          <w:i w:val="false"/>
          <w:color w:val="000000"/>
          <w:sz w:val="28"/>
        </w:rPr>
        <w:t>
      3) тексеруді тағайындау туралы актіге және тексерудің нәтижелері туралы актіге және мемлекеттік органдардың лауазымды адамдарының іс-әрекетіне (әрекетсіздігіне) Қазақстан Республикасының заңнамасында белгіленген тәртіппен шағым жасауға;</w:t>
      </w:r>
      <w:r>
        <w:br/>
      </w:r>
      <w:r>
        <w:rPr>
          <w:rFonts w:ascii="Times New Roman"/>
          <w:b w:val="false"/>
          <w:i w:val="false"/>
          <w:color w:val="000000"/>
          <w:sz w:val="28"/>
        </w:rPr>
        <w:t>
      4) мемлекеттік органдардың немесе лауазымды адамдардың тексерілетін субъектілердің қызметін шектейтін заңға негізделмеген тыйым салуларын орындамауға;</w:t>
      </w:r>
      <w:r>
        <w:br/>
      </w:r>
      <w:r>
        <w:rPr>
          <w:rFonts w:ascii="Times New Roman"/>
          <w:b w:val="false"/>
          <w:i w:val="false"/>
          <w:color w:val="000000"/>
          <w:sz w:val="28"/>
        </w:rPr>
        <w:t>
      5) тексеруді жүзеге асыру процесін, сондай-ақ лауазымды адамның қызметіне кедергі келтірместен, аудио- және бейне-техника құралдарының көмегімен лауазымды адамның тексеру шеңберінде жүргізетін жекелеген іс-әрекеттерін тіркеуге;</w:t>
      </w:r>
      <w:r>
        <w:br/>
      </w:r>
      <w:r>
        <w:rPr>
          <w:rFonts w:ascii="Times New Roman"/>
          <w:b w:val="false"/>
          <w:i w:val="false"/>
          <w:color w:val="000000"/>
          <w:sz w:val="28"/>
        </w:rPr>
        <w:t>
      6) үшінші тұлғалардың өз мүдделері мен құқықтарын білдіруі, сондай-ақ үшінші тұлғалардың «Қазақстан Республикасындағы мемлекеттік бақылау және қадағалау туралы» Қазақстан Республикасы Заңының 27 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іс-әрекеттерді жүзеге асыруы мақсатында оларды тексеруге қатысуға тартуға құқылы.</w:t>
      </w:r>
      <w:r>
        <w:br/>
      </w:r>
      <w:r>
        <w:rPr>
          <w:rFonts w:ascii="Times New Roman"/>
          <w:b w:val="false"/>
          <w:i w:val="false"/>
          <w:color w:val="000000"/>
          <w:sz w:val="28"/>
        </w:rPr>
        <w:t>
</w:t>
      </w:r>
      <w:r>
        <w:rPr>
          <w:rFonts w:ascii="Times New Roman"/>
          <w:b w:val="false"/>
          <w:i w:val="false"/>
          <w:color w:val="000000"/>
          <w:sz w:val="28"/>
        </w:rPr>
        <w:t>
      Тексерілетін субъектілер:</w:t>
      </w:r>
      <w:r>
        <w:br/>
      </w:r>
      <w:r>
        <w:rPr>
          <w:rFonts w:ascii="Times New Roman"/>
          <w:b w:val="false"/>
          <w:i w:val="false"/>
          <w:color w:val="000000"/>
          <w:sz w:val="28"/>
        </w:rPr>
        <w:t>
      1) «Қазақстан Республикасындағы мемлекеттік бақылау және қадағалау туралы» Қазақстан Республикасы Заңының 17-бабы </w:t>
      </w:r>
      <w:r>
        <w:rPr>
          <w:rFonts w:ascii="Times New Roman"/>
          <w:b w:val="false"/>
          <w:i w:val="false"/>
          <w:color w:val="000000"/>
          <w:sz w:val="28"/>
        </w:rPr>
        <w:t>1-тармағының</w:t>
      </w:r>
      <w:r>
        <w:rPr>
          <w:rFonts w:ascii="Times New Roman"/>
          <w:b w:val="false"/>
          <w:i w:val="false"/>
          <w:color w:val="000000"/>
          <w:sz w:val="28"/>
        </w:rPr>
        <w:t xml:space="preserve"> талаптары сақталған кезде тексерілетін объектінің аумағына және үй-жайларына мемлекеттік органдардың лауазымды адамдарының кедергісіз өтуін қамтамасыз етуге;</w:t>
      </w:r>
      <w:r>
        <w:br/>
      </w:r>
      <w:r>
        <w:rPr>
          <w:rFonts w:ascii="Times New Roman"/>
          <w:b w:val="false"/>
          <w:i w:val="false"/>
          <w:color w:val="000000"/>
          <w:sz w:val="28"/>
        </w:rPr>
        <w:t>
      2) коммерциялық не өзге де құпияны қорғау талаптарын сақтай отырып, тексеруді жүзеге асыратын мемлекеттік органдардың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қосу үшін табыс етуге, сондай-ақ тексерудің міндеттері мен мәніне сәйкес автоматтандырылған деректер қорына (ақпараттық жүйелерге) қол жеткізуіне мүмкіндік беруге;</w:t>
      </w:r>
      <w:r>
        <w:br/>
      </w:r>
      <w:r>
        <w:rPr>
          <w:rFonts w:ascii="Times New Roman"/>
          <w:b w:val="false"/>
          <w:i w:val="false"/>
          <w:color w:val="000000"/>
          <w:sz w:val="28"/>
        </w:rPr>
        <w:t>
      3) тексеруді тағайындау туралы актінің екінші данасында алғаны туралы белгі жасауға;</w:t>
      </w:r>
      <w:r>
        <w:br/>
      </w:r>
      <w:r>
        <w:rPr>
          <w:rFonts w:ascii="Times New Roman"/>
          <w:b w:val="false"/>
          <w:i w:val="false"/>
          <w:color w:val="000000"/>
          <w:sz w:val="28"/>
        </w:rPr>
        <w:t>
      4) жүргізілген тексерулердің нәтижелері туралы актінің екінші данасында, ол аяқталған күні алғаны туралы белгі жасауға;</w:t>
      </w:r>
      <w:r>
        <w:br/>
      </w:r>
      <w:r>
        <w:rPr>
          <w:rFonts w:ascii="Times New Roman"/>
          <w:b w:val="false"/>
          <w:i w:val="false"/>
          <w:color w:val="000000"/>
          <w:sz w:val="28"/>
        </w:rPr>
        <w:t>
      5) тексеруді жүзеге асыру кезеңінде тексерілетін құжаттарға, егер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w:t>
      </w:r>
      <w:r>
        <w:rPr>
          <w:rFonts w:ascii="Times New Roman"/>
          <w:b w:val="false"/>
          <w:i w:val="false"/>
          <w:color w:val="000000"/>
          <w:sz w:val="28"/>
        </w:rPr>
        <w:t xml:space="preserve"> мен не Қазақстан Республикасының өзге де заңдарымен өзгеше көзделмесе, өзгерістер мен толықтырулар енгізуге жол бермеуге;</w:t>
      </w:r>
      <w:r>
        <w:br/>
      </w:r>
      <w:r>
        <w:rPr>
          <w:rFonts w:ascii="Times New Roman"/>
          <w:b w:val="false"/>
          <w:i w:val="false"/>
          <w:color w:val="000000"/>
          <w:sz w:val="28"/>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 міндетті.</w:t>
      </w:r>
    </w:p>
    <w:bookmarkEnd w:id="5"/>
    <w:p>
      <w:pPr>
        <w:spacing w:after="0"/>
        <w:ind w:left="0"/>
        <w:jc w:val="both"/>
      </w:pPr>
      <w:r>
        <w:rPr>
          <w:rFonts w:ascii="Times New Roman"/>
          <w:b w:val="false"/>
          <w:i w:val="false"/>
          <w:color w:val="000000"/>
          <w:sz w:val="28"/>
        </w:rPr>
        <w:t xml:space="preserve">Бас мемлекеттік </w:t>
      </w:r>
      <w:r>
        <w:br/>
      </w:r>
      <w:r>
        <w:rPr>
          <w:rFonts w:ascii="Times New Roman"/>
          <w:b w:val="false"/>
          <w:i w:val="false"/>
          <w:color w:val="000000"/>
          <w:sz w:val="28"/>
        </w:rPr>
        <w:t xml:space="preserve">
экологиялық инспектор            (қолы)         (Аты-жөні)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Акт Қазақстан Республикасы Бас прокурорының Құқықтық статистика </w:t>
      </w:r>
      <w:r>
        <w:br/>
      </w:r>
      <w:r>
        <w:rPr>
          <w:rFonts w:ascii="Times New Roman"/>
          <w:b w:val="false"/>
          <w:i w:val="false"/>
          <w:color w:val="000000"/>
          <w:sz w:val="28"/>
        </w:rPr>
        <w:t xml:space="preserve">
және арнайы есеп комитетінің аумақтық органында тіркеледі. </w:t>
      </w:r>
      <w:r>
        <w:br/>
      </w:r>
      <w:r>
        <w:rPr>
          <w:rFonts w:ascii="Times New Roman"/>
          <w:b w:val="false"/>
          <w:i w:val="false"/>
          <w:color w:val="000000"/>
          <w:sz w:val="28"/>
        </w:rPr>
        <w:t xml:space="preserve">
(лауазымы, күні) _______________________ </w:t>
      </w:r>
      <w:r>
        <w:br/>
      </w:r>
      <w:r>
        <w:rPr>
          <w:rFonts w:ascii="Times New Roman"/>
          <w:b w:val="false"/>
          <w:i w:val="false"/>
          <w:color w:val="000000"/>
          <w:sz w:val="28"/>
        </w:rPr>
        <w:t xml:space="preserve">
                                          Тірк. N _________ </w:t>
      </w:r>
    </w:p>
    <w:bookmarkStart w:name="z6" w:id="6"/>
    <w:p>
      <w:pPr>
        <w:spacing w:after="0"/>
        <w:ind w:left="0"/>
        <w:jc w:val="both"/>
      </w:pPr>
      <w:r>
        <w:rPr>
          <w:rFonts w:ascii="Times New Roman"/>
          <w:b w:val="false"/>
          <w:i w:val="false"/>
          <w:color w:val="000000"/>
          <w:sz w:val="28"/>
        </w:rPr>
        <w:t xml:space="preserve">
                                                2007 жылғы 5 сәуірде </w:t>
      </w:r>
      <w:r>
        <w:br/>
      </w:r>
      <w:r>
        <w:rPr>
          <w:rFonts w:ascii="Times New Roman"/>
          <w:b w:val="false"/>
          <w:i w:val="false"/>
          <w:color w:val="000000"/>
          <w:sz w:val="28"/>
        </w:rPr>
        <w:t xml:space="preserve">
                                                 ҚР Қоршаған ортаны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N 100-ө бұйрығына </w:t>
      </w:r>
      <w:r>
        <w:br/>
      </w:r>
      <w:r>
        <w:rPr>
          <w:rFonts w:ascii="Times New Roman"/>
          <w:b w:val="false"/>
          <w:i w:val="false"/>
          <w:color w:val="000000"/>
          <w:sz w:val="28"/>
        </w:rPr>
        <w:t xml:space="preserve">
                                                      N 2 қосымша </w:t>
      </w:r>
    </w:p>
    <w:bookmarkEnd w:id="6"/>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i w:val="false"/>
          <w:color w:val="000000"/>
          <w:sz w:val="28"/>
        </w:rPr>
        <w:t xml:space="preserve">           Әкімшілік құқық бұзушылық жөнінде хаттама </w:t>
      </w:r>
    </w:p>
    <w:p>
      <w:pPr>
        <w:spacing w:after="0"/>
        <w:ind w:left="0"/>
        <w:jc w:val="both"/>
      </w:pPr>
      <w:r>
        <w:rPr>
          <w:rFonts w:ascii="Times New Roman"/>
          <w:b w:val="false"/>
          <w:i w:val="false"/>
          <w:color w:val="000000"/>
          <w:sz w:val="28"/>
        </w:rPr>
        <w:t xml:space="preserve">м/к ___________       N _______    ____________ ж.»"___"»______ </w:t>
      </w:r>
      <w:r>
        <w:br/>
      </w:r>
      <w:r>
        <w:rPr>
          <w:rFonts w:ascii="Times New Roman"/>
          <w:b w:val="false"/>
          <w:i w:val="false"/>
          <w:color w:val="000000"/>
          <w:sz w:val="28"/>
        </w:rPr>
        <w:t xml:space="preserve">
   (жазылу орны) </w:t>
      </w:r>
      <w:r>
        <w:br/>
      </w:r>
      <w:r>
        <w:rPr>
          <w:rFonts w:ascii="Times New Roman"/>
          <w:b w:val="false"/>
          <w:i w:val="false"/>
          <w:color w:val="000000"/>
          <w:sz w:val="28"/>
        </w:rPr>
        <w:t xml:space="preserve">
___________________ Мемлекеттік экологиялық инспекторы </w:t>
      </w:r>
      <w:r>
        <w:br/>
      </w:r>
      <w:r>
        <w:rPr>
          <w:rFonts w:ascii="Times New Roman"/>
          <w:b w:val="false"/>
          <w:i w:val="false"/>
          <w:color w:val="000000"/>
          <w:sz w:val="28"/>
        </w:rPr>
        <w:t xml:space="preserve">
  (бас, жоғары)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(атқаратын лауазымы, аты-жөні) </w:t>
      </w:r>
      <w:r>
        <w:br/>
      </w:r>
      <w:r>
        <w:rPr>
          <w:rFonts w:ascii="Times New Roman"/>
          <w:b w:val="false"/>
          <w:i w:val="false"/>
          <w:color w:val="000000"/>
          <w:sz w:val="28"/>
        </w:rPr>
        <w:t xml:space="preserve">
      "Әкімшілік  құқық  бұзушылық  туралы" Қазақстан  </w:t>
      </w:r>
      <w:r>
        <w:br/>
      </w:r>
      <w:r>
        <w:rPr>
          <w:rFonts w:ascii="Times New Roman"/>
          <w:b w:val="false"/>
          <w:i w:val="false"/>
          <w:color w:val="000000"/>
          <w:sz w:val="28"/>
        </w:rPr>
        <w:t>
Республикасы  Кодексінің (бұдан әрі - ӘҚБКо) </w:t>
      </w:r>
      <w:r>
        <w:rPr>
          <w:rFonts w:ascii="Times New Roman"/>
          <w:b w:val="false"/>
          <w:i w:val="false"/>
          <w:color w:val="000000"/>
          <w:sz w:val="28"/>
        </w:rPr>
        <w:t>554-бабына</w:t>
      </w:r>
      <w:r>
        <w:rPr>
          <w:rFonts w:ascii="Times New Roman"/>
          <w:b w:val="false"/>
          <w:i w:val="false"/>
          <w:color w:val="000000"/>
          <w:sz w:val="28"/>
        </w:rPr>
        <w:t xml:space="preserve">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(әкімшілік құқық бұзушылық жасаған тұлға жөнінде мәліметтер) </w:t>
      </w:r>
      <w:r>
        <w:br/>
      </w:r>
      <w:r>
        <w:rPr>
          <w:rFonts w:ascii="Times New Roman"/>
          <w:b w:val="false"/>
          <w:i w:val="false"/>
          <w:color w:val="000000"/>
          <w:sz w:val="28"/>
        </w:rPr>
        <w:t xml:space="preserve">
     қатысты осы хаттама жасады. </w:t>
      </w:r>
      <w:r>
        <w:br/>
      </w:r>
      <w:r>
        <w:rPr>
          <w:rFonts w:ascii="Times New Roman"/>
          <w:b w:val="false"/>
          <w:i w:val="false"/>
          <w:color w:val="000000"/>
          <w:sz w:val="28"/>
        </w:rPr>
        <w:t xml:space="preserve">
     әкімшілік құқық бұзушылықтың жасалу орны, уақыты мен мәні: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Осылайша, "Әкімшілік құқық бұзушылық туралы" Қазақстан </w:t>
      </w:r>
      <w:r>
        <w:br/>
      </w:r>
      <w:r>
        <w:rPr>
          <w:rFonts w:ascii="Times New Roman"/>
          <w:b w:val="false"/>
          <w:i w:val="false"/>
          <w:color w:val="000000"/>
          <w:sz w:val="28"/>
        </w:rPr>
        <w:t xml:space="preserve">
Республикасы Кодексінің ___________________ бабында көзделген </w:t>
      </w:r>
      <w:r>
        <w:br/>
      </w:r>
      <w:r>
        <w:rPr>
          <w:rFonts w:ascii="Times New Roman"/>
          <w:b w:val="false"/>
          <w:i w:val="false"/>
          <w:color w:val="000000"/>
          <w:sz w:val="28"/>
        </w:rPr>
        <w:t xml:space="preserve">
әкімшілік құқық бұзушылық жасалды. </w:t>
      </w:r>
      <w:r>
        <w:br/>
      </w:r>
      <w:r>
        <w:rPr>
          <w:rFonts w:ascii="Times New Roman"/>
          <w:b w:val="false"/>
          <w:i w:val="false"/>
          <w:color w:val="000000"/>
          <w:sz w:val="28"/>
        </w:rPr>
        <w:t xml:space="preserve">
      Жеке тұлғаның түсініктемесі (заңды тұлғаның уәкiлеттi өкiлi)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Заңды тұлғаның тұрған мекен-жайы (немесе) орналасуы 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Жұмыс орны (жеке/лауазымды тұлғаның)________________________________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аты-жөні, туған күні: заңды тұлғаның </w:t>
      </w:r>
      <w:r>
        <w:br/>
      </w:r>
      <w:r>
        <w:rPr>
          <w:rFonts w:ascii="Times New Roman"/>
          <w:b w:val="false"/>
          <w:i w:val="false"/>
          <w:color w:val="000000"/>
          <w:sz w:val="28"/>
        </w:rPr>
        <w:t xml:space="preserve">
                   ұйымдастырушылық-құқықтық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Құжат, жеке куәлігі, СТН (ЖСН, БСН)* 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 ретінде мемлекеттік тіркелімнің нөмірі және күні) </w:t>
      </w:r>
      <w:r>
        <w:br/>
      </w:r>
      <w:r>
        <w:rPr>
          <w:rFonts w:ascii="Times New Roman"/>
          <w:b w:val="false"/>
          <w:i w:val="false"/>
          <w:color w:val="000000"/>
          <w:sz w:val="28"/>
        </w:rPr>
        <w:t xml:space="preserve">
Заңды тұлғаның банктік реквизиті:___________________________________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*Жеке сәйкестендiру нөмiрi (ЖСН) және бизнес-сәйкестендiру </w:t>
      </w:r>
      <w:r>
        <w:br/>
      </w:r>
      <w:r>
        <w:rPr>
          <w:rFonts w:ascii="Times New Roman"/>
          <w:b w:val="false"/>
          <w:i w:val="false"/>
          <w:color w:val="000000"/>
          <w:sz w:val="28"/>
        </w:rPr>
        <w:t xml:space="preserve">
нөмiрi (БСН) бар болған жағдайда көрсетiледi. </w:t>
      </w:r>
      <w:r>
        <w:br/>
      </w:r>
      <w:r>
        <w:rPr>
          <w:rFonts w:ascii="Times New Roman"/>
          <w:b w:val="false"/>
          <w:i w:val="false"/>
          <w:color w:val="000000"/>
          <w:sz w:val="28"/>
        </w:rPr>
        <w:t xml:space="preserve">
Іс бойынша өндіріс тілі __________________________________белгіленді </w:t>
      </w:r>
      <w:r>
        <w:br/>
      </w:r>
      <w:r>
        <w:rPr>
          <w:rFonts w:ascii="Times New Roman"/>
          <w:b w:val="false"/>
          <w:i w:val="false"/>
          <w:color w:val="000000"/>
          <w:sz w:val="28"/>
        </w:rPr>
        <w:t xml:space="preserve">
Әкімшілік құқық бұзушылықты айқындау және бекіту кезінде егер </w:t>
      </w:r>
      <w:r>
        <w:br/>
      </w:r>
      <w:r>
        <w:rPr>
          <w:rFonts w:ascii="Times New Roman"/>
          <w:b w:val="false"/>
          <w:i w:val="false"/>
          <w:color w:val="000000"/>
          <w:sz w:val="28"/>
        </w:rPr>
        <w:t xml:space="preserve">
дайындалса метрологиялық тексерістің атауы, нөмірі, техникалық </w:t>
      </w:r>
      <w:r>
        <w:br/>
      </w:r>
      <w:r>
        <w:rPr>
          <w:rFonts w:ascii="Times New Roman"/>
          <w:b w:val="false"/>
          <w:i w:val="false"/>
          <w:color w:val="000000"/>
          <w:sz w:val="28"/>
        </w:rPr>
        <w:t xml:space="preserve">
құралының көрсеткіші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 туралы" Қазақстан Республикасы Кодексінің </w:t>
      </w:r>
      <w:r>
        <w:br/>
      </w:r>
      <w:r>
        <w:rPr>
          <w:rFonts w:ascii="Times New Roman"/>
          <w:b w:val="false"/>
          <w:i w:val="false"/>
          <w:color w:val="000000"/>
          <w:sz w:val="28"/>
        </w:rPr>
        <w:t xml:space="preserve">
584-бабында көзделген құқықтары мен міндеттері түсіндірілді, оған </w:t>
      </w:r>
      <w:r>
        <w:br/>
      </w:r>
      <w:r>
        <w:rPr>
          <w:rFonts w:ascii="Times New Roman"/>
          <w:b w:val="false"/>
          <w:i w:val="false"/>
          <w:color w:val="000000"/>
          <w:sz w:val="28"/>
        </w:rPr>
        <w:t xml:space="preserve">
сәйкес әкімшілік құқық бұзушылық туралы іс бойынша іс жүргізілетін </w:t>
      </w:r>
      <w:r>
        <w:br/>
      </w:r>
      <w:r>
        <w:rPr>
          <w:rFonts w:ascii="Times New Roman"/>
          <w:b w:val="false"/>
          <w:i w:val="false"/>
          <w:color w:val="000000"/>
          <w:sz w:val="28"/>
        </w:rPr>
        <w:t xml:space="preserve">
тұлға хаттамалар және өзге де іс материалдармен танысуға, </w:t>
      </w:r>
      <w:r>
        <w:br/>
      </w:r>
      <w:r>
        <w:rPr>
          <w:rFonts w:ascii="Times New Roman"/>
          <w:b w:val="false"/>
          <w:i w:val="false"/>
          <w:color w:val="000000"/>
          <w:sz w:val="28"/>
        </w:rPr>
        <w:t xml:space="preserve">
түсiнiктеме беруге, хаттаманың мазмұны мен ресiмделуi жөнiнде </w:t>
      </w:r>
      <w:r>
        <w:br/>
      </w:r>
      <w:r>
        <w:rPr>
          <w:rFonts w:ascii="Times New Roman"/>
          <w:b w:val="false"/>
          <w:i w:val="false"/>
          <w:color w:val="000000"/>
          <w:sz w:val="28"/>
        </w:rPr>
        <w:t xml:space="preserve">
ескертулер жасауға, дәлелдемелер табыс етуге, өтiнiш және қарсылық </w:t>
      </w:r>
      <w:r>
        <w:br/>
      </w:r>
      <w:r>
        <w:rPr>
          <w:rFonts w:ascii="Times New Roman"/>
          <w:b w:val="false"/>
          <w:i w:val="false"/>
          <w:color w:val="000000"/>
          <w:sz w:val="28"/>
        </w:rPr>
        <w:t xml:space="preserve">
мәлiмдеуге, қорғаушының заң көмегiн пайдалануға, iс қаралғанда ана </w:t>
      </w:r>
      <w:r>
        <w:br/>
      </w:r>
      <w:r>
        <w:rPr>
          <w:rFonts w:ascii="Times New Roman"/>
          <w:b w:val="false"/>
          <w:i w:val="false"/>
          <w:color w:val="000000"/>
          <w:sz w:val="28"/>
        </w:rPr>
        <w:t xml:space="preserve">
тiлiнде немесе өзi бiлетiн тiлде сөйлеуге, егер iс жүргiзiлiп </w:t>
      </w:r>
      <w:r>
        <w:br/>
      </w:r>
      <w:r>
        <w:rPr>
          <w:rFonts w:ascii="Times New Roman"/>
          <w:b w:val="false"/>
          <w:i w:val="false"/>
          <w:color w:val="000000"/>
          <w:sz w:val="28"/>
        </w:rPr>
        <w:t xml:space="preserve">
отырған тiлдi бiлмесе, аудармашының қызметiн пайдалануға; iс </w:t>
      </w:r>
      <w:r>
        <w:br/>
      </w:r>
      <w:r>
        <w:rPr>
          <w:rFonts w:ascii="Times New Roman"/>
          <w:b w:val="false"/>
          <w:i w:val="false"/>
          <w:color w:val="000000"/>
          <w:sz w:val="28"/>
        </w:rPr>
        <w:t xml:space="preserve">
жүргiзудi қамтамасыз ету шараларының қолданылуына, әкiмшiлiк құқық </w:t>
      </w:r>
      <w:r>
        <w:br/>
      </w:r>
      <w:r>
        <w:rPr>
          <w:rFonts w:ascii="Times New Roman"/>
          <w:b w:val="false"/>
          <w:i w:val="false"/>
          <w:color w:val="000000"/>
          <w:sz w:val="28"/>
        </w:rPr>
        <w:t xml:space="preserve">
бұзушылық туралы хаттамаға және iс жөнiндегi қаулыға шағымдануға, </w:t>
      </w:r>
      <w:r>
        <w:br/>
      </w:r>
      <w:r>
        <w:rPr>
          <w:rFonts w:ascii="Times New Roman"/>
          <w:b w:val="false"/>
          <w:i w:val="false"/>
          <w:color w:val="000000"/>
          <w:sz w:val="28"/>
        </w:rPr>
        <w:t xml:space="preserve">
сондай-ақ өзiне осы Кодексте берiлген өзге де iс жүргiзу құқықтарын </w:t>
      </w:r>
      <w:r>
        <w:br/>
      </w:r>
      <w:r>
        <w:rPr>
          <w:rFonts w:ascii="Times New Roman"/>
          <w:b w:val="false"/>
          <w:i w:val="false"/>
          <w:color w:val="000000"/>
          <w:sz w:val="28"/>
        </w:rPr>
        <w:t xml:space="preserve">
пайдалануға құқылы.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(қолы) </w:t>
      </w:r>
      <w:r>
        <w:br/>
      </w:r>
      <w:r>
        <w:rPr>
          <w:rFonts w:ascii="Times New Roman"/>
          <w:b w:val="false"/>
          <w:i w:val="false"/>
          <w:color w:val="000000"/>
          <w:sz w:val="28"/>
        </w:rPr>
        <w:t>
</w:t>
      </w:r>
      <w:r>
        <w:rPr>
          <w:rFonts w:ascii="Times New Roman"/>
          <w:b w:val="false"/>
          <w:i w:val="false"/>
          <w:color w:val="000000"/>
          <w:sz w:val="28"/>
          <w:u w:val="single"/>
        </w:rPr>
        <w:t xml:space="preserve">       ӘҚБК-ның </w:t>
      </w:r>
      <w:r>
        <w:rPr>
          <w:rFonts w:ascii="Times New Roman"/>
          <w:b w:val="false"/>
          <w:i w:val="false"/>
          <w:color w:val="000000"/>
          <w:sz w:val="28"/>
        </w:rPr>
        <w:t xml:space="preserve">640-бабына сәйкес осы хаттама қоса берілген </w:t>
      </w:r>
      <w:r>
        <w:br/>
      </w:r>
      <w:r>
        <w:rPr>
          <w:rFonts w:ascii="Times New Roman"/>
          <w:b w:val="false"/>
          <w:i w:val="false"/>
          <w:color w:val="000000"/>
          <w:sz w:val="28"/>
        </w:rPr>
        <w:t xml:space="preserve">
материалдармен бірге қарауға _______________________________________ </w:t>
      </w:r>
      <w:r>
        <w:br/>
      </w:r>
      <w:r>
        <w:rPr>
          <w:rFonts w:ascii="Times New Roman"/>
          <w:b w:val="false"/>
          <w:i w:val="false"/>
          <w:color w:val="000000"/>
          <w:sz w:val="28"/>
        </w:rPr>
        <w:t xml:space="preserve">
   (сотқа, органға (лауазымды тұлғаға), әкімшілік құқық бұзушылық </w:t>
      </w:r>
      <w:r>
        <w:br/>
      </w:r>
      <w:r>
        <w:rPr>
          <w:rFonts w:ascii="Times New Roman"/>
          <w:b w:val="false"/>
          <w:i w:val="false"/>
          <w:color w:val="000000"/>
          <w:sz w:val="28"/>
        </w:rPr>
        <w:t xml:space="preserve">
жөнінде істі қарастыратын уәкілетті) </w:t>
      </w:r>
      <w:r>
        <w:br/>
      </w:r>
      <w:r>
        <w:rPr>
          <w:rFonts w:ascii="Times New Roman"/>
          <w:b w:val="false"/>
          <w:i w:val="false"/>
          <w:color w:val="000000"/>
          <w:sz w:val="28"/>
        </w:rPr>
        <w:t xml:space="preserve">
      жатады.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Хаттама куәлардың қатысуымен жасалды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(куәлар бар болса)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мекен-жайы, жұмыс орны) </w:t>
      </w:r>
    </w:p>
    <w:p>
      <w:pPr>
        <w:spacing w:after="0"/>
        <w:ind w:left="0"/>
        <w:jc w:val="both"/>
      </w:pPr>
      <w:r>
        <w:rPr>
          <w:rFonts w:ascii="Times New Roman"/>
          <w:b w:val="false"/>
          <w:i w:val="false"/>
          <w:color w:val="000000"/>
          <w:sz w:val="28"/>
        </w:rPr>
        <w:t xml:space="preserve">Хаттаманы жасаған тұлғаның қолы: ___________________________________ </w:t>
      </w:r>
      <w:r>
        <w:br/>
      </w:r>
      <w:r>
        <w:rPr>
          <w:rFonts w:ascii="Times New Roman"/>
          <w:b w:val="false"/>
          <w:i w:val="false"/>
          <w:color w:val="000000"/>
          <w:sz w:val="28"/>
        </w:rPr>
        <w:t xml:space="preserve">
Хаттама жасауға қатысты тұлғаның қолы:______________________________ </w:t>
      </w:r>
      <w:r>
        <w:br/>
      </w:r>
      <w:r>
        <w:rPr>
          <w:rFonts w:ascii="Times New Roman"/>
          <w:b w:val="false"/>
          <w:i w:val="false"/>
          <w:color w:val="000000"/>
          <w:sz w:val="28"/>
        </w:rPr>
        <w:t xml:space="preserve">
Куәлар қолы:       1. ______________________________________________ </w:t>
      </w:r>
      <w:r>
        <w:br/>
      </w:r>
      <w:r>
        <w:rPr>
          <w:rFonts w:ascii="Times New Roman"/>
          <w:b w:val="false"/>
          <w:i w:val="false"/>
          <w:color w:val="000000"/>
          <w:sz w:val="28"/>
        </w:rPr>
        <w:t xml:space="preserve">
(бар болса)        2. ______________________________________________ </w:t>
      </w:r>
      <w:r>
        <w:br/>
      </w:r>
      <w:r>
        <w:rPr>
          <w:rFonts w:ascii="Times New Roman"/>
          <w:b w:val="false"/>
          <w:i w:val="false"/>
          <w:color w:val="000000"/>
          <w:sz w:val="28"/>
        </w:rPr>
        <w:t xml:space="preserve">
Хаттама көшірмесін алдым:»"___"» _____________200__ж. 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Хаттамаға қоса беріледі: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(қоса берілген құжаттар)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Мемлекеттік экологиялық </w:t>
      </w:r>
      <w:r>
        <w:br/>
      </w:r>
      <w:r>
        <w:rPr>
          <w:rFonts w:ascii="Times New Roman"/>
          <w:b w:val="false"/>
          <w:i w:val="false"/>
          <w:color w:val="000000"/>
          <w:sz w:val="28"/>
        </w:rPr>
        <w:t xml:space="preserve">
инспектор                      (қолы)              (Аты-жөні) </w:t>
      </w:r>
    </w:p>
    <w:bookmarkStart w:name="z7" w:id="7"/>
    <w:p>
      <w:pPr>
        <w:spacing w:after="0"/>
        <w:ind w:left="0"/>
        <w:jc w:val="both"/>
      </w:pPr>
      <w:r>
        <w:rPr>
          <w:rFonts w:ascii="Times New Roman"/>
          <w:b w:val="false"/>
          <w:i w:val="false"/>
          <w:color w:val="000000"/>
          <w:sz w:val="28"/>
        </w:rPr>
        <w:t xml:space="preserve">
                                                2007 жылғы 5 сәуірде </w:t>
      </w:r>
      <w:r>
        <w:br/>
      </w:r>
      <w:r>
        <w:rPr>
          <w:rFonts w:ascii="Times New Roman"/>
          <w:b w:val="false"/>
          <w:i w:val="false"/>
          <w:color w:val="000000"/>
          <w:sz w:val="28"/>
        </w:rPr>
        <w:t xml:space="preserve">
                                                 ҚР Қоршаған ортаны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N 100-ө бұйрығына </w:t>
      </w:r>
      <w:r>
        <w:br/>
      </w:r>
      <w:r>
        <w:rPr>
          <w:rFonts w:ascii="Times New Roman"/>
          <w:b w:val="false"/>
          <w:i w:val="false"/>
          <w:color w:val="000000"/>
          <w:sz w:val="28"/>
        </w:rPr>
        <w:t>
                                                      N 3 қосымша</w:t>
      </w:r>
    </w:p>
    <w:bookmarkEnd w:id="7"/>
    <w:p>
      <w:pPr>
        <w:spacing w:after="0"/>
        <w:ind w:left="0"/>
        <w:jc w:val="both"/>
      </w:pPr>
      <w:r>
        <w:rPr>
          <w:rFonts w:ascii="Times New Roman"/>
          <w:b w:val="false"/>
          <w:i w:val="false"/>
          <w:color w:val="ff0000"/>
          <w:sz w:val="28"/>
        </w:rPr>
        <w:t xml:space="preserve">      Ескерту. 3-қосымшаға өзгерту енгізілді - ҚР Қоршаған ортаны қорғау министрінің 2009.12.11 </w:t>
      </w:r>
      <w:r>
        <w:rPr>
          <w:rFonts w:ascii="Times New Roman"/>
          <w:b w:val="false"/>
          <w:i w:val="false"/>
          <w:color w:val="ff0000"/>
          <w:sz w:val="28"/>
        </w:rPr>
        <w:t>№ 269-ө</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i w:val="false"/>
          <w:color w:val="000000"/>
          <w:sz w:val="28"/>
        </w:rPr>
        <w:t xml:space="preserve">                   Әкімшілік жазалау жөнінде </w:t>
      </w:r>
      <w:r>
        <w:br/>
      </w:r>
      <w:r>
        <w:rPr>
          <w:rFonts w:ascii="Times New Roman"/>
          <w:b w:val="false"/>
          <w:i w:val="false"/>
          <w:color w:val="000000"/>
          <w:sz w:val="28"/>
        </w:rPr>
        <w:t>
</w:t>
      </w:r>
      <w:r>
        <w:rPr>
          <w:rFonts w:ascii="Times New Roman"/>
          <w:b/>
          <w:i w:val="false"/>
          <w:color w:val="000000"/>
          <w:sz w:val="28"/>
        </w:rPr>
        <w:t xml:space="preserve">                             ҚАУЛЫ </w:t>
      </w:r>
    </w:p>
    <w:p>
      <w:pPr>
        <w:spacing w:after="0"/>
        <w:ind w:left="0"/>
        <w:jc w:val="both"/>
      </w:pPr>
      <w:r>
        <w:rPr>
          <w:rFonts w:ascii="Times New Roman"/>
          <w:b w:val="false"/>
          <w:i w:val="false"/>
          <w:color w:val="000000"/>
          <w:sz w:val="28"/>
        </w:rPr>
        <w:t xml:space="preserve">м/к ___________        N _______      _______ ж. "___"»___________ </w:t>
      </w:r>
      <w:r>
        <w:br/>
      </w:r>
      <w:r>
        <w:rPr>
          <w:rFonts w:ascii="Times New Roman"/>
          <w:b w:val="false"/>
          <w:i w:val="false"/>
          <w:color w:val="000000"/>
          <w:sz w:val="28"/>
        </w:rPr>
        <w:t xml:space="preserve">
    (жазылу орны) </w:t>
      </w:r>
    </w:p>
    <w:p>
      <w:pPr>
        <w:spacing w:after="0"/>
        <w:ind w:left="0"/>
        <w:jc w:val="both"/>
      </w:pPr>
      <w:r>
        <w:rPr>
          <w:rFonts w:ascii="Times New Roman"/>
          <w:b w:val="false"/>
          <w:i w:val="false"/>
          <w:color w:val="000000"/>
          <w:sz w:val="28"/>
        </w:rPr>
        <w:t xml:space="preserve">"Әкімшілік құқық бұзушылық туралы" Қазақстан Республикасы Кодексінің </w:t>
      </w:r>
      <w:r>
        <w:br/>
      </w:r>
      <w:r>
        <w:rPr>
          <w:rFonts w:ascii="Times New Roman"/>
          <w:b w:val="false"/>
          <w:i w:val="false"/>
          <w:color w:val="000000"/>
          <w:sz w:val="28"/>
        </w:rPr>
        <w:t>
(бұдан әрі - ӘҚБКо) </w:t>
      </w:r>
      <w:r>
        <w:rPr>
          <w:rFonts w:ascii="Times New Roman"/>
          <w:b w:val="false"/>
          <w:i w:val="false"/>
          <w:color w:val="000000"/>
          <w:sz w:val="28"/>
        </w:rPr>
        <w:t>554-бабына</w:t>
      </w:r>
      <w:r>
        <w:rPr>
          <w:rFonts w:ascii="Times New Roman"/>
          <w:b w:val="false"/>
          <w:i w:val="false"/>
          <w:color w:val="000000"/>
          <w:sz w:val="28"/>
        </w:rPr>
        <w:t xml:space="preserve"> сәйкес әрекет ететін, </w:t>
      </w:r>
      <w:r>
        <w:br/>
      </w:r>
      <w:r>
        <w:rPr>
          <w:rFonts w:ascii="Times New Roman"/>
          <w:b w:val="false"/>
          <w:i w:val="false"/>
          <w:color w:val="000000"/>
          <w:sz w:val="28"/>
        </w:rPr>
        <w:t>
____________________  мемлекеттік экологиялық инспекторымен</w:t>
      </w:r>
      <w:r>
        <w:br/>
      </w:r>
      <w:r>
        <w:rPr>
          <w:rFonts w:ascii="Times New Roman"/>
          <w:b w:val="false"/>
          <w:i w:val="false"/>
          <w:color w:val="000000"/>
          <w:sz w:val="28"/>
        </w:rPr>
        <w:t>
    (бас/аға)</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лауазымы) </w:t>
      </w:r>
      <w:r>
        <w:br/>
      </w:r>
      <w:r>
        <w:rPr>
          <w:rFonts w:ascii="Times New Roman"/>
          <w:b w:val="false"/>
          <w:i w:val="false"/>
          <w:color w:val="000000"/>
          <w:sz w:val="28"/>
        </w:rPr>
        <w:t xml:space="preserve">
____________________________________________________ хаттама қаралды </w:t>
      </w:r>
      <w:r>
        <w:br/>
      </w:r>
      <w:r>
        <w:rPr>
          <w:rFonts w:ascii="Times New Roman"/>
          <w:b w:val="false"/>
          <w:i w:val="false"/>
          <w:color w:val="000000"/>
          <w:sz w:val="28"/>
        </w:rPr>
        <w:t xml:space="preserve">
(Хаттаманың N және жазылу күні)_____________________________________ </w:t>
      </w:r>
      <w:r>
        <w:br/>
      </w:r>
      <w:r>
        <w:rPr>
          <w:rFonts w:ascii="Times New Roman"/>
          <w:b w:val="false"/>
          <w:i w:val="false"/>
          <w:color w:val="000000"/>
          <w:sz w:val="28"/>
        </w:rPr>
        <w:t xml:space="preserve">
                           (қоса берілген әкімшілік құқық бұзушылық  </w:t>
      </w:r>
      <w:r>
        <w:br/>
      </w:r>
      <w:r>
        <w:rPr>
          <w:rFonts w:ascii="Times New Roman"/>
          <w:b w:val="false"/>
          <w:i w:val="false"/>
          <w:color w:val="000000"/>
          <w:sz w:val="28"/>
        </w:rPr>
        <w:t xml:space="preserve">
                                      туралы материалдар)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Ісі қаралып отырған тұлға жөнінде мәліметтер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Іс бойынша өндіріс тілі ________________________________ белгіленді.</w:t>
      </w:r>
      <w:r>
        <w:br/>
      </w:r>
      <w:r>
        <w:rPr>
          <w:rFonts w:ascii="Times New Roman"/>
          <w:b w:val="false"/>
          <w:i w:val="false"/>
          <w:color w:val="000000"/>
          <w:sz w:val="28"/>
        </w:rPr>
        <w:t>
Бұзушыға «Әкімшілік құқық бұзушылықтар туралы» Қазақстан Республикасы Кодексінің </w:t>
      </w:r>
      <w:r>
        <w:rPr>
          <w:rFonts w:ascii="Times New Roman"/>
          <w:b w:val="false"/>
          <w:i w:val="false"/>
          <w:color w:val="000000"/>
          <w:sz w:val="28"/>
        </w:rPr>
        <w:t>584-бабымен</w:t>
      </w:r>
      <w:r>
        <w:rPr>
          <w:rFonts w:ascii="Times New Roman"/>
          <w:b w:val="false"/>
          <w:i w:val="false"/>
          <w:color w:val="000000"/>
          <w:sz w:val="28"/>
        </w:rPr>
        <w:t xml:space="preserve"> қарастырылған құқықтары түсіндірілді _________</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Айқындалды: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(істі қарастыру кезінде айқындалған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 және жағдай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қарастырылатын жауапкершілік ӘҚБКо-нің бабы)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ӘҚБКо-нің </w:t>
      </w:r>
      <w:r>
        <w:rPr>
          <w:rFonts w:ascii="Times New Roman"/>
          <w:b w:val="false"/>
          <w:i w:val="false"/>
          <w:color w:val="000000"/>
          <w:sz w:val="28"/>
        </w:rPr>
        <w:t>650-бабына</w:t>
      </w:r>
      <w:r>
        <w:rPr>
          <w:rFonts w:ascii="Times New Roman"/>
          <w:b w:val="false"/>
          <w:i w:val="false"/>
          <w:color w:val="000000"/>
          <w:sz w:val="28"/>
        </w:rPr>
        <w:t xml:space="preserve"> сәйкес </w:t>
      </w:r>
      <w:r>
        <w:br/>
      </w:r>
      <w:r>
        <w:rPr>
          <w:rFonts w:ascii="Times New Roman"/>
          <w:b w:val="false"/>
          <w:i w:val="false"/>
          <w:color w:val="000000"/>
          <w:sz w:val="28"/>
        </w:rPr>
        <w:t xml:space="preserve">
      Қаулы етті: </w:t>
      </w:r>
      <w:r>
        <w:br/>
      </w:r>
      <w:r>
        <w:rPr>
          <w:rFonts w:ascii="Times New Roman"/>
          <w:b w:val="false"/>
          <w:i w:val="false"/>
          <w:color w:val="000000"/>
          <w:sz w:val="28"/>
        </w:rPr>
        <w:t xml:space="preserve">
      Әкімшілік жаза ҚР ӘҚК _________ бабы бойынша: </w:t>
      </w:r>
      <w:r>
        <w:br/>
      </w:r>
      <w:r>
        <w:rPr>
          <w:rFonts w:ascii="Times New Roman"/>
          <w:b w:val="false"/>
          <w:i w:val="false"/>
          <w:color w:val="000000"/>
          <w:sz w:val="28"/>
        </w:rPr>
        <w:t xml:space="preserve">
айыппұл_____________________________________________________________ </w:t>
      </w:r>
      <w:r>
        <w:br/>
      </w:r>
      <w:r>
        <w:rPr>
          <w:rFonts w:ascii="Times New Roman"/>
          <w:b w:val="false"/>
          <w:i w:val="false"/>
          <w:color w:val="000000"/>
          <w:sz w:val="28"/>
        </w:rPr>
        <w:t xml:space="preserve">
ескерту_____________________________________________________салынды. </w:t>
      </w:r>
      <w:r>
        <w:br/>
      </w:r>
      <w:r>
        <w:rPr>
          <w:rFonts w:ascii="Times New Roman"/>
          <w:b w:val="false"/>
          <w:i w:val="false"/>
          <w:color w:val="000000"/>
          <w:sz w:val="28"/>
        </w:rPr>
        <w:t xml:space="preserve">
           (Ісі қаралып отырған тұлға жөнінде мәліметтер)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 туралы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істі қарастыру нәтижесі бойынша қабылданған шешім) </w:t>
      </w:r>
    </w:p>
    <w:p>
      <w:pPr>
        <w:spacing w:after="0"/>
        <w:ind w:left="0"/>
        <w:jc w:val="both"/>
      </w:pPr>
      <w:r>
        <w:rPr>
          <w:rFonts w:ascii="Times New Roman"/>
          <w:b w:val="false"/>
          <w:i w:val="false"/>
          <w:color w:val="000000"/>
          <w:sz w:val="28"/>
        </w:rPr>
        <w:t>      ӘҚҚКо-ның </w:t>
      </w:r>
      <w:r>
        <w:rPr>
          <w:rFonts w:ascii="Times New Roman"/>
          <w:b w:val="false"/>
          <w:i w:val="false"/>
          <w:color w:val="000000"/>
          <w:sz w:val="28"/>
        </w:rPr>
        <w:t>655</w:t>
      </w:r>
      <w:r>
        <w:rPr>
          <w:rFonts w:ascii="Times New Roman"/>
          <w:b w:val="false"/>
          <w:i w:val="false"/>
          <w:color w:val="000000"/>
          <w:sz w:val="28"/>
        </w:rPr>
        <w:t xml:space="preserve"> және </w:t>
      </w:r>
      <w:r>
        <w:rPr>
          <w:rFonts w:ascii="Times New Roman"/>
          <w:b w:val="false"/>
          <w:i w:val="false"/>
          <w:color w:val="000000"/>
          <w:sz w:val="28"/>
        </w:rPr>
        <w:t>657-баптарына</w:t>
      </w:r>
      <w:r>
        <w:rPr>
          <w:rFonts w:ascii="Times New Roman"/>
          <w:b w:val="false"/>
          <w:i w:val="false"/>
          <w:color w:val="000000"/>
          <w:sz w:val="28"/>
        </w:rPr>
        <w:t xml:space="preserve"> сәйкес Әкiмшiлiк құқық </w:t>
      </w:r>
      <w:r>
        <w:br/>
      </w:r>
      <w:r>
        <w:rPr>
          <w:rFonts w:ascii="Times New Roman"/>
          <w:b w:val="false"/>
          <w:i w:val="false"/>
          <w:color w:val="000000"/>
          <w:sz w:val="28"/>
        </w:rPr>
        <w:t xml:space="preserve">
бұзушылық туралы iс бойынша қаулыға шағым бере алады, жоғары </w:t>
      </w:r>
      <w:r>
        <w:br/>
      </w:r>
      <w:r>
        <w:rPr>
          <w:rFonts w:ascii="Times New Roman"/>
          <w:b w:val="false"/>
          <w:i w:val="false"/>
          <w:color w:val="000000"/>
          <w:sz w:val="28"/>
        </w:rPr>
        <w:t xml:space="preserve">
органдарға шағымданады (жоғары лауазымды тұлғаларға) немесе </w:t>
      </w:r>
      <w:r>
        <w:br/>
      </w:r>
      <w:r>
        <w:rPr>
          <w:rFonts w:ascii="Times New Roman"/>
          <w:b w:val="false"/>
          <w:i w:val="false"/>
          <w:color w:val="000000"/>
          <w:sz w:val="28"/>
        </w:rPr>
        <w:t xml:space="preserve">
мамандандырылған аудандық және оған теңестiрiлген әкiмшiлiк сот </w:t>
      </w:r>
      <w:r>
        <w:br/>
      </w:r>
      <w:r>
        <w:rPr>
          <w:rFonts w:ascii="Times New Roman"/>
          <w:b w:val="false"/>
          <w:i w:val="false"/>
          <w:color w:val="000000"/>
          <w:sz w:val="28"/>
        </w:rPr>
        <w:t xml:space="preserve">
судьяларының әкiмшiлiк жаза қолдану туралы қаулысына қаулы </w:t>
      </w:r>
      <w:r>
        <w:br/>
      </w:r>
      <w:r>
        <w:rPr>
          <w:rFonts w:ascii="Times New Roman"/>
          <w:b w:val="false"/>
          <w:i w:val="false"/>
          <w:color w:val="000000"/>
          <w:sz w:val="28"/>
        </w:rPr>
        <w:t xml:space="preserve">
көшірмесін ұсынғаннан кейін 10 күн ішінде, ал егер осы Кодекстiң </w:t>
      </w:r>
      <w:r>
        <w:br/>
      </w:r>
      <w:r>
        <w:rPr>
          <w:rFonts w:ascii="Times New Roman"/>
          <w:b w:val="false"/>
          <w:i w:val="false"/>
          <w:color w:val="000000"/>
          <w:sz w:val="28"/>
        </w:rPr>
        <w:t xml:space="preserve">
584-588 баптарында аталған адамдар істі қарастыруға қатыспаса, - оны </w:t>
      </w:r>
      <w:r>
        <w:br/>
      </w:r>
      <w:r>
        <w:rPr>
          <w:rFonts w:ascii="Times New Roman"/>
          <w:b w:val="false"/>
          <w:i w:val="false"/>
          <w:color w:val="000000"/>
          <w:sz w:val="28"/>
        </w:rPr>
        <w:t xml:space="preserve">
алған күннен бастап жоғары тұрған сотқа шағым берiлуi, наразылық </w:t>
      </w:r>
      <w:r>
        <w:br/>
      </w:r>
      <w:r>
        <w:rPr>
          <w:rFonts w:ascii="Times New Roman"/>
          <w:b w:val="false"/>
          <w:i w:val="false"/>
          <w:color w:val="000000"/>
          <w:sz w:val="28"/>
        </w:rPr>
        <w:t xml:space="preserve">
бiлдiрiлуi мүмкiн, </w:t>
      </w:r>
      <w:r>
        <w:br/>
      </w:r>
      <w:r>
        <w:rPr>
          <w:rFonts w:ascii="Times New Roman"/>
          <w:b w:val="false"/>
          <w:i w:val="false"/>
          <w:color w:val="000000"/>
          <w:sz w:val="28"/>
        </w:rPr>
        <w:t>
      Ескерту: бұзушыға ӘҚБКо-нің </w:t>
      </w:r>
      <w:r>
        <w:rPr>
          <w:rFonts w:ascii="Times New Roman"/>
          <w:b w:val="false"/>
          <w:i w:val="false"/>
          <w:color w:val="000000"/>
          <w:sz w:val="28"/>
        </w:rPr>
        <w:t>707-бабында</w:t>
      </w:r>
      <w:r>
        <w:rPr>
          <w:rFonts w:ascii="Times New Roman"/>
          <w:b w:val="false"/>
          <w:i w:val="false"/>
          <w:color w:val="000000"/>
          <w:sz w:val="28"/>
        </w:rPr>
        <w:t xml:space="preserve"> белгіленген мерзім </w:t>
      </w:r>
      <w:r>
        <w:br/>
      </w:r>
      <w:r>
        <w:rPr>
          <w:rFonts w:ascii="Times New Roman"/>
          <w:b w:val="false"/>
          <w:i w:val="false"/>
          <w:color w:val="000000"/>
          <w:sz w:val="28"/>
        </w:rPr>
        <w:t>
өткеннен кейін ӘҚБКО-ның </w:t>
      </w:r>
      <w:r>
        <w:rPr>
          <w:rFonts w:ascii="Times New Roman"/>
          <w:b w:val="false"/>
          <w:i w:val="false"/>
          <w:color w:val="000000"/>
          <w:sz w:val="28"/>
        </w:rPr>
        <w:t>708</w:t>
      </w:r>
      <w:r>
        <w:rPr>
          <w:rFonts w:ascii="Times New Roman"/>
          <w:b w:val="false"/>
          <w:i w:val="false"/>
          <w:color w:val="000000"/>
          <w:sz w:val="28"/>
        </w:rPr>
        <w:t>, </w:t>
      </w:r>
      <w:r>
        <w:rPr>
          <w:rFonts w:ascii="Times New Roman"/>
          <w:b w:val="false"/>
          <w:i w:val="false"/>
          <w:color w:val="000000"/>
          <w:sz w:val="28"/>
        </w:rPr>
        <w:t>709-баптарында</w:t>
      </w:r>
      <w:r>
        <w:rPr>
          <w:rFonts w:ascii="Times New Roman"/>
          <w:b w:val="false"/>
          <w:i w:val="false"/>
          <w:color w:val="000000"/>
          <w:sz w:val="28"/>
        </w:rPr>
        <w:t xml:space="preserve"> белгіленген шаралар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Қаулы көшірмесін алдым: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немесе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уәкiлеттi өкілінің қолы) </w:t>
      </w:r>
    </w:p>
    <w:p>
      <w:pPr>
        <w:spacing w:after="0"/>
        <w:ind w:left="0"/>
        <w:jc w:val="both"/>
      </w:pPr>
      <w:r>
        <w:rPr>
          <w:rFonts w:ascii="Times New Roman"/>
          <w:b w:val="false"/>
          <w:i w:val="false"/>
          <w:color w:val="000000"/>
          <w:sz w:val="28"/>
        </w:rPr>
        <w:t xml:space="preserve">Мемлекеттік </w:t>
      </w:r>
      <w:r>
        <w:br/>
      </w:r>
      <w:r>
        <w:rPr>
          <w:rFonts w:ascii="Times New Roman"/>
          <w:b w:val="false"/>
          <w:i w:val="false"/>
          <w:color w:val="000000"/>
          <w:sz w:val="28"/>
        </w:rPr>
        <w:t xml:space="preserve">
экологиялық инспектор       (қолы)       ___________________________ </w:t>
      </w:r>
      <w:r>
        <w:br/>
      </w:r>
      <w:r>
        <w:rPr>
          <w:rFonts w:ascii="Times New Roman"/>
          <w:b w:val="false"/>
          <w:i w:val="false"/>
          <w:color w:val="000000"/>
          <w:sz w:val="28"/>
        </w:rPr>
        <w:t xml:space="preserve">
(Куәлік N __________)                           (Аты жөні.) </w:t>
      </w:r>
      <w:r>
        <w:br/>
      </w:r>
      <w:r>
        <w:rPr>
          <w:rFonts w:ascii="Times New Roman"/>
          <w:b w:val="false"/>
          <w:i w:val="false"/>
          <w:color w:val="000000"/>
          <w:sz w:val="28"/>
        </w:rPr>
        <w:t xml:space="preserve">
Қаулы көшірмесі берілді "__"»__________ 200__ж. </w:t>
      </w:r>
      <w:r>
        <w:br/>
      </w:r>
      <w:r>
        <w:rPr>
          <w:rFonts w:ascii="Times New Roman"/>
          <w:b w:val="false"/>
          <w:i w:val="false"/>
          <w:color w:val="000000"/>
          <w:sz w:val="28"/>
        </w:rPr>
        <w:t xml:space="preserve">
Жеке (лауазымды), заңды тұлғаның заңды өкілінің аты-жөні____________ </w:t>
      </w:r>
      <w:r>
        <w:br/>
      </w:r>
      <w:r>
        <w:rPr>
          <w:rFonts w:ascii="Times New Roman"/>
          <w:b w:val="false"/>
          <w:i w:val="false"/>
          <w:color w:val="000000"/>
          <w:sz w:val="28"/>
        </w:rPr>
        <w:t xml:space="preserve">
____________________________________________________________________ </w:t>
      </w:r>
    </w:p>
    <w:bookmarkStart w:name="z8" w:id="8"/>
    <w:p>
      <w:pPr>
        <w:spacing w:after="0"/>
        <w:ind w:left="0"/>
        <w:jc w:val="both"/>
      </w:pPr>
      <w:r>
        <w:rPr>
          <w:rFonts w:ascii="Times New Roman"/>
          <w:b w:val="false"/>
          <w:i w:val="false"/>
          <w:color w:val="000000"/>
          <w:sz w:val="28"/>
        </w:rPr>
        <w:t xml:space="preserve">
                                                2007 жылғы 5 сәуірде </w:t>
      </w:r>
      <w:r>
        <w:br/>
      </w:r>
      <w:r>
        <w:rPr>
          <w:rFonts w:ascii="Times New Roman"/>
          <w:b w:val="false"/>
          <w:i w:val="false"/>
          <w:color w:val="000000"/>
          <w:sz w:val="28"/>
        </w:rPr>
        <w:t xml:space="preserve">
                                                 ҚР Қоршаған ортаны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N 100-ө бұйрығына </w:t>
      </w:r>
      <w:r>
        <w:br/>
      </w:r>
      <w:r>
        <w:rPr>
          <w:rFonts w:ascii="Times New Roman"/>
          <w:b w:val="false"/>
          <w:i w:val="false"/>
          <w:color w:val="000000"/>
          <w:sz w:val="28"/>
        </w:rPr>
        <w:t xml:space="preserve">
                                                      N 4 қосымша </w:t>
      </w:r>
    </w:p>
    <w:bookmarkEnd w:id="8"/>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Іс бойынша өндірісті тоқтату жөніндегі </w:t>
      </w:r>
      <w:r>
        <w:br/>
      </w:r>
      <w:r>
        <w:rPr>
          <w:rFonts w:ascii="Times New Roman"/>
          <w:b/>
          <w:i w:val="false"/>
          <w:color w:val="000000"/>
        </w:rPr>
        <w:t xml:space="preserve">
қаулы  </w:t>
      </w:r>
    </w:p>
    <w:p>
      <w:pPr>
        <w:spacing w:after="0"/>
        <w:ind w:left="0"/>
        <w:jc w:val="both"/>
      </w:pPr>
      <w:r>
        <w:rPr>
          <w:rFonts w:ascii="Times New Roman"/>
          <w:b w:val="false"/>
          <w:i w:val="false"/>
          <w:color w:val="000000"/>
          <w:sz w:val="28"/>
        </w:rPr>
        <w:t xml:space="preserve">м/к _____________     _____ жылғы»___» _____________   N ______ </w:t>
      </w:r>
      <w:r>
        <w:br/>
      </w:r>
      <w:r>
        <w:rPr>
          <w:rFonts w:ascii="Times New Roman"/>
          <w:b w:val="false"/>
          <w:i w:val="false"/>
          <w:color w:val="000000"/>
          <w:sz w:val="28"/>
        </w:rPr>
        <w:t xml:space="preserve">
    (құру орыны)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(қаулы шығарған лауазымды тұлғаның аты-жөні) </w:t>
      </w:r>
    </w:p>
    <w:p>
      <w:pPr>
        <w:spacing w:after="0"/>
        <w:ind w:left="0"/>
        <w:jc w:val="both"/>
      </w:pPr>
      <w:r>
        <w:rPr>
          <w:rFonts w:ascii="Times New Roman"/>
          <w:b w:val="false"/>
          <w:i w:val="false"/>
          <w:color w:val="000000"/>
          <w:sz w:val="28"/>
        </w:rPr>
        <w:t xml:space="preserve">Әкімшілік құқық бұзушылық жөніндегі істі қарастырып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(ісі қаралып отырғанның қатысында тұлғаның лауазымы, жұмыс орны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мекен-жайы) </w:t>
      </w:r>
      <w:r>
        <w:br/>
      </w:r>
      <w:r>
        <w:rPr>
          <w:rFonts w:ascii="Times New Roman"/>
          <w:b w:val="false"/>
          <w:i w:val="false"/>
          <w:color w:val="000000"/>
          <w:sz w:val="28"/>
        </w:rPr>
        <w:t xml:space="preserve">
_____________________________________________________ жұмыс істейтін </w:t>
      </w:r>
      <w:r>
        <w:br/>
      </w:r>
      <w:r>
        <w:rPr>
          <w:rFonts w:ascii="Times New Roman"/>
          <w:b w:val="false"/>
          <w:i w:val="false"/>
          <w:color w:val="000000"/>
          <w:sz w:val="28"/>
        </w:rPr>
        <w:t xml:space="preserve">
               (лауазымы, жұмыс орны) </w:t>
      </w:r>
      <w:r>
        <w:br/>
      </w:r>
      <w:r>
        <w:rPr>
          <w:rFonts w:ascii="Times New Roman"/>
          <w:b w:val="false"/>
          <w:i w:val="false"/>
          <w:color w:val="000000"/>
          <w:sz w:val="28"/>
        </w:rPr>
        <w:t xml:space="preserve">
__________________________________________________________ белгіледі </w:t>
      </w:r>
      <w:r>
        <w:br/>
      </w:r>
      <w:r>
        <w:rPr>
          <w:rFonts w:ascii="Times New Roman"/>
          <w:b w:val="false"/>
          <w:i w:val="false"/>
          <w:color w:val="000000"/>
          <w:sz w:val="28"/>
        </w:rPr>
        <w:t xml:space="preserve">
     (істі қарау кезінде белгіленген бұзушылық мәні және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жағдайдың мазмұны) </w:t>
      </w:r>
    </w:p>
    <w:p>
      <w:pPr>
        <w:spacing w:after="0"/>
        <w:ind w:left="0"/>
        <w:jc w:val="both"/>
      </w:pPr>
      <w:r>
        <w:rPr>
          <w:rFonts w:ascii="Times New Roman"/>
          <w:b w:val="false"/>
          <w:i w:val="false"/>
          <w:color w:val="000000"/>
          <w:sz w:val="28"/>
        </w:rPr>
        <w:t xml:space="preserve">қаулы етеді: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Республикасының Кодексінің әкімшілік құқық бұзушылық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_________________________ негізінде іс жөніндегі өндіріс тоқтатылсын </w:t>
      </w:r>
      <w:r>
        <w:br/>
      </w:r>
      <w:r>
        <w:rPr>
          <w:rFonts w:ascii="Times New Roman"/>
          <w:b w:val="false"/>
          <w:i w:val="false"/>
          <w:color w:val="000000"/>
          <w:sz w:val="28"/>
        </w:rPr>
        <w:t xml:space="preserve">
баптарында қарастырылған істі тоқтататын жағдай)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(қаулы шығарған лауазымды тұлғаның аты-жөні, лауазымы мен қолы) </w:t>
      </w:r>
      <w:r>
        <w:br/>
      </w:r>
      <w:r>
        <w:rPr>
          <w:rFonts w:ascii="Times New Roman"/>
          <w:b w:val="false"/>
          <w:i w:val="false"/>
          <w:color w:val="000000"/>
          <w:sz w:val="28"/>
        </w:rPr>
        <w:t xml:space="preserve">
Қаулыны алдым______________________________________________________ </w:t>
      </w:r>
      <w:r>
        <w:br/>
      </w:r>
      <w:r>
        <w:rPr>
          <w:rFonts w:ascii="Times New Roman"/>
          <w:b w:val="false"/>
          <w:i w:val="false"/>
          <w:color w:val="000000"/>
          <w:sz w:val="28"/>
        </w:rPr>
        <w:t xml:space="preserve">
               (қаулы шығаруға қатысты тұлғаның аты-жөні және қолы) </w:t>
      </w:r>
      <w:r>
        <w:br/>
      </w:r>
      <w:r>
        <w:rPr>
          <w:rFonts w:ascii="Times New Roman"/>
          <w:b w:val="false"/>
          <w:i w:val="false"/>
          <w:color w:val="000000"/>
          <w:sz w:val="28"/>
        </w:rPr>
        <w:t xml:space="preserve">
20___ жылғы»"___" _______ </w:t>
      </w:r>
      <w:r>
        <w:br/>
      </w:r>
      <w:r>
        <w:rPr>
          <w:rFonts w:ascii="Times New Roman"/>
          <w:b w:val="false"/>
          <w:i w:val="false"/>
          <w:color w:val="000000"/>
          <w:sz w:val="28"/>
        </w:rPr>
        <w:t xml:space="preserve">
      Ескертпе: әкімшілік құқық бұзушылық жөніндегі іс материалдары </w:t>
      </w:r>
      <w:r>
        <w:br/>
      </w:r>
      <w:r>
        <w:rPr>
          <w:rFonts w:ascii="Times New Roman"/>
          <w:b w:val="false"/>
          <w:i w:val="false"/>
          <w:color w:val="000000"/>
          <w:sz w:val="28"/>
        </w:rPr>
        <w:t xml:space="preserve">
3 жыл бойы сақталады.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5 сәуірдегі     </w:t>
      </w:r>
      <w:r>
        <w:br/>
      </w:r>
      <w:r>
        <w:rPr>
          <w:rFonts w:ascii="Times New Roman"/>
          <w:b w:val="false"/>
          <w:i w:val="false"/>
          <w:color w:val="000000"/>
          <w:sz w:val="28"/>
        </w:rPr>
        <w:t>
№ 100-ө бұйрығына 5-қосымша</w:t>
      </w:r>
    </w:p>
    <w:bookmarkEnd w:id="9"/>
    <w:p>
      <w:pPr>
        <w:spacing w:after="0"/>
        <w:ind w:left="0"/>
        <w:jc w:val="both"/>
      </w:pPr>
      <w:r>
        <w:rPr>
          <w:rFonts w:ascii="Times New Roman"/>
          <w:b w:val="false"/>
          <w:i w:val="false"/>
          <w:color w:val="ff0000"/>
          <w:sz w:val="28"/>
        </w:rPr>
        <w:t xml:space="preserve">      Ескерту. 5-қосымша жаңа редакцияда, өзгеріс енгізілді - ҚР Қоршаған ортаны қорғау министрінің 2009.12.11 </w:t>
      </w:r>
      <w:r>
        <w:rPr>
          <w:rFonts w:ascii="Times New Roman"/>
          <w:b w:val="false"/>
          <w:i w:val="false"/>
          <w:color w:val="ff0000"/>
          <w:sz w:val="28"/>
        </w:rPr>
        <w:t>№ 269-ө</w:t>
      </w:r>
      <w:r>
        <w:rPr>
          <w:rFonts w:ascii="Times New Roman"/>
          <w:b w:val="false"/>
          <w:i w:val="false"/>
          <w:color w:val="ff0000"/>
          <w:sz w:val="28"/>
        </w:rPr>
        <w:t xml:space="preserve">, 2011.09.01  </w:t>
      </w:r>
      <w:r>
        <w:rPr>
          <w:rFonts w:ascii="Times New Roman"/>
          <w:b w:val="false"/>
          <w:i w:val="false"/>
          <w:color w:val="ff0000"/>
          <w:sz w:val="28"/>
        </w:rPr>
        <w:t>№ 233-Ө</w:t>
      </w:r>
      <w:r>
        <w:rPr>
          <w:rFonts w:ascii="Times New Roman"/>
          <w:b w:val="false"/>
          <w:i w:val="false"/>
          <w:color w:val="ff0000"/>
          <w:sz w:val="28"/>
        </w:rPr>
        <w:t>(ресми жарияланған күнінен кейін он күн өткеннен соң қолданысқа енгізіледі) бұйрықтарымен.</w:t>
      </w:r>
    </w:p>
    <w:p>
      <w:pPr>
        <w:spacing w:after="0"/>
        <w:ind w:left="0"/>
        <w:jc w:val="left"/>
      </w:pPr>
      <w:r>
        <w:rPr>
          <w:rFonts w:ascii="Times New Roman"/>
          <w:b/>
          <w:i w:val="false"/>
          <w:color w:val="000000"/>
        </w:rPr>
        <w:t xml:space="preserve"> Қазақстан Республикасының экологиялық заңнамасын сақтау жөніндегі тексерістің нәтижелері туралы акт</w:t>
      </w:r>
    </w:p>
    <w:p>
      <w:pPr>
        <w:spacing w:after="0"/>
        <w:ind w:left="0"/>
        <w:jc w:val="both"/>
      </w:pPr>
      <w:r>
        <w:rPr>
          <w:rFonts w:ascii="Times New Roman"/>
          <w:b w:val="false"/>
          <w:i w:val="false"/>
          <w:color w:val="000000"/>
          <w:sz w:val="28"/>
        </w:rPr>
        <w:t>қ/п _____________  № ____________                    _____________ ж.</w:t>
      </w:r>
      <w:r>
        <w:br/>
      </w:r>
      <w:r>
        <w:rPr>
          <w:rFonts w:ascii="Times New Roman"/>
          <w:b w:val="false"/>
          <w:i w:val="false"/>
          <w:color w:val="000000"/>
          <w:sz w:val="28"/>
        </w:rPr>
        <w:t>
   (өткізу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жүргізген тұлғалардың лауазымдары, аты-жөндері)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(үшінші жақтың аты-жөні,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(табиғат пайдаланушының өкілі жеке тұлғаның аты-жөні, лауазымы)</w:t>
      </w:r>
      <w:r>
        <w:br/>
      </w:r>
      <w:r>
        <w:rPr>
          <w:rFonts w:ascii="Times New Roman"/>
          <w:b w:val="false"/>
          <w:i w:val="false"/>
          <w:color w:val="000000"/>
          <w:sz w:val="28"/>
        </w:rPr>
        <w:t>
қатысуымен __________________________________________________________</w:t>
      </w:r>
      <w:r>
        <w:br/>
      </w:r>
      <w:r>
        <w:rPr>
          <w:rFonts w:ascii="Times New Roman"/>
          <w:b w:val="false"/>
          <w:i w:val="false"/>
          <w:color w:val="000000"/>
          <w:sz w:val="28"/>
        </w:rPr>
        <w:t>
         (жеке тұлғаның аты-жөні немесе табиғат пайдаланушының атауы)</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(шағым, арыз, жоспар)</w:t>
      </w:r>
      <w:r>
        <w:br/>
      </w:r>
      <w:r>
        <w:rPr>
          <w:rFonts w:ascii="Times New Roman"/>
          <w:b w:val="false"/>
          <w:i w:val="false"/>
          <w:color w:val="000000"/>
          <w:sz w:val="28"/>
        </w:rPr>
        <w:t>
__________________________________________________ тексеру жүргізілді</w:t>
      </w:r>
      <w:r>
        <w:br/>
      </w:r>
      <w:r>
        <w:rPr>
          <w:rFonts w:ascii="Times New Roman"/>
          <w:b w:val="false"/>
          <w:i w:val="false"/>
          <w:color w:val="000000"/>
          <w:sz w:val="28"/>
        </w:rPr>
        <w:t>
  (жоспарлы/жоспардан тыс, кешенді/тақырыптық)</w:t>
      </w:r>
      <w:r>
        <w:br/>
      </w:r>
      <w:r>
        <w:rPr>
          <w:rFonts w:ascii="Times New Roman"/>
          <w:b w:val="false"/>
          <w:i w:val="false"/>
          <w:color w:val="000000"/>
          <w:sz w:val="28"/>
        </w:rPr>
        <w:t>
Тексеруді тағайындау жөніндегі акті №___ 20__жылғы «___» ___________</w:t>
      </w:r>
      <w:r>
        <w:br/>
      </w:r>
      <w:r>
        <w:rPr>
          <w:rFonts w:ascii="Times New Roman"/>
          <w:b w:val="false"/>
          <w:i w:val="false"/>
          <w:color w:val="000000"/>
          <w:sz w:val="28"/>
        </w:rPr>
        <w:t>
____________________________________________________________________                               (тіркеу орыны)</w:t>
      </w:r>
      <w:r>
        <w:br/>
      </w:r>
      <w:r>
        <w:rPr>
          <w:rFonts w:ascii="Times New Roman"/>
          <w:b w:val="false"/>
          <w:i w:val="false"/>
          <w:color w:val="000000"/>
          <w:sz w:val="28"/>
        </w:rPr>
        <w:t>
Тексеру жүргізу кезеңі _____________________________________________</w:t>
      </w:r>
      <w:r>
        <w:br/>
      </w:r>
      <w:r>
        <w:rPr>
          <w:rFonts w:ascii="Times New Roman"/>
          <w:b w:val="false"/>
          <w:i w:val="false"/>
          <w:color w:val="000000"/>
          <w:sz w:val="28"/>
        </w:rPr>
        <w:t>
Заңды тұлғаның банктік реквизиті:</w:t>
      </w:r>
      <w:r>
        <w:br/>
      </w:r>
      <w:r>
        <w:rPr>
          <w:rFonts w:ascii="Times New Roman"/>
          <w:b w:val="false"/>
          <w:i w:val="false"/>
          <w:color w:val="000000"/>
          <w:sz w:val="28"/>
        </w:rPr>
        <w:t>
КБК банктік реквизиті____________, төлемді тағайындау коды: ________,</w:t>
      </w:r>
      <w:r>
        <w:br/>
      </w:r>
      <w:r>
        <w:rPr>
          <w:rFonts w:ascii="Times New Roman"/>
          <w:b w:val="false"/>
          <w:i w:val="false"/>
          <w:color w:val="000000"/>
          <w:sz w:val="28"/>
        </w:rPr>
        <w:t>
ИИК ________________________________________________________________</w:t>
      </w:r>
      <w:r>
        <w:br/>
      </w:r>
      <w:r>
        <w:rPr>
          <w:rFonts w:ascii="Times New Roman"/>
          <w:b w:val="false"/>
          <w:i w:val="false"/>
          <w:color w:val="000000"/>
          <w:sz w:val="28"/>
        </w:rPr>
        <w:t>
Бенифициар: ________________________________________________________</w:t>
      </w:r>
      <w:r>
        <w:br/>
      </w:r>
      <w:r>
        <w:rPr>
          <w:rFonts w:ascii="Times New Roman"/>
          <w:b w:val="false"/>
          <w:i w:val="false"/>
          <w:color w:val="000000"/>
          <w:sz w:val="28"/>
        </w:rPr>
        <w:t>
Бенефициар банкі: __________________________________________________</w:t>
      </w:r>
      <w:r>
        <w:br/>
      </w:r>
      <w:r>
        <w:rPr>
          <w:rFonts w:ascii="Times New Roman"/>
          <w:b w:val="false"/>
          <w:i w:val="false"/>
          <w:color w:val="000000"/>
          <w:sz w:val="28"/>
        </w:rPr>
        <w:t>
БИК код: ___________________________________________________________</w:t>
      </w:r>
      <w:r>
        <w:br/>
      </w:r>
      <w:r>
        <w:rPr>
          <w:rFonts w:ascii="Times New Roman"/>
          <w:b w:val="false"/>
          <w:i w:val="false"/>
          <w:color w:val="000000"/>
          <w:sz w:val="28"/>
        </w:rPr>
        <w:t>
Кбе ________________________________________________________________</w:t>
      </w:r>
      <w:r>
        <w:br/>
      </w:r>
      <w:r>
        <w:rPr>
          <w:rFonts w:ascii="Times New Roman"/>
          <w:b w:val="false"/>
          <w:i w:val="false"/>
          <w:color w:val="000000"/>
          <w:sz w:val="28"/>
        </w:rPr>
        <w:t>
СТН (ЖСН)* _________________________________________________________</w:t>
      </w:r>
      <w:r>
        <w:br/>
      </w:r>
      <w:r>
        <w:rPr>
          <w:rFonts w:ascii="Times New Roman"/>
          <w:b w:val="false"/>
          <w:i w:val="false"/>
          <w:color w:val="000000"/>
          <w:sz w:val="28"/>
        </w:rPr>
        <w:t>
БИН ________________________________________________________________</w:t>
      </w:r>
      <w:r>
        <w:br/>
      </w:r>
      <w:r>
        <w:rPr>
          <w:rFonts w:ascii="Times New Roman"/>
          <w:b w:val="false"/>
          <w:i w:val="false"/>
          <w:color w:val="000000"/>
          <w:sz w:val="28"/>
        </w:rPr>
        <w:t>
Пошталық мекен-жай, адрес, телефон 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(алдыңғы тексеру жөнінде мәлімет және бұрын анықталған экологиялық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заңдарды бұзушылықтар бойынша қолданылған шаралар)</w:t>
      </w:r>
      <w:r>
        <w:br/>
      </w:r>
      <w:r>
        <w:rPr>
          <w:rFonts w:ascii="Times New Roman"/>
          <w:b w:val="false"/>
          <w:i w:val="false"/>
          <w:color w:val="000000"/>
          <w:sz w:val="28"/>
        </w:rPr>
        <w:t>
Объектінің қысқаша сипаттамасы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Экологиялық заңдардың сақталуын тексеру барысында келесі бұзушылықтар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041"/>
        <w:gridCol w:w="4019"/>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Бұзушылықтың сипаттамасы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заңнамасының нормалары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24-бабы </w:t>
      </w:r>
      <w:r>
        <w:rPr>
          <w:rFonts w:ascii="Times New Roman"/>
          <w:b w:val="false"/>
          <w:i w:val="false"/>
          <w:color w:val="000000"/>
          <w:sz w:val="28"/>
        </w:rPr>
        <w:t>4-тармағына</w:t>
      </w:r>
      <w:r>
        <w:rPr>
          <w:rFonts w:ascii="Times New Roman"/>
          <w:b w:val="false"/>
          <w:i w:val="false"/>
          <w:color w:val="000000"/>
          <w:sz w:val="28"/>
        </w:rPr>
        <w:t xml:space="preserve"> сәйкес, тексеру нәтижесінде анықталған бұзушылықтар бойынша жеке кәсіпкерлік субъектісі үш күндік мерзімде қарсылықтар болмағанда тексеруді жүргізген мемлекеттік органның басшысымен келісілген мерзімдерді көрсете отырып, анықталған бұзушылықтарды жою жөнінде қабылданатын шаралар туралы ақпарат беруге міндетті.</w:t>
      </w:r>
    </w:p>
    <w:p>
      <w:pPr>
        <w:spacing w:after="0"/>
        <w:ind w:left="0"/>
        <w:jc w:val="both"/>
      </w:pPr>
      <w:r>
        <w:rPr>
          <w:rFonts w:ascii="Times New Roman"/>
          <w:b w:val="false"/>
          <w:i w:val="false"/>
          <w:color w:val="000000"/>
          <w:sz w:val="28"/>
        </w:rPr>
        <w:t>      Тексеру нәтижесі жөніндегі актіге қосымшалар: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Акті толтырғандар: __________________________________________________</w:t>
      </w:r>
      <w:r>
        <w:br/>
      </w:r>
      <w:r>
        <w:rPr>
          <w:rFonts w:ascii="Times New Roman"/>
          <w:b w:val="false"/>
          <w:i w:val="false"/>
          <w:color w:val="000000"/>
          <w:sz w:val="28"/>
        </w:rPr>
        <w:t>
                              (лауазымы, аты-жөні, қолы)</w:t>
      </w:r>
      <w:r>
        <w:br/>
      </w:r>
      <w:r>
        <w:rPr>
          <w:rFonts w:ascii="Times New Roman"/>
          <w:b w:val="false"/>
          <w:i w:val="false"/>
          <w:color w:val="000000"/>
          <w:sz w:val="28"/>
        </w:rPr>
        <w:t>
Тексеруге қатысқандар 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Актіні орындауға алдым: _____________________________________________</w:t>
      </w:r>
      <w:r>
        <w:br/>
      </w:r>
      <w:r>
        <w:rPr>
          <w:rFonts w:ascii="Times New Roman"/>
          <w:b w:val="false"/>
          <w:i w:val="false"/>
          <w:color w:val="000000"/>
          <w:sz w:val="28"/>
        </w:rPr>
        <w:t>
                                  (лауазымы, аты-жөні,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Табиғат пайдаланушыларды тексеру нәтижелері туралы актімен танысуы немесе танысудан бас тартуы туралы мәліметтер, олардың қолы немесе қол қоюдан бас тартуы ________________________________________</w:t>
      </w:r>
    </w:p>
    <w:p>
      <w:pPr>
        <w:spacing w:after="0"/>
        <w:ind w:left="0"/>
        <w:jc w:val="both"/>
      </w:pPr>
      <w:r>
        <w:rPr>
          <w:rFonts w:ascii="Times New Roman"/>
          <w:b w:val="false"/>
          <w:i w:val="false"/>
          <w:color w:val="000000"/>
          <w:sz w:val="28"/>
        </w:rPr>
        <w:t>№ ___________________________ 20 ____ жылғы «___» ___________________</w:t>
      </w:r>
      <w:r>
        <w:br/>
      </w:r>
      <w:r>
        <w:rPr>
          <w:rFonts w:ascii="Times New Roman"/>
          <w:b w:val="false"/>
          <w:i w:val="false"/>
          <w:color w:val="000000"/>
          <w:sz w:val="28"/>
        </w:rPr>
        <w:t>
(тексеріліп жатқан субъектінің белгісі)</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5 сәуірдегі     </w:t>
      </w:r>
      <w:r>
        <w:br/>
      </w:r>
      <w:r>
        <w:rPr>
          <w:rFonts w:ascii="Times New Roman"/>
          <w:b w:val="false"/>
          <w:i w:val="false"/>
          <w:color w:val="000000"/>
          <w:sz w:val="28"/>
        </w:rPr>
        <w:t>
№ 100-ө бұйрығына 6-қосымша</w:t>
      </w:r>
    </w:p>
    <w:bookmarkEnd w:id="10"/>
    <w:p>
      <w:pPr>
        <w:spacing w:after="0"/>
        <w:ind w:left="0"/>
        <w:jc w:val="both"/>
      </w:pPr>
      <w:r>
        <w:rPr>
          <w:rFonts w:ascii="Times New Roman"/>
          <w:b w:val="false"/>
          <w:i w:val="false"/>
          <w:color w:val="ff0000"/>
          <w:sz w:val="28"/>
        </w:rPr>
        <w:t xml:space="preserve">      Ескерту. 6-қосымшамен толықтырылды - ҚР Қоршаған ортаны қорғау министрінің 2009.12.11 </w:t>
      </w:r>
      <w:r>
        <w:rPr>
          <w:rFonts w:ascii="Times New Roman"/>
          <w:b w:val="false"/>
          <w:i w:val="false"/>
          <w:color w:val="ff0000"/>
          <w:sz w:val="28"/>
        </w:rPr>
        <w:t>№ 269-ө</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Қазақстан Республикасының экологиялық заңнамасын бұзушылықтарды жою туралы нұсқамалар</w:t>
      </w:r>
    </w:p>
    <w:p>
      <w:pPr>
        <w:spacing w:after="0"/>
        <w:ind w:left="0"/>
        <w:jc w:val="both"/>
      </w:pP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117-бабын</w:t>
      </w:r>
      <w:r>
        <w:rPr>
          <w:rFonts w:ascii="Times New Roman"/>
          <w:b w:val="false"/>
          <w:i w:val="false"/>
          <w:color w:val="000000"/>
          <w:sz w:val="28"/>
        </w:rPr>
        <w:t xml:space="preserve"> басшылыққа ала отырып, Қазақстан Республикасының экологиялық заңнамасын сақтау бойынша тексеріс нәтижелері туралы 20___ жылғы __________ №_____ актісі бойынша мемлекеттік экологиялық бақылау барысында анықталған бұзушылықты жою мақсатында ________________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170"/>
        <w:gridCol w:w="3073"/>
        <w:gridCol w:w="2935"/>
      </w:tblGrid>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Нұсқаманың орындалуы жөнінде ақпарат көрсетілген мерзімге сәйкес ____________________________________________________________________</w:t>
      </w:r>
      <w:r>
        <w:br/>
      </w:r>
      <w:r>
        <w:rPr>
          <w:rFonts w:ascii="Times New Roman"/>
          <w:b w:val="false"/>
          <w:i w:val="false"/>
          <w:color w:val="000000"/>
          <w:sz w:val="28"/>
        </w:rPr>
        <w:t>
   (қоршаған ортаны қорғау саласындағы уәкілетті органның атауы) ұсынылсын.</w:t>
      </w:r>
    </w:p>
    <w:p>
      <w:pPr>
        <w:spacing w:after="0"/>
        <w:ind w:left="0"/>
        <w:jc w:val="both"/>
      </w:pPr>
      <w:r>
        <w:rPr>
          <w:rFonts w:ascii="Times New Roman"/>
          <w:b w:val="false"/>
          <w:i w:val="false"/>
          <w:color w:val="000000"/>
          <w:sz w:val="28"/>
        </w:rPr>
        <w:t>      Көрсетілген мерзімде Нұсқама орындалмаған жағдайда кінәлі тұлға Қазақстан Республикасының қолданыстағы заңнамасына сәйкес әкімшілік жауапкершілікті тартады.</w:t>
      </w:r>
      <w:r>
        <w:br/>
      </w:r>
      <w:r>
        <w:rPr>
          <w:rFonts w:ascii="Times New Roman"/>
          <w:b w:val="false"/>
          <w:i w:val="false"/>
          <w:color w:val="000000"/>
          <w:sz w:val="28"/>
        </w:rPr>
        <w:t>
_________________ Мемлекеттік экологиялық инспектор _________________</w:t>
      </w:r>
      <w:r>
        <w:br/>
      </w:r>
      <w:r>
        <w:rPr>
          <w:rFonts w:ascii="Times New Roman"/>
          <w:b w:val="false"/>
          <w:i w:val="false"/>
          <w:color w:val="000000"/>
          <w:sz w:val="28"/>
        </w:rPr>
        <w:t>
    (бас, аға)                                       (қолы, аты-жөні)</w:t>
      </w:r>
    </w:p>
    <w:p>
      <w:pPr>
        <w:spacing w:after="0"/>
        <w:ind w:left="0"/>
        <w:jc w:val="both"/>
      </w:pPr>
      <w:r>
        <w:rPr>
          <w:rFonts w:ascii="Times New Roman"/>
          <w:b w:val="false"/>
          <w:i w:val="false"/>
          <w:color w:val="000000"/>
          <w:sz w:val="28"/>
        </w:rPr>
        <w:t>      1. Нұсқаманы берді:_______________________"___"_____20___ж.</w:t>
      </w:r>
      <w:r>
        <w:br/>
      </w:r>
      <w:r>
        <w:rPr>
          <w:rFonts w:ascii="Times New Roman"/>
          <w:b w:val="false"/>
          <w:i w:val="false"/>
          <w:color w:val="000000"/>
          <w:sz w:val="28"/>
        </w:rPr>
        <w:t>
                            (аты-жөні, қолы)</w:t>
      </w:r>
      <w:r>
        <w:br/>
      </w:r>
      <w:r>
        <w:rPr>
          <w:rFonts w:ascii="Times New Roman"/>
          <w:b w:val="false"/>
          <w:i w:val="false"/>
          <w:color w:val="000000"/>
          <w:sz w:val="28"/>
        </w:rPr>
        <w:t>
      2. Нұсқаманы орындау үшін алды:_______________"___"___20___ж.</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