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9eed" w14:textId="7ad9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"Клиникалық ординатураға қабылдаудың үлгі ережесін бекіту туралы" Қазақстан Республикасы Білім және ғылым министрінің 2004 жылғы 23 қарашадағы N 963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2007 жылғы 19 сәуірдегі N 202 Бұйрығы. Қазақстан Республикасының Әділет министрлігінде 2007 жылғы 7 мамырдағы Нормативтік құқықтық кесімдерді мемлекеттік тіркеудің тізіліміне N 4663 болып енгізілді. Күші жойылды - Қазақстан Республикасы Білім және ғылым министрінің 2008 жылғы 1 сәуірдегі N 161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Білім және ғылым министрінің 2008.04.01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161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Клиникалық ординатураға қабылдаудың тәртібін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"Клиникалық ординатураға қабылдаудың үлгі ережесін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 Білім және ғылым министрінің 2004 жылғы 23 қарашадағы N 963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 мемлекеттік тіркеу тізілімінде N 3304 тіркелген, 2005 жылғы 12 тамыздағы N 147-148 (881-882)»"Заң газетінде"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бекітілген»"Клиникалық ординатураға қабылдаудың үлгі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қыркүйектен 5 қазанға дейін" деген сөздер»"1 шілдеден 20 шілдеге дейін"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Клиникалық ординатураға түсу емтихандары тамыздың 5-нен 20-на дейін, оқуға қабылдау - 31 тамызға дейін өткізіледі.".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және жоғары оқу орнынан кейінгі білім департаменті (К.А. Құрманәлиев) осы бұйрықтың Қазақстан Республикасы Әділет министрлігінде мемлекеттік тіркелуін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Білім және ғылым вице-министрі К.Н.Шәмшидиноваға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кейін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