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c524" w14:textId="b75c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Сәйкестікті растау саласындағы шетелдік үлгідегі құжаттарды беретін шетелдік және халықаралық ұйымдардың есептік тіркеу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министрлігі Техникалық реттеу және метрология комитеті төрағасының 2007 жылғы 13 сәуірдегі N 203       бұйрығы. Қазақстан Республикасының Әділет министрлігінде 2007 жылғы 15 мамырдағы Нормативтік құқықтық кесімдерді мемлекеттік тіркеудің тізіліміне N 4674 болып енгізілді. Күші жойылды - Қазақстан Республикасы Индустрия және жаңа технологиялар министрінің 2012 жылғы 27 қыркүйектегі № 342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Индустрия және жаңа технологиялар министрінің 2012.09.27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"Техникалық реттеу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>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сәйкестікті растау саласындағы шетелдік үлгідегі құжаттарды беретін шетелдік және халықаралық ұйымдардың есептік тіркеу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Техникалық реттеу және метрология жөніндегі басқармасы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Комитет төрағасының орынбасары - Момышев Талғат Амангелдіұлына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оның бірінші ресми жарияланған күнінен 10 күнтізбелік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Индустрия және сауда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 Техникалық реттеу және метрология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төрағасының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13 сәуірдегі N 203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бұйрығымен бекітілді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Сәйкестікті растау саласындағы шетелдік үлгідегі құжаттарды беретін шетелдік және халықаралық ұйымдардың есептік тіркеу ережесі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"Техникалық реттеу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6-тармағына сәйкес әзірленген және Қазақстан Республикасының аумағында сәйкестікті растау саласындағы шетелдік үлгідегі құжаттарды беретін шетелдік және халықаралық ұйымдарды (бұдан әрі - ұйымдар) Қазақстан Республикасының мемлекеттік техникалық реттеу жүйесінде есептік тіркеу тәртібін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Ережелер сәйкестікті растау саласындағы шетелдік үлгідегі құжаттарды беретін шетелдік және халықаралық ұйымдарға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Тіркеудің мақсаты Қазақстан Республикасының аумағында сәйкестікті растау саласында жұмыстарды жүзеге асыратын ұйымдардың есебін жүргізу болып табылады.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Есептік тіркеу тәртібі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Есептік тіркеу үшін ұйым уәкілетті органға: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Ереженің 1-қосымшасына сәйкес белгіленген нысандағы өтінішті;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және орыс тілдеріндегі ұйымның құрылтайшылық құжаттарының нотариуспен куәландырылған көшірмелерін;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ұйым филиалдары мен өкілдіктері туралы мәліметтер (республикада болған жағдайда);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және орыс тілдеріндегі сәйкестікті растау саласында қызметті жүзеге асыруға ұйымның құқықтығын растайтын құжаттың нотариуспен куәландырылған көшірмесін;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ұйымның құрылымы, штаттық кестесі және қызметкерлердің біліктілігі туралы мәліметтер;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ұйымның мекен-жайын растайтын құжатты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Есептік тіркеу туралы шешімді уәкілетті орган ұсынылған құжаттардың толық жиынтығы негізінде ұсынылған толық құжаттар жиынтығы келіп түскен күннен бастап он жұмыс күні ішінде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Ұйымды есептік тіркеу туралы оң шешім қабылдағаннан кейін осы Ереженің 2-қосымшасына сәйкес нысан бойынша ұйымды есептік тіркеу туралы куәлік (бұдан әрі - куәлік)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Куәліктің қолданылу мерзімі үш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Куәлікті беруден бас тартқан жағдайда шешімде бас тартудың негізделген себептері көрсетілуі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Есептік тіркеу туралы куәлікті беруден бас тартуға негіз құжаттар жинағын толық бермеу, оларды қарастыру барысында анықталған кемшіліктер немесе сәйкессіздіктердің болуы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Ұйым куәліктің қолданыс мерзімін ұзарту үшін куәліктің қолданыс мерзімінің аяқталуына үш айдан кешіктірмей осы Ереженің 4-қосымшасына сәйкес құжаттардың жинағын уәкілетті органға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Ұйымның есептік тіркелуін құзыретті орган тиісті куәлік және тіркеу нөмірін беру арқылы Қазақстан Республикасының техникалық реттеу мемлекеттік тізіліміне (бұдан әрі - Тізілім) өзгеріс енгізу жолымен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Мекен-жайы өзгерген жағдайда ұйым уәкілетті органға хабарлап және жаңа мекен-жайын растайтын құжаттарды тапсыруы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Куәліктің түпнұсқасы жоғалған немесе бүлінген жағдайда уәкілетті орган жеті жұмыс күні ішінде ұйымның жазбаша өтініші негізінде куәліктің көшірмесін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Ұйым шешімге қатысты Қазақстан Республикасының заңнамасына сәйкес шағымдана алады.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Сәйкестікті растау саласындағы шетелдік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үлгідегі құжаттарды беретін шетелдік және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халықаралық ұйымдарды есептік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ережесіне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ұйым атауы,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мекен-жайы, БИН, банктік реквизиттер, тіркеу туралы мәліметтер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__________________________________________________басшысы тұлғасында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Тегі, аты, әкесінің 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Іс-әрекет түрлерінің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_________________________________жүргізуге есептік тіркеуді сұрайды.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қызмет Қазақстан Республикасының қолданыстағы заңнамасы, Қазақстан Республикасының мемлекеттік техникалық реттеу жүйесінде қолданыстағы стандарттау жөніндегі нормативтік құжаттар талаптары қатаң сақталып жүргізілетін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 басшысы      ______________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қолы                  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                                                  Күні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Сәйкестікті растау саласындағы шетелдік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үлгідегі құжаттарды беретін шетелдік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халықаралық ұйымдарды есептік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ережесіне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МЕМЛЕКЕТТІК ТЕХНИКАЛЫҚ РЕТТЕУ ЖҮЙЕСІ ҚАЗАҚСТАН РЕСПУБЛИКАСЫ ИНДУСТРИЯ ЖӘНЕ САУДА МИНИСТРЛІГІ ТЕХНИКАЛЫҚ РЕТТЕУ ЖӘНЕ МЕТРОЛОГИЯ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 аумағында сәйкестікті растау саласында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жұмыстар жүргізуге есептік тіркеу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N________КУӘЛІК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Тіркелген күні__________________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___________дейін жарамды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Осы куәлік__________________________________________________________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ұйым атауы,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ұйымға______________________________________________________________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қызмет түрлерінің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______________________________________жүзеге асыру құқығына берілді.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Қолы                         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М.О                                          Күні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