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36983" w14:textId="4d36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(Келiсiмдерді) қолданудың тәртібі туралы нұсқаулықты бекіту туралы" Қазақстан Республикасы Қаржы министрінің 1999 жылғы 2 желтоқсандағы N 643 және Қазақстан Республикасы Мемлекеттік кіріс министрінің 1999 жылғы 2 желтоқсандағы N 1478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2007 жылғы 3 мамырдағы N 278-а Бұйрығы. Қазақстан Республикасының Әділет министрлігінде 2007 жылғы 16 мамырдағы Нормативтік құқықтық кесімдерді мемлекеттік тіркеудің тізіліміне N 4675 болып енгізілді.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2009.01.09 N 5 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БҰЙЫРАМЫН: </w:t>
      </w:r>
      <w:r>
        <w:br/>
      </w:r>
      <w:r>
        <w:rPr>
          <w:rFonts w:ascii="Times New Roman"/>
          <w:b w:val="false"/>
          <w:i w:val="false"/>
          <w:color w:val="ff0000"/>
          <w:sz w:val="28"/>
        </w:rPr>
        <w:t xml:space="preserve">
      1. Осы бұйрыққа қосымшаға сәйкес кейбір нормативтік құқықтық актілердің күші жойылды деп танылсын. </w:t>
      </w:r>
      <w:r>
        <w:br/>
      </w:r>
      <w:r>
        <w:rPr>
          <w:rFonts w:ascii="Times New Roman"/>
          <w:b w:val="false"/>
          <w:i w:val="false"/>
          <w:color w:val="ff0000"/>
          <w:sz w:val="28"/>
        </w:rPr>
        <w:t xml:space="preserve">
      2. ... </w:t>
      </w:r>
      <w:r>
        <w:br/>
      </w:r>
      <w:r>
        <w:rPr>
          <w:rFonts w:ascii="Times New Roman"/>
          <w:b w:val="false"/>
          <w:i w:val="false"/>
          <w:color w:val="ff0000"/>
          <w:sz w:val="28"/>
        </w:rPr>
        <w:t xml:space="preserve">
      3. ... </w:t>
      </w:r>
      <w:r>
        <w:br/>
      </w:r>
      <w:r>
        <w:rPr>
          <w:rFonts w:ascii="Times New Roman"/>
          <w:b w:val="false"/>
          <w:i w:val="false"/>
          <w:color w:val="ff0000"/>
          <w:sz w:val="28"/>
        </w:rPr>
        <w:t xml:space="preserve">
      4. Осы бұйрық 2009 жылғы 1 қаңтардан бастап күшіне енеді. </w:t>
      </w:r>
    </w:p>
    <w:p>
      <w:pPr>
        <w:spacing w:after="0"/>
        <w:ind w:left="0"/>
        <w:jc w:val="both"/>
      </w:pPr>
      <w:r>
        <w:rPr>
          <w:rFonts w:ascii="Times New Roman"/>
          <w:b w:val="false"/>
          <w:i w:val="false"/>
          <w:color w:val="ff0000"/>
          <w:sz w:val="28"/>
        </w:rPr>
        <w:t xml:space="preserve">      Министр                                        Б.Жәмішев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Қаржы Министрдің    </w:t>
      </w:r>
      <w:r>
        <w:br/>
      </w:r>
      <w:r>
        <w:rPr>
          <w:rFonts w:ascii="Times New Roman"/>
          <w:b w:val="false"/>
          <w:i w:val="false"/>
          <w:color w:val="ff0000"/>
          <w:sz w:val="28"/>
        </w:rPr>
        <w:t xml:space="preserve">
2009 жылғы 9 қаңтардағы </w:t>
      </w:r>
      <w:r>
        <w:br/>
      </w:r>
      <w:r>
        <w:rPr>
          <w:rFonts w:ascii="Times New Roman"/>
          <w:b w:val="false"/>
          <w:i w:val="false"/>
          <w:color w:val="ff0000"/>
          <w:sz w:val="28"/>
        </w:rPr>
        <w:t xml:space="preserve">
№ 5 бұйрығына қосымша </w:t>
      </w:r>
    </w:p>
    <w:p>
      <w:pPr>
        <w:spacing w:after="0"/>
        <w:ind w:left="0"/>
        <w:jc w:val="both"/>
      </w:pPr>
      <w:r>
        <w:rPr>
          <w:rFonts w:ascii="Times New Roman"/>
          <w:b w:val="false"/>
          <w:i w:val="false"/>
          <w:color w:val="ff0000"/>
          <w:sz w:val="28"/>
        </w:rPr>
        <w:t xml:space="preserve">Күші жойылған кейбір нормативтік құқықтық актілерінің тізбесі </w:t>
      </w:r>
    </w:p>
    <w:p>
      <w:pPr>
        <w:spacing w:after="0"/>
        <w:ind w:left="0"/>
        <w:jc w:val="both"/>
      </w:pPr>
      <w:r>
        <w:rPr>
          <w:rFonts w:ascii="Times New Roman"/>
          <w:b w:val="false"/>
          <w:i w:val="false"/>
          <w:color w:val="ff0000"/>
          <w:sz w:val="28"/>
        </w:rPr>
        <w:t xml:space="preserve">      1. .... </w:t>
      </w:r>
      <w:r>
        <w:br/>
      </w:r>
      <w:r>
        <w:rPr>
          <w:rFonts w:ascii="Times New Roman"/>
          <w:b w:val="false"/>
          <w:i w:val="false"/>
          <w:color w:val="ff0000"/>
          <w:sz w:val="28"/>
        </w:rPr>
        <w:t xml:space="preserve">
      25. "Қазақстан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(Келісімдерді) қолданудың тәртібі туралы нұсқаулықты бекіту туралы" Қазақстан Республикасы Қаржы министрінің 1999 жылғы 2 желтоқсандағы № 643 және Қазақстан Республикасы Мемлекеттік кіріс министрінің 1999 жылғы 2 желтоқсандағы № 1478 бірлескен бұйрығына өзгерістер мен толықтырулар енгізу туралы" Қазақстан Республикасы Қаржы министрлігі Салық комитеті Төрағасының 2007 жылғы 3 мамырдағы № 278 а бұйрығы (Нормативтік құқықтық актілерді мемлекеттік тіркеу тізілімінде № 4675 болып тіркелді, "Заң газеті" газетінде 2007 жылғы 15 маусымдағы № 90, "Ресми газет" газетінде 2007 жылғы 4 тамыздағы № 31 жарияланды). </w:t>
      </w:r>
      <w:r>
        <w:br/>
      </w:r>
      <w:r>
        <w:rPr>
          <w:rFonts w:ascii="Times New Roman"/>
          <w:b w:val="false"/>
          <w:i w:val="false"/>
          <w:color w:val="ff0000"/>
          <w:sz w:val="28"/>
        </w:rPr>
        <w:t xml:space="preserve">
      .........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xml:space="preserve">
      1. "Қазақстан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(Келiсiмдерді) қолданудың тәртібі туралы нұсқаулықты бекіту туралы" Қазақстан Республикасы Қаржы министрінің 1999 жылғы 2 желтоқсандағы N 643 және Қазақстан Республикасы Мемлекеттік кіріс министрінің 1999 жылғы N 1478 бірлескен бұйрығына (Нормативтік құқықтық кесімдерді мемлекеттік тіркеу тізілімінде </w:t>
      </w:r>
      <w:r>
        <w:rPr>
          <w:rFonts w:ascii="Times New Roman"/>
          <w:b w:val="false"/>
          <w:i w:val="false"/>
          <w:color w:val="000000"/>
          <w:sz w:val="28"/>
        </w:rPr>
        <w:t xml:space="preserve">N 1021 </w:t>
      </w:r>
      <w:r>
        <w:rPr>
          <w:rFonts w:ascii="Times New Roman"/>
          <w:b w:val="false"/>
          <w:i w:val="false"/>
          <w:color w:val="000000"/>
          <w:sz w:val="28"/>
        </w:rPr>
        <w:t xml:space="preserve">болып тіркелген, Нормативтік құқықтық кесімдерді мемлекеттік тіркеудің тізілімінде 2006 жылғы 25 желтоқсанда N 4496 болып тіркелген»"Қазақстан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(Келiсiмдерді) қолданудың тәртібі туралы нұсқаулықты бекіту туралы" Қазақстан Республикасы Қаржы министрінің 1999 жылғы 2 желтоқсандағы N 643 және Қазақстан Республикасы Мемлекеттік кіріс министрінің 1999 жылғы 2 желтоқсандағы N 1478 бірлескен бұйрығына толықтыру енгізу туралы" Қазақстан Республикасы Қаржы министрінің 2006 жылғы 25 желтоқсандағы N 500 бұйрығымен енгізілген толықтырумен) мынадай өзгерістер мен толықтырулар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шет мемлекеттермен жасасқан қосарланған салық салуды болдырмау және табыс пен капиталға (мүлікке) салық төлеуден жалтаруға жол бермеу туралы конвенцияларды (Келiсiмдерді) қолданудың тәртібі туралы нұсқаулықта: </w:t>
      </w:r>
      <w:r>
        <w:br/>
      </w:r>
      <w:r>
        <w:rPr>
          <w:rFonts w:ascii="Times New Roman"/>
          <w:b w:val="false"/>
          <w:i w:val="false"/>
          <w:color w:val="000000"/>
          <w:sz w:val="28"/>
        </w:rPr>
        <w:t xml:space="preserve">
      Кіріспенің бірінші абзацы мынадай редакцияда жазылсын: </w:t>
      </w:r>
      <w:r>
        <w:br/>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2-бабына сәйкес, егер Қазақстан Республикасы бекiткен халықаралық шартпен осы Кодекстегіден өзге ережелер белгiленсе, аталған шарттың ережелерi қолданылады."; </w:t>
      </w:r>
      <w:r>
        <w:br/>
      </w:r>
      <w:r>
        <w:rPr>
          <w:rFonts w:ascii="Times New Roman"/>
          <w:b w:val="false"/>
          <w:i w:val="false"/>
          <w:color w:val="000000"/>
          <w:sz w:val="28"/>
        </w:rPr>
        <w:t xml:space="preserve">
      2-тараудың 4-тармағы үшінші абзацының екінші сөйлемі мынадай редакцияда жазылсын: </w:t>
      </w:r>
      <w:r>
        <w:br/>
      </w:r>
      <w:r>
        <w:rPr>
          <w:rFonts w:ascii="Times New Roman"/>
          <w:b w:val="false"/>
          <w:i w:val="false"/>
          <w:color w:val="000000"/>
          <w:sz w:val="28"/>
        </w:rPr>
        <w:t xml:space="preserve">
      "2002 жылғы 1 қаңтардан бастап Қазақстанда Салық кодексі әрекет ететіндіктен, қазiргi уақытта осы Салық Конвенциясы корпорациялық табыс салығы және жеке табыс салығы сияқты салықтарға қолданылады."; </w:t>
      </w:r>
    </w:p>
    <w:bookmarkEnd w:id="1"/>
    <w:bookmarkStart w:name="z3" w:id="2"/>
    <w:p>
      <w:pPr>
        <w:spacing w:after="0"/>
        <w:ind w:left="0"/>
        <w:jc w:val="both"/>
      </w:pPr>
      <w:r>
        <w:rPr>
          <w:rFonts w:ascii="Times New Roman"/>
          <w:b w:val="false"/>
          <w:i w:val="false"/>
          <w:color w:val="000000"/>
          <w:sz w:val="28"/>
        </w:rPr>
        <w:t xml:space="preserve">
      3-тарауда: </w:t>
      </w:r>
      <w:r>
        <w:br/>
      </w:r>
      <w:r>
        <w:rPr>
          <w:rFonts w:ascii="Times New Roman"/>
          <w:b w:val="false"/>
          <w:i w:val="false"/>
          <w:color w:val="000000"/>
          <w:sz w:val="28"/>
        </w:rPr>
        <w:t xml:space="preserve">
      5-тармақтың 2) тармақшасында: </w:t>
      </w:r>
      <w:r>
        <w:br/>
      </w:r>
      <w:r>
        <w:rPr>
          <w:rFonts w:ascii="Times New Roman"/>
          <w:b w:val="false"/>
          <w:i w:val="false"/>
          <w:color w:val="000000"/>
          <w:sz w:val="28"/>
        </w:rPr>
        <w:t xml:space="preserve">
      "473000, Астана, Республика даңғылы, 60, телефоны (3172) 280985" деген сөздер "010000, Астана қ. Жеңіс даңғылы, 11; телефоны (3172) 717290" деген сөздермен ауыстырылсын; </w:t>
      </w:r>
      <w:r>
        <w:br/>
      </w:r>
      <w:r>
        <w:rPr>
          <w:rFonts w:ascii="Times New Roman"/>
          <w:b w:val="false"/>
          <w:i w:val="false"/>
          <w:color w:val="000000"/>
          <w:sz w:val="28"/>
        </w:rPr>
        <w:t xml:space="preserve">
      "уағдаласушы мемлекеттерде қызметiн жүзеге асыратын Қазақстан Республикасының заңды және жеке тұлғаларының резиденттiгiн растауға," деген сөздер алынып тасталсын; </w:t>
      </w:r>
      <w:r>
        <w:br/>
      </w:r>
      <w:r>
        <w:rPr>
          <w:rFonts w:ascii="Times New Roman"/>
          <w:b w:val="false"/>
          <w:i w:val="false"/>
          <w:color w:val="000000"/>
          <w:sz w:val="28"/>
        </w:rPr>
        <w:t xml:space="preserve">
      "Қазақстан Республикасының Мемлекеттiк кiрiс министрлiгi" деген сөздер" 010000, Астана қ. Жеңіс даңғылы, 11, телефоны (3172) 717108 мекен-жайы бойынша орналасқан Қазақстан Республикасы Қаржы министрлiгiнің Салық комитеті;"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6-тармақтың үшінші абзацындағы "Заңның 5-бабының 20-тармағына сәйкес сыйақы (мүдде)" деген сөздер "Салық кодексінің 10-бабы </w:t>
      </w:r>
      <w:r>
        <w:br/>
      </w:r>
      <w:r>
        <w:rPr>
          <w:rFonts w:ascii="Times New Roman"/>
          <w:b w:val="false"/>
          <w:i w:val="false"/>
          <w:color w:val="000000"/>
          <w:sz w:val="28"/>
        </w:rPr>
        <w:t xml:space="preserve">
1-тармағының 2) тармақшасына сәйкес сыйақы"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4-тараудың 7-тармағының екінші абзацындағы "Заңның 5-бабының" 22 "резидент" тармағында" деген сөздер "Салық кодексінің 176-бабында"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5-тарауда: </w:t>
      </w:r>
      <w:r>
        <w:br/>
      </w:r>
      <w:r>
        <w:rPr>
          <w:rFonts w:ascii="Times New Roman"/>
          <w:b w:val="false"/>
          <w:i w:val="false"/>
          <w:color w:val="000000"/>
          <w:sz w:val="28"/>
        </w:rPr>
        <w:t xml:space="preserve">
      11-тармақтың екінші абзацында: </w:t>
      </w:r>
      <w:r>
        <w:br/>
      </w:r>
      <w:r>
        <w:rPr>
          <w:rFonts w:ascii="Times New Roman"/>
          <w:b w:val="false"/>
          <w:i w:val="false"/>
          <w:color w:val="000000"/>
          <w:sz w:val="28"/>
        </w:rPr>
        <w:t xml:space="preserve">
      бірінші сөйлемдегі "заңды" тұлғалар деген сөз алынып тасталсын; </w:t>
      </w:r>
      <w:r>
        <w:br/>
      </w:r>
      <w:r>
        <w:rPr>
          <w:rFonts w:ascii="Times New Roman"/>
          <w:b w:val="false"/>
          <w:i w:val="false"/>
          <w:color w:val="000000"/>
          <w:sz w:val="28"/>
        </w:rPr>
        <w:t xml:space="preserve">
      екінші сөйлемдегі "резидент" деген сөз "осы мемлекеттің резиденті"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13-тармақ алынып тасталсын; </w:t>
      </w:r>
    </w:p>
    <w:bookmarkEnd w:id="6"/>
    <w:bookmarkStart w:name="z8" w:id="7"/>
    <w:p>
      <w:pPr>
        <w:spacing w:after="0"/>
        <w:ind w:left="0"/>
        <w:jc w:val="both"/>
      </w:pPr>
      <w:r>
        <w:rPr>
          <w:rFonts w:ascii="Times New Roman"/>
          <w:b w:val="false"/>
          <w:i w:val="false"/>
          <w:color w:val="000000"/>
          <w:sz w:val="28"/>
        </w:rPr>
        <w:t xml:space="preserve">
      15-тармақта: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"Атап айтқанда, жылжымайтын мүлiк объектiлерiн тұрғызу және (немесе) қайта жаңарту жөнiндегi қызметтi жүзеге асыру, оның iшiнде үйлер, ғимараттар салу және (немесе) монтаждау жұмыстарын жүргiзу, көпiрлер, жолдар, каналдар салу және (немесе) қайта жаңарту, құбырлар тарту, энергетикалық, технологиялық немесе өзге де жабдықтарды және (немесе) басқа да осыған ұқсас жұмыстарды жүзеге асыру орны құрылыс алаңы (объектiсi) деп түсiнiледi. Құрылыс алаңы (объект) пайдалануға берiлген объектiнi (орындалған жұмыстың көлемiн) қабылдау туралы актiге қол қойылған және құрылысқа толық ақы төленген күннен кейiнгi күннен бастап өзiнiң iс-әрекетiн тоқтатады."; </w:t>
      </w:r>
    </w:p>
    <w:bookmarkEnd w:id="7"/>
    <w:bookmarkStart w:name="z9" w:id="8"/>
    <w:p>
      <w:pPr>
        <w:spacing w:after="0"/>
        <w:ind w:left="0"/>
        <w:jc w:val="both"/>
      </w:pPr>
      <w:r>
        <w:rPr>
          <w:rFonts w:ascii="Times New Roman"/>
          <w:b w:val="false"/>
          <w:i w:val="false"/>
          <w:color w:val="000000"/>
          <w:sz w:val="28"/>
        </w:rPr>
        <w:t xml:space="preserve">
      мынадай мазмұндағы он екінші абзацпен толықтырылсын: </w:t>
      </w:r>
      <w:r>
        <w:br/>
      </w:r>
      <w:r>
        <w:rPr>
          <w:rFonts w:ascii="Times New Roman"/>
          <w:b w:val="false"/>
          <w:i w:val="false"/>
          <w:color w:val="000000"/>
          <w:sz w:val="28"/>
        </w:rPr>
        <w:t xml:space="preserve">
      "Егер мердігер мен тапсырыс беруші (құрылыс салушы) арасында осы тұлғалардың арасындағы шартта көзделген жұмыстар кешенін қабылдау актісіне қол қойылса, бірақ бұл ретте жұмыстар объектіде тапсырыс беруші мен үшінші тұлға мердігердің арасындағы шарттың негізінде жалғасып жатса және осы үшінші тұлға мен айтылып өткен мердігер Халықаралық қаржылық есеп беру стандарттарына (IAS) сәйкес айқындалатын өзара байланысты тараптар болып табылатын болса, онда жұмыстарды орындауға үшінші тұлға жұмсаған уақыт кезеңі, бірінші тұлға жұмсаған уақыт кезеңі болып есептеледі."; </w:t>
      </w:r>
    </w:p>
    <w:bookmarkEnd w:id="8"/>
    <w:bookmarkStart w:name="z10" w:id="9"/>
    <w:p>
      <w:pPr>
        <w:spacing w:after="0"/>
        <w:ind w:left="0"/>
        <w:jc w:val="both"/>
      </w:pPr>
      <w:r>
        <w:rPr>
          <w:rFonts w:ascii="Times New Roman"/>
          <w:b w:val="false"/>
          <w:i w:val="false"/>
          <w:color w:val="000000"/>
          <w:sz w:val="28"/>
        </w:rPr>
        <w:t xml:space="preserve">
      6-тараудың 22-тармағындағы "Заңның 5-бабының 16-тармағына сәйкес "жылжымайтын мүлiк" терминi үйдi, ғимаратты, көп жылғы өскiндердi" деген сөздер "1994 жылғы 27 желтоқсандағы Қазақстан Республикасының Азаматтық кодексі 117-бабының 1-тармағына сәйкес жылжымайтын мүлiкке (жылжымайтын дүние, жылжымайтын зат) жер учаскелерi, үйлер, ғимараттар, көпжылдық екпелер"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7-тарауда: </w:t>
      </w:r>
      <w:r>
        <w:br/>
      </w:r>
      <w:r>
        <w:rPr>
          <w:rFonts w:ascii="Times New Roman"/>
          <w:b w:val="false"/>
          <w:i w:val="false"/>
          <w:color w:val="000000"/>
          <w:sz w:val="28"/>
        </w:rPr>
        <w:t xml:space="preserve">
      25-тармақтың үшінші абзацындағы "қонақ үй шаруашылығын" деген сөздердің мемлекеттiк тiлдегi мәтiні өзгерiссiз қалдырылсын; </w:t>
      </w:r>
    </w:p>
    <w:bookmarkEnd w:id="10"/>
    <w:bookmarkStart w:name="z12" w:id="11"/>
    <w:p>
      <w:pPr>
        <w:spacing w:after="0"/>
        <w:ind w:left="0"/>
        <w:jc w:val="both"/>
      </w:pPr>
      <w:r>
        <w:rPr>
          <w:rFonts w:ascii="Times New Roman"/>
          <w:b w:val="false"/>
          <w:i w:val="false"/>
          <w:color w:val="000000"/>
          <w:sz w:val="28"/>
        </w:rPr>
        <w:t xml:space="preserve">
      26-тармақта: </w:t>
      </w:r>
      <w:r>
        <w:br/>
      </w:r>
      <w:r>
        <w:rPr>
          <w:rFonts w:ascii="Times New Roman"/>
          <w:b w:val="false"/>
          <w:i w:val="false"/>
          <w:color w:val="000000"/>
          <w:sz w:val="28"/>
        </w:rPr>
        <w:t xml:space="preserve">
      бірінші абзацтағы "Қазақстан Республикасы Президентiнiң "Бухгалтерлiк есеп туралы" 1995 жылғы 26 желтоқсандағы N 2732 Заң күшi бар Жарлығына" деген сөздер "Бухгалтерлiк есепке алу мен қаржылық есеп беру туралы" Қазақстан Республикасының 2007 жылғы 28 ақпандағы Заңына" деген сөздермен ауыстырылсын; </w:t>
      </w:r>
      <w:r>
        <w:br/>
      </w:r>
      <w:r>
        <w:rPr>
          <w:rFonts w:ascii="Times New Roman"/>
          <w:b w:val="false"/>
          <w:i w:val="false"/>
          <w:color w:val="000000"/>
          <w:sz w:val="28"/>
        </w:rPr>
        <w:t xml:space="preserve">
      үшінші абзацтағы "заңды тұлғалардан алынатын табыс салығы бойынша" деген сөздер "корпорациялық табыс салығы бойынша"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28-тармақта: </w:t>
      </w:r>
      <w:r>
        <w:br/>
      </w:r>
      <w:r>
        <w:rPr>
          <w:rFonts w:ascii="Times New Roman"/>
          <w:b w:val="false"/>
          <w:i w:val="false"/>
          <w:color w:val="000000"/>
          <w:sz w:val="28"/>
        </w:rPr>
        <w:t xml:space="preserve">
      бірінші абзацтағы "онда" деген сөз "екінші" деген сөзбен ауыстырылсын;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"Қазақстан Республикасының" деген сөздер алынып тасталып, "салық" деген сөз "Салық" деген сөзбен ауыстырылсын; </w:t>
      </w:r>
      <w:r>
        <w:br/>
      </w:r>
      <w:r>
        <w:rPr>
          <w:rFonts w:ascii="Times New Roman"/>
          <w:b w:val="false"/>
          <w:i w:val="false"/>
          <w:color w:val="000000"/>
          <w:sz w:val="28"/>
        </w:rPr>
        <w:t xml:space="preserve">
      "Қазақстан Республикасында" деген сөздер "уағдаласушы мемлекетте" деген сөздермен ауыстырылсын; </w:t>
      </w:r>
      <w:r>
        <w:br/>
      </w:r>
      <w:r>
        <w:rPr>
          <w:rFonts w:ascii="Times New Roman"/>
          <w:b w:val="false"/>
          <w:i w:val="false"/>
          <w:color w:val="000000"/>
          <w:sz w:val="28"/>
        </w:rPr>
        <w:t xml:space="preserve">
      "түзетiлуi керек" деген сөздер "түзету қажет" деген сөздермен ауыстырылсын;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"Шетелдік заңды тұлға тұрақты мекемеге тауарларды айтылған қағидатқа сәйкес келмейтін бағалар бойынша жеткізген және сондықтан, тұрақты мекеме пайданы шетелдік заңды тұлғаның пайдасына немесе керісінше түзеткен жағдайда, байланысты тараптардың арасындағы белгіленген бағалар, аумағында тұрақты мекеме орналасқан уағдаласушы мемлекеттің ішкі заңнамасының ережелеріне сәйкес түзетіле алады."; </w:t>
      </w:r>
      <w:r>
        <w:br/>
      </w:r>
      <w:r>
        <w:rPr>
          <w:rFonts w:ascii="Times New Roman"/>
          <w:b w:val="false"/>
          <w:i w:val="false"/>
          <w:color w:val="000000"/>
          <w:sz w:val="28"/>
        </w:rPr>
        <w:t xml:space="preserve">
      жетінші және сегізінші абзацтар алынып тасталсын; </w:t>
      </w:r>
      <w:r>
        <w:br/>
      </w:r>
      <w:r>
        <w:rPr>
          <w:rFonts w:ascii="Times New Roman"/>
          <w:b w:val="false"/>
          <w:i w:val="false"/>
          <w:color w:val="000000"/>
          <w:sz w:val="28"/>
        </w:rPr>
        <w:t xml:space="preserve">
      он бірінші абзацта: </w:t>
      </w:r>
      <w:r>
        <w:br/>
      </w:r>
      <w:r>
        <w:rPr>
          <w:rFonts w:ascii="Times New Roman"/>
          <w:b w:val="false"/>
          <w:i w:val="false"/>
          <w:color w:val="000000"/>
          <w:sz w:val="28"/>
        </w:rPr>
        <w:t xml:space="preserve">
      "Бәсекелi (нарықтық)" деген сөздер "Нарықтық" деген сөзбен ауыстырылсын; </w:t>
      </w:r>
      <w:r>
        <w:br/>
      </w:r>
      <w:r>
        <w:rPr>
          <w:rFonts w:ascii="Times New Roman"/>
          <w:b w:val="false"/>
          <w:i w:val="false"/>
          <w:color w:val="000000"/>
          <w:sz w:val="28"/>
        </w:rPr>
        <w:t xml:space="preserve">
      "ассоциациялар атын компаниялармен" деген сөздер "ассоцияландырылған кәсіпорындармен" деген сөздермен ауыстырылсын; </w:t>
      </w:r>
    </w:p>
    <w:bookmarkEnd w:id="12"/>
    <w:bookmarkStart w:name="z14" w:id="13"/>
    <w:p>
      <w:pPr>
        <w:spacing w:after="0"/>
        <w:ind w:left="0"/>
        <w:jc w:val="both"/>
      </w:pPr>
      <w:r>
        <w:rPr>
          <w:rFonts w:ascii="Times New Roman"/>
          <w:b w:val="false"/>
          <w:i w:val="false"/>
          <w:color w:val="000000"/>
          <w:sz w:val="28"/>
        </w:rPr>
        <w:t xml:space="preserve">
      40-тармақта: </w:t>
      </w:r>
      <w:r>
        <w:br/>
      </w:r>
      <w:r>
        <w:rPr>
          <w:rFonts w:ascii="Times New Roman"/>
          <w:b w:val="false"/>
          <w:i w:val="false"/>
          <w:color w:val="000000"/>
          <w:sz w:val="28"/>
        </w:rPr>
        <w:t xml:space="preserve">
      бірінші абзац мынадай редакцияда жазылсын: </w:t>
      </w:r>
      <w:r>
        <w:br/>
      </w:r>
      <w:r>
        <w:rPr>
          <w:rFonts w:ascii="Times New Roman"/>
          <w:b w:val="false"/>
          <w:i w:val="false"/>
          <w:color w:val="000000"/>
          <w:sz w:val="28"/>
        </w:rPr>
        <w:t xml:space="preserve">
      "Салық Конвенцияларының "Қауымдасқан кәсiпорындар" 9-бабына сәйкес, егер, екi қауымдасқан кәсiпорын арасында олардың коммерциялық және қаржылық қарым-қатынастарында тәуелсiз кәсiпорындар арасында қолданылатындардан ерекшеленетiн шарт жасалса немесе белгiленсе, онда олардың бiрiне есептелуi мүмкiн, бiрақ бұл шарттардың бар болуынан оған есептелмеген кез келген пайда осы кәсiпорынның пайдасына енгiзілуi және оған тиiсiнше салық салынуы мүмкiн. </w:t>
      </w:r>
      <w:r>
        <w:br/>
      </w:r>
      <w:r>
        <w:rPr>
          <w:rFonts w:ascii="Times New Roman"/>
          <w:b w:val="false"/>
          <w:i w:val="false"/>
          <w:color w:val="000000"/>
          <w:sz w:val="28"/>
        </w:rPr>
        <w:t xml:space="preserve">
      Тәуелсіздер арасында, сонымен қатар қауымдасқан кәсіпорындар арасында жасалатын мәміленің пайдасы мәміленің бағасымен айқындалатын болғандықтан, ал қауымдасқан кәсіпорындар арасындағы мәміленің бағасы "Трансферттік бағаларды қолдану кезіндегі мемлекеттік бақылау туралы" Қазақстан Республикасының 2001 жылғы 5 қаңтардағы Заңына сәйкес бақылау объектісі болып табылса, онда нарықтық бағаларды, мәміле бағасының нарықтық бағадан рұқсат етілген ауытқуын және сәйкесінше қауымдасқан кәсіпорынның пайдасын айқындау тәртібі "Трансферттік бағаларды қолдану кезіндегі мемлекеттік бақылау туралы" Қазақстан Республикасының 2001 жылғы 5 қаңтардағы Заңында тәуелсіз кәсіпорындар (тараптар) арасындағы мәмілелер үшін көзделген ережелердің негізінде белгіленеді"."; </w:t>
      </w:r>
    </w:p>
    <w:bookmarkEnd w:id="13"/>
    <w:bookmarkStart w:name="z15" w:id="14"/>
    <w:p>
      <w:pPr>
        <w:spacing w:after="0"/>
        <w:ind w:left="0"/>
        <w:jc w:val="both"/>
      </w:pPr>
      <w:r>
        <w:rPr>
          <w:rFonts w:ascii="Times New Roman"/>
          <w:b w:val="false"/>
          <w:i w:val="false"/>
          <w:color w:val="000000"/>
          <w:sz w:val="28"/>
        </w:rPr>
        <w:t xml:space="preserve">
      үшінші абзацтың үшінші сөйлемі мынадай редакцияда жазылсын: </w:t>
      </w:r>
      <w:r>
        <w:br/>
      </w:r>
      <w:r>
        <w:rPr>
          <w:rFonts w:ascii="Times New Roman"/>
          <w:b w:val="false"/>
          <w:i w:val="false"/>
          <w:color w:val="000000"/>
          <w:sz w:val="28"/>
        </w:rPr>
        <w:t xml:space="preserve">
      "Шетелдiк компания мен қазақстандық кәсiпорын байланысты тараптар болып табылғандықтан және шетелдік компания нарықтық бағаларға сәйкес келмейтін бағалар бойынша шоттар шығарса, онда "Трансферттік бағаларды қолдану кезіндегі мемлекеттік бақылау туралы" Қазақстан Республикасының 2001 жылғы 5 қаңтардағы Заңының ережелері қолданылады."; </w:t>
      </w:r>
    </w:p>
    <w:bookmarkEnd w:id="14"/>
    <w:bookmarkStart w:name="z16" w:id="15"/>
    <w:p>
      <w:pPr>
        <w:spacing w:after="0"/>
        <w:ind w:left="0"/>
        <w:jc w:val="both"/>
      </w:pPr>
      <w:r>
        <w:rPr>
          <w:rFonts w:ascii="Times New Roman"/>
          <w:b w:val="false"/>
          <w:i w:val="false"/>
          <w:color w:val="000000"/>
          <w:sz w:val="28"/>
        </w:rPr>
        <w:t xml:space="preserve">
      төртінші абзацтағы "Заңның 138-1-бабына" деген сөздер "Трансферттік бағаларды қолдану кезіндегі мемлекеттік бақылау туралы" Қазақстан Республикасының 2001 жылғы 5 қаңтардағы Заңына" деген сөздермен ауыстырылсын. </w:t>
      </w:r>
    </w:p>
    <w:bookmarkEnd w:id="15"/>
    <w:bookmarkStart w:name="z17" w:id="16"/>
    <w:p>
      <w:pPr>
        <w:spacing w:after="0"/>
        <w:ind w:left="0"/>
        <w:jc w:val="both"/>
      </w:pPr>
      <w:r>
        <w:rPr>
          <w:rFonts w:ascii="Times New Roman"/>
          <w:b w:val="false"/>
          <w:i w:val="false"/>
          <w:color w:val="000000"/>
          <w:sz w:val="28"/>
        </w:rPr>
        <w:t xml:space="preserve">
      10-тарауда: </w:t>
      </w:r>
      <w:r>
        <w:br/>
      </w:r>
      <w:r>
        <w:rPr>
          <w:rFonts w:ascii="Times New Roman"/>
          <w:b w:val="false"/>
          <w:i w:val="false"/>
          <w:color w:val="000000"/>
          <w:sz w:val="28"/>
        </w:rPr>
        <w:t xml:space="preserve">
      42-тармақтың екінші абзацы мынадай редакцияда жазылсын: </w:t>
      </w:r>
      <w:r>
        <w:br/>
      </w:r>
      <w:r>
        <w:rPr>
          <w:rFonts w:ascii="Times New Roman"/>
          <w:b w:val="false"/>
          <w:i w:val="false"/>
          <w:color w:val="000000"/>
          <w:sz w:val="28"/>
        </w:rPr>
        <w:t xml:space="preserve">
      "Дивидендтер ұғымы Салық кодексінің 10-бабы 1-тармағының 6) тармақшасында берілген."; </w:t>
      </w:r>
      <w:r>
        <w:br/>
      </w:r>
      <w:r>
        <w:rPr>
          <w:rFonts w:ascii="Times New Roman"/>
          <w:b w:val="false"/>
          <w:i w:val="false"/>
          <w:color w:val="000000"/>
          <w:sz w:val="28"/>
        </w:rPr>
        <w:t xml:space="preserve">
      үшінші және төртінші абзацтар алынып тасталсын; </w:t>
      </w:r>
    </w:p>
    <w:bookmarkEnd w:id="16"/>
    <w:bookmarkStart w:name="z18" w:id="17"/>
    <w:p>
      <w:pPr>
        <w:spacing w:after="0"/>
        <w:ind w:left="0"/>
        <w:jc w:val="both"/>
      </w:pPr>
      <w:r>
        <w:rPr>
          <w:rFonts w:ascii="Times New Roman"/>
          <w:b w:val="false"/>
          <w:i w:val="false"/>
          <w:color w:val="000000"/>
          <w:sz w:val="28"/>
        </w:rPr>
        <w:t xml:space="preserve">
      43-тармақта: </w:t>
      </w:r>
      <w:r>
        <w:br/>
      </w:r>
      <w:r>
        <w:rPr>
          <w:rFonts w:ascii="Times New Roman"/>
          <w:b w:val="false"/>
          <w:i w:val="false"/>
          <w:color w:val="000000"/>
          <w:sz w:val="28"/>
        </w:rPr>
        <w:t xml:space="preserve">
      он бірінші абзацтағы "уәкiлеттi орган" деген сөздер "уәкiлеттi мемлекеттiк орган" деген сөздермен ауыстырылсын; </w:t>
      </w:r>
      <w:r>
        <w:br/>
      </w:r>
      <w:r>
        <w:rPr>
          <w:rFonts w:ascii="Times New Roman"/>
          <w:b w:val="false"/>
          <w:i w:val="false"/>
          <w:color w:val="000000"/>
          <w:sz w:val="28"/>
        </w:rPr>
        <w:t xml:space="preserve">
      он екінші абзац мынадай редакцияда жазылсын: </w:t>
      </w:r>
      <w:r>
        <w:br/>
      </w:r>
      <w:r>
        <w:rPr>
          <w:rFonts w:ascii="Times New Roman"/>
          <w:b w:val="false"/>
          <w:i w:val="false"/>
          <w:color w:val="000000"/>
          <w:sz w:val="28"/>
        </w:rPr>
        <w:t xml:space="preserve">
      "Салық кодексінің 179-бабына сәйкес резидент емес заңды тұлғаның Қазақстан Республикасындағы тұрақты мекемемен байланысты емес табыстарына шегерiмдi жүргiзбестен төлем көзiнен табыс салығы салынуға тиiс."; </w:t>
      </w:r>
    </w:p>
    <w:bookmarkEnd w:id="17"/>
    <w:bookmarkStart w:name="z19" w:id="18"/>
    <w:p>
      <w:pPr>
        <w:spacing w:after="0"/>
        <w:ind w:left="0"/>
        <w:jc w:val="both"/>
      </w:pPr>
      <w:r>
        <w:rPr>
          <w:rFonts w:ascii="Times New Roman"/>
          <w:b w:val="false"/>
          <w:i w:val="false"/>
          <w:color w:val="000000"/>
          <w:sz w:val="28"/>
        </w:rPr>
        <w:t xml:space="preserve">
      11-тараудың 48-тармағында: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"Екінші уағдаласушы мемлекеттегі тұрақты мекемемен байланысты емес екінші уағдаласушы мемлекеттің резидентіне төленетін проценттерге (сыйақыларға) екінші уағдаласушы мемлекетте осы екінші уағдаласушы мемлекеттің заңнамасында белгіленген тәртіппен табыс салығы салынуға жатады."; </w:t>
      </w:r>
      <w:r>
        <w:br/>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"Немiс банкi қазақстандық банкке 10 миллион теңге көлемiнде жылдық 15%-пен қысқа мерзiмдi несие бердi. Бiр жылдан кейiн қазақстандық банк 11 500 000 теңге сомасында берешегiн өтейдi. 1 500 000 теңге сомасындағы проценттер Қазақстанда Салық кодексінің 180-бабында белгіленген ставкалар бойынша шегерімдерді жүзеге асырусыз төлем көзінде табыс салығы салынуға жатады."; </w:t>
      </w:r>
    </w:p>
    <w:bookmarkEnd w:id="18"/>
    <w:bookmarkStart w:name="z20" w:id="19"/>
    <w:p>
      <w:pPr>
        <w:spacing w:after="0"/>
        <w:ind w:left="0"/>
        <w:jc w:val="both"/>
      </w:pPr>
      <w:r>
        <w:rPr>
          <w:rFonts w:ascii="Times New Roman"/>
          <w:b w:val="false"/>
          <w:i w:val="false"/>
          <w:color w:val="000000"/>
          <w:sz w:val="28"/>
        </w:rPr>
        <w:t xml:space="preserve">
      12-тарауда: </w:t>
      </w:r>
      <w:r>
        <w:br/>
      </w:r>
      <w:r>
        <w:rPr>
          <w:rFonts w:ascii="Times New Roman"/>
          <w:b w:val="false"/>
          <w:i w:val="false"/>
          <w:color w:val="000000"/>
          <w:sz w:val="28"/>
        </w:rPr>
        <w:t xml:space="preserve">
      53-тармақтың үшінші абзацы мынадай редакцияда жазылсын: </w:t>
      </w:r>
      <w:r>
        <w:br/>
      </w:r>
      <w:r>
        <w:rPr>
          <w:rFonts w:ascii="Times New Roman"/>
          <w:b w:val="false"/>
          <w:i w:val="false"/>
          <w:color w:val="000000"/>
          <w:sz w:val="28"/>
        </w:rPr>
        <w:t xml:space="preserve">
      "Роялти" терминiнiң дәл анықтамасы тиiстi Салық Конвенциясында нақтылы берiлген. Мүлікке меншік құқығы берілген жағдайда, төлем роялти ретінде қарастырыла алмайды. Роялти дегеніміз пайдаланғаны үшін немесе мүлікті пайдалану құқығы үшін төлемақылар. </w:t>
      </w:r>
      <w:r>
        <w:br/>
      </w:r>
      <w:r>
        <w:rPr>
          <w:rFonts w:ascii="Times New Roman"/>
          <w:b w:val="false"/>
          <w:i w:val="false"/>
          <w:color w:val="000000"/>
          <w:sz w:val="28"/>
        </w:rPr>
        <w:t xml:space="preserve">
      Мысалы: дискіде кинофильмді дүкеннен сатып алу роялти болып табылмайды; осы фильмді телеарналар бойынша трансляциялау құқығын сатып алу роялти болып табылады."; </w:t>
      </w:r>
    </w:p>
    <w:bookmarkEnd w:id="19"/>
    <w:bookmarkStart w:name="z21" w:id="20"/>
    <w:p>
      <w:pPr>
        <w:spacing w:after="0"/>
        <w:ind w:left="0"/>
        <w:jc w:val="both"/>
      </w:pPr>
      <w:r>
        <w:rPr>
          <w:rFonts w:ascii="Times New Roman"/>
          <w:b w:val="false"/>
          <w:i w:val="false"/>
          <w:color w:val="000000"/>
          <w:sz w:val="28"/>
        </w:rPr>
        <w:t xml:space="preserve">
      54-тармақтың төртінші абзацы мынадай редакцияда жазылсын: </w:t>
      </w:r>
      <w:r>
        <w:br/>
      </w:r>
      <w:r>
        <w:rPr>
          <w:rFonts w:ascii="Times New Roman"/>
          <w:b w:val="false"/>
          <w:i w:val="false"/>
          <w:color w:val="000000"/>
          <w:sz w:val="28"/>
        </w:rPr>
        <w:t xml:space="preserve">
      "Екінші уағдаласушы мемлекеттегі тұрақты мекемемен байланысты емес екінші уағдаласушы мемлекеттің резидентіне төленетін роялтиге екінші уағдаласушы мемлекетте осы екінші уағдаласушы мемлекеттің заңнамасында белгіленген тәртіппен табыс салығы салынуға жатады."; </w:t>
      </w:r>
    </w:p>
    <w:bookmarkEnd w:id="20"/>
    <w:bookmarkStart w:name="z22" w:id="21"/>
    <w:p>
      <w:pPr>
        <w:spacing w:after="0"/>
        <w:ind w:left="0"/>
        <w:jc w:val="both"/>
      </w:pPr>
      <w:r>
        <w:rPr>
          <w:rFonts w:ascii="Times New Roman"/>
          <w:b w:val="false"/>
          <w:i w:val="false"/>
          <w:color w:val="000000"/>
          <w:sz w:val="28"/>
        </w:rPr>
        <w:t xml:space="preserve">
      57-тармақтың үшінші абзацындағы "6 миллион" деген сөздер "60 мың" деген сөздермен ауыстырылсын; </w:t>
      </w:r>
    </w:p>
    <w:bookmarkEnd w:id="21"/>
    <w:bookmarkStart w:name="z23" w:id="22"/>
    <w:p>
      <w:pPr>
        <w:spacing w:after="0"/>
        <w:ind w:left="0"/>
        <w:jc w:val="both"/>
      </w:pPr>
      <w:r>
        <w:rPr>
          <w:rFonts w:ascii="Times New Roman"/>
          <w:b w:val="false"/>
          <w:i w:val="false"/>
          <w:color w:val="000000"/>
          <w:sz w:val="28"/>
        </w:rPr>
        <w:t xml:space="preserve">
      16-тараудың 70-тармағының тоғызыншы абзацы мынадай редакцияда жазылсын: </w:t>
      </w:r>
      <w:r>
        <w:br/>
      </w:r>
      <w:r>
        <w:rPr>
          <w:rFonts w:ascii="Times New Roman"/>
          <w:b w:val="false"/>
          <w:i w:val="false"/>
          <w:color w:val="000000"/>
          <w:sz w:val="28"/>
        </w:rPr>
        <w:t xml:space="preserve">
      "Екінші уағдаласушы мемлекеттің резиденттерi болып табылатын өнер қызметкерлерiне немесе спортшыларға уағдаласушы мемлекетте төленетін табыстарға екінші уағдаласушы мемлекетте осы екінші уағдаласушы мемлекеттің заңнамасында белгіленген тәртіппен табыс салығы салынуға жатады."; </w:t>
      </w:r>
    </w:p>
    <w:bookmarkEnd w:id="22"/>
    <w:bookmarkStart w:name="z24" w:id="23"/>
    <w:p>
      <w:pPr>
        <w:spacing w:after="0"/>
        <w:ind w:left="0"/>
        <w:jc w:val="both"/>
      </w:pPr>
      <w:r>
        <w:rPr>
          <w:rFonts w:ascii="Times New Roman"/>
          <w:b w:val="false"/>
          <w:i w:val="false"/>
          <w:color w:val="000000"/>
          <w:sz w:val="28"/>
        </w:rPr>
        <w:t xml:space="preserve">
      4-бөлімде: </w:t>
      </w:r>
      <w:r>
        <w:br/>
      </w:r>
      <w:r>
        <w:rPr>
          <w:rFonts w:ascii="Times New Roman"/>
          <w:b w:val="false"/>
          <w:i w:val="false"/>
          <w:color w:val="000000"/>
          <w:sz w:val="28"/>
        </w:rPr>
        <w:t xml:space="preserve">
      4-бөлімнің тақырыбы мынадай редакцияда жазылсын: </w:t>
      </w:r>
    </w:p>
    <w:bookmarkEnd w:id="23"/>
    <w:bookmarkStart w:name="z25" w:id="24"/>
    <w:p>
      <w:pPr>
        <w:spacing w:after="0"/>
        <w:ind w:left="0"/>
        <w:jc w:val="both"/>
      </w:pPr>
      <w:r>
        <w:rPr>
          <w:rFonts w:ascii="Times New Roman"/>
          <w:b w:val="false"/>
          <w:i w:val="false"/>
          <w:color w:val="000000"/>
          <w:sz w:val="28"/>
        </w:rPr>
        <w:t xml:space="preserve">
      "4-бөлім. Арнайы ережелер"; </w:t>
      </w:r>
    </w:p>
    <w:bookmarkEnd w:id="24"/>
    <w:bookmarkStart w:name="z26" w:id="25"/>
    <w:p>
      <w:pPr>
        <w:spacing w:after="0"/>
        <w:ind w:left="0"/>
        <w:jc w:val="both"/>
      </w:pPr>
      <w:r>
        <w:rPr>
          <w:rFonts w:ascii="Times New Roman"/>
          <w:b w:val="false"/>
          <w:i w:val="false"/>
          <w:color w:val="000000"/>
          <w:sz w:val="28"/>
        </w:rPr>
        <w:t xml:space="preserve">
      23-тарау алынып тасталсын; </w:t>
      </w:r>
    </w:p>
    <w:bookmarkEnd w:id="25"/>
    <w:bookmarkStart w:name="z27" w:id="26"/>
    <w:p>
      <w:pPr>
        <w:spacing w:after="0"/>
        <w:ind w:left="0"/>
        <w:jc w:val="both"/>
      </w:pPr>
      <w:r>
        <w:rPr>
          <w:rFonts w:ascii="Times New Roman"/>
          <w:b w:val="false"/>
          <w:i w:val="false"/>
          <w:color w:val="000000"/>
          <w:sz w:val="28"/>
        </w:rPr>
        <w:t xml:space="preserve">
      24-тарау мынадай мазмұндағы 97-1-тармақпен толықтырылсын: </w:t>
      </w:r>
      <w:r>
        <w:br/>
      </w:r>
      <w:r>
        <w:rPr>
          <w:rFonts w:ascii="Times New Roman"/>
          <w:b w:val="false"/>
          <w:i w:val="false"/>
          <w:color w:val="000000"/>
          <w:sz w:val="28"/>
        </w:rPr>
        <w:t xml:space="preserve">
      "97-1. Резиденттік елінде салық салынатын табысты есептеу кезінде шетел салығын есепке жатқызу салық шетелдік мемлекетте Салық Конвенцияларының ережелеріне сәйкес төленген жағдайда жүргізіледі. Егер салықты төлеу Салық конвенциясының шарттары бойынша салық төлеушінің резиденттік елінде жүргізілсе, онда табыс туындаған мемлекетте төленген шетел салығын есепке жатқызу жүргізілмейді."; </w:t>
      </w:r>
    </w:p>
    <w:bookmarkEnd w:id="26"/>
    <w:bookmarkStart w:name="z28" w:id="27"/>
    <w:p>
      <w:pPr>
        <w:spacing w:after="0"/>
        <w:ind w:left="0"/>
        <w:jc w:val="both"/>
      </w:pPr>
      <w:r>
        <w:rPr>
          <w:rFonts w:ascii="Times New Roman"/>
          <w:b w:val="false"/>
          <w:i w:val="false"/>
          <w:color w:val="000000"/>
          <w:sz w:val="28"/>
        </w:rPr>
        <w:t xml:space="preserve">
      "5-тарау. Арнайы ережелер" деген сөздер алынып тасталсын; </w:t>
      </w:r>
    </w:p>
    <w:bookmarkEnd w:id="27"/>
    <w:bookmarkStart w:name="z29" w:id="28"/>
    <w:p>
      <w:pPr>
        <w:spacing w:after="0"/>
        <w:ind w:left="0"/>
        <w:jc w:val="both"/>
      </w:pPr>
      <w:r>
        <w:rPr>
          <w:rFonts w:ascii="Times New Roman"/>
          <w:b w:val="false"/>
          <w:i w:val="false"/>
          <w:color w:val="000000"/>
          <w:sz w:val="28"/>
        </w:rPr>
        <w:t xml:space="preserve">
      26-тараудың 102-тармағының үшінші абзацы мынадай редакцияда жазылсын: </w:t>
      </w:r>
      <w:r>
        <w:br/>
      </w:r>
      <w:r>
        <w:rPr>
          <w:rFonts w:ascii="Times New Roman"/>
          <w:b w:val="false"/>
          <w:i w:val="false"/>
          <w:color w:val="000000"/>
          <w:sz w:val="28"/>
        </w:rPr>
        <w:t xml:space="preserve">
      "Қазақстан Республикасының резидент салық төлеушісі Салық Конвенциясы қолданылатын мемлекетте қызметiн жүзеге асырады және тиісті Салық Конвенциясында көзделген жеңiлдiктерге құқығы бар. Алайда, оны осы екінші уағдаласушы мемлекетте Салық Конвенциясының ережелерiне сәйкес емес салық салуға ұшыратты. Бұл жағдайда Қазақстанның салық төлеушiсi өзінің iсiн Салық Конвенциясына сәйкес келмейтiн қосарланған салық салуды болдырмау мақсатында уағдаласушы мемлекеттің құзыреттi органымен өзара келiсiм бойынша iстi шешуге ұмтылатын Салық Конвенцияларының мәселелерiнде Қазақстан Республикасының құзыреттi органының уәкілетті өкiлi болып табылатын Қазақстан Республикасының Қаржы министрлiгi Салық комитетінің қарауына жiбере алады."; </w:t>
      </w:r>
    </w:p>
    <w:bookmarkEnd w:id="28"/>
    <w:bookmarkStart w:name="z30" w:id="29"/>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атауындағы "1999 жылғы 1 желтоқсандағы жағдай бойынша" деген сөздер алынып тасталсын; </w:t>
      </w:r>
      <w:r>
        <w:br/>
      </w:r>
      <w:r>
        <w:rPr>
          <w:rFonts w:ascii="Times New Roman"/>
          <w:b w:val="false"/>
          <w:i w:val="false"/>
          <w:color w:val="000000"/>
          <w:sz w:val="28"/>
        </w:rPr>
        <w:t xml:space="preserve">
      мынадай мазмұндағы 23-37-жолдармен толықтырылсын: </w:t>
      </w:r>
    </w:p>
    <w:bookmarkEnd w:id="29"/>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493"/>
        <w:gridCol w:w="2713"/>
        <w:gridCol w:w="2693"/>
        <w:gridCol w:w="2733"/>
      </w:tblGrid>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29.10.1999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01.01.2000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01.01.2000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Моңғолия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02.12.1999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01.01.2000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01.01.1999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13.04.2000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01.01.2000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01.01.2000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Түрікменстан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10.03.2000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21.04.2000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01.07.2000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01.01.1996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01.01.1996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05.07.2000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19.07.2000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07.11.2000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01.01.2001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24.11.2000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01.01.2000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01.01.2000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25.02.2002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01.01.2003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01.01.2003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02.12.2002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01.01.2003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01.01.2003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09.08.2003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01.01.2004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01.01.2004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24.01.2006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01.03.2006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01.01.2007 ж. </w:t>
            </w:r>
            <w:r>
              <w:br/>
            </w:r>
            <w:r>
              <w:rPr>
                <w:rFonts w:ascii="Times New Roman"/>
                <w:b w:val="false"/>
                <w:i w:val="false"/>
                <w:color w:val="000000"/>
                <w:sz w:val="20"/>
              </w:rPr>
              <w:t xml:space="preserve">
бастап </w:t>
            </w:r>
          </w:p>
        </w:tc>
      </w:tr>
      <w:tr>
        <w:trPr>
          <w:trHeight w:val="6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01.03.2006 ж.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01.01.2007 ж. </w:t>
            </w:r>
            <w:r>
              <w:br/>
            </w:r>
            <w:r>
              <w:rPr>
                <w:rFonts w:ascii="Times New Roman"/>
                <w:b w:val="false"/>
                <w:i w:val="false"/>
                <w:color w:val="000000"/>
                <w:sz w:val="20"/>
              </w:rPr>
              <w:t xml:space="preserve">
бастап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01.01.2007 ж. </w:t>
            </w:r>
            <w:r>
              <w:br/>
            </w:r>
            <w:r>
              <w:rPr>
                <w:rFonts w:ascii="Times New Roman"/>
                <w:b w:val="false"/>
                <w:i w:val="false"/>
                <w:color w:val="000000"/>
                <w:sz w:val="20"/>
              </w:rPr>
              <w:t xml:space="preserve">
бастап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2-3-қосымшалар осы бұйрыққа 1-2-қосымшаларға сәйкес жаңа редакцияда жазылсын; </w:t>
      </w:r>
      <w:r>
        <w:br/>
      </w:r>
      <w:r>
        <w:rPr>
          <w:rFonts w:ascii="Times New Roman"/>
          <w:b w:val="false"/>
          <w:i w:val="false"/>
          <w:color w:val="000000"/>
          <w:sz w:val="28"/>
        </w:rPr>
        <w:t xml:space="preserve">
      4-6-қосымшалар алынып тасталсын. </w:t>
      </w:r>
    </w:p>
    <w:bookmarkStart w:name="z31" w:id="30"/>
    <w:p>
      <w:pPr>
        <w:spacing w:after="0"/>
        <w:ind w:left="0"/>
        <w:jc w:val="both"/>
      </w:pPr>
      <w:r>
        <w:rPr>
          <w:rFonts w:ascii="Times New Roman"/>
          <w:b w:val="false"/>
          <w:i w:val="false"/>
          <w:color w:val="000000"/>
          <w:sz w:val="28"/>
        </w:rPr>
        <w:t xml:space="preserve">
      2. Халықаралық салық салу басқармасы (М.С. Мұханова) осы бұйрықты Қазақстан Республикасының Әділет министрлігіне мемлекеттік тіркеуге жіберсін. </w:t>
      </w:r>
    </w:p>
    <w:bookmarkEnd w:id="30"/>
    <w:bookmarkStart w:name="z32" w:id="31"/>
    <w:p>
      <w:pPr>
        <w:spacing w:after="0"/>
        <w:ind w:left="0"/>
        <w:jc w:val="both"/>
      </w:pPr>
      <w:r>
        <w:rPr>
          <w:rFonts w:ascii="Times New Roman"/>
          <w:b w:val="false"/>
          <w:i w:val="false"/>
          <w:color w:val="000000"/>
          <w:sz w:val="28"/>
        </w:rPr>
        <w:t xml:space="preserve">
      3. Ұйымдастыру-қаржылық қамтамасыз ету басқармасы (Р.Ю. Юсупов) осы бұйрықты мемлекеттік тіркеуден соң ақпарат құралдарында ресми жариялауды қамтамасыз етсін. </w:t>
      </w:r>
    </w:p>
    <w:bookmarkEnd w:id="31"/>
    <w:bookmarkStart w:name="z33" w:id="32"/>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3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министрлігі </w:t>
      </w:r>
      <w:r>
        <w:br/>
      </w:r>
      <w:r>
        <w:rPr>
          <w:rFonts w:ascii="Times New Roman"/>
          <w:b w:val="false"/>
          <w:i w:val="false"/>
          <w:color w:val="000000"/>
          <w:sz w:val="28"/>
        </w:rPr>
        <w:t>
</w:t>
      </w:r>
      <w:r>
        <w:rPr>
          <w:rFonts w:ascii="Times New Roman"/>
          <w:b w:val="false"/>
          <w:i/>
          <w:color w:val="000000"/>
          <w:sz w:val="28"/>
        </w:rPr>
        <w:t xml:space="preserve">      Салық комитетінің </w:t>
      </w:r>
      <w:r>
        <w:br/>
      </w:r>
      <w:r>
        <w:rPr>
          <w:rFonts w:ascii="Times New Roman"/>
          <w:b w:val="false"/>
          <w:i w:val="false"/>
          <w:color w:val="000000"/>
          <w:sz w:val="28"/>
        </w:rPr>
        <w:t>
</w:t>
      </w:r>
      <w:r>
        <w:rPr>
          <w:rFonts w:ascii="Times New Roman"/>
          <w:b w:val="false"/>
          <w:i/>
          <w:color w:val="000000"/>
          <w:sz w:val="28"/>
        </w:rPr>
        <w:t xml:space="preserve">            Төрағасы </w:t>
      </w:r>
    </w:p>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Салық комитеті Төрағасының </w:t>
      </w:r>
      <w:r>
        <w:br/>
      </w:r>
      <w:r>
        <w:rPr>
          <w:rFonts w:ascii="Times New Roman"/>
          <w:b w:val="false"/>
          <w:i w:val="false"/>
          <w:color w:val="000000"/>
          <w:sz w:val="28"/>
        </w:rPr>
        <w:t xml:space="preserve">
                                           2007 жылғы 3 мамырдағы </w:t>
      </w:r>
      <w:r>
        <w:br/>
      </w:r>
      <w:r>
        <w:rPr>
          <w:rFonts w:ascii="Times New Roman"/>
          <w:b w:val="false"/>
          <w:i w:val="false"/>
          <w:color w:val="000000"/>
          <w:sz w:val="28"/>
        </w:rPr>
        <w:t xml:space="preserve">
                                         N 278-а бұйрығына 1-қосымша </w:t>
      </w:r>
    </w:p>
    <w:bookmarkEnd w:id="33"/>
    <w:p>
      <w:pPr>
        <w:spacing w:after="0"/>
        <w:ind w:left="0"/>
        <w:jc w:val="both"/>
      </w:pP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Шет мемлекеттердің аумақтарында Салық Конвенциялары </w:t>
      </w:r>
      <w:r>
        <w:br/>
      </w:r>
      <w:r>
        <w:rPr>
          <w:rFonts w:ascii="Times New Roman"/>
          <w:b/>
          <w:i w:val="false"/>
          <w:color w:val="000000"/>
        </w:rPr>
        <w:t xml:space="preserve">
қолданылатын салықтардың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373"/>
        <w:gridCol w:w="645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мен </w:t>
            </w:r>
            <w:r>
              <w:br/>
            </w:r>
            <w:r>
              <w:rPr>
                <w:rFonts w:ascii="Times New Roman"/>
                <w:b w:val="false"/>
                <w:i w:val="false"/>
                <w:color w:val="000000"/>
                <w:sz w:val="20"/>
              </w:rPr>
              <w:t xml:space="preserve">
Ирландия </w:t>
            </w:r>
            <w:r>
              <w:br/>
            </w:r>
            <w:r>
              <w:rPr>
                <w:rFonts w:ascii="Times New Roman"/>
                <w:b w:val="false"/>
                <w:i w:val="false"/>
                <w:color w:val="000000"/>
                <w:sz w:val="20"/>
              </w:rPr>
              <w:t xml:space="preserve">
Біріккен </w:t>
            </w:r>
            <w:r>
              <w:br/>
            </w:r>
            <w:r>
              <w:rPr>
                <w:rFonts w:ascii="Times New Roman"/>
                <w:b w:val="false"/>
                <w:i w:val="false"/>
                <w:color w:val="000000"/>
                <w:sz w:val="20"/>
              </w:rPr>
              <w:t xml:space="preserve">
Корольдігі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корпорацияларға салынатын салық; </w:t>
            </w:r>
            <w:r>
              <w:br/>
            </w:r>
            <w:r>
              <w:rPr>
                <w:rFonts w:ascii="Times New Roman"/>
                <w:b w:val="false"/>
                <w:i w:val="false"/>
                <w:color w:val="000000"/>
                <w:sz w:val="20"/>
              </w:rPr>
              <w:t xml:space="preserve">
мүлік құнының өсімінен алынатын </w:t>
            </w:r>
            <w:r>
              <w:br/>
            </w:r>
            <w:r>
              <w:rPr>
                <w:rFonts w:ascii="Times New Roman"/>
                <w:b w:val="false"/>
                <w:i w:val="false"/>
                <w:color w:val="000000"/>
                <w:sz w:val="20"/>
              </w:rPr>
              <w:t xml:space="preserve">
табысқа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r>
              <w:br/>
            </w:r>
            <w:r>
              <w:rPr>
                <w:rFonts w:ascii="Times New Roman"/>
                <w:b w:val="false"/>
                <w:i w:val="false"/>
                <w:color w:val="000000"/>
                <w:sz w:val="20"/>
              </w:rPr>
              <w:t xml:space="preserve">
Республикасы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xml:space="preserve">
корпарациялық табыс салығы; </w:t>
            </w:r>
            <w:r>
              <w:br/>
            </w:r>
            <w:r>
              <w:rPr>
                <w:rFonts w:ascii="Times New Roman"/>
                <w:b w:val="false"/>
                <w:i w:val="false"/>
                <w:color w:val="000000"/>
                <w:sz w:val="20"/>
              </w:rPr>
              <w:t xml:space="preserve">
жергілікті табыс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r>
              <w:br/>
            </w:r>
            <w:r>
              <w:rPr>
                <w:rFonts w:ascii="Times New Roman"/>
                <w:b w:val="false"/>
                <w:i w:val="false"/>
                <w:color w:val="000000"/>
                <w:sz w:val="20"/>
              </w:rPr>
              <w:t xml:space="preserve">
Республикасы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тұлғалардан </w:t>
            </w:r>
            <w:r>
              <w:br/>
            </w:r>
            <w:r>
              <w:rPr>
                <w:rFonts w:ascii="Times New Roman"/>
                <w:b w:val="false"/>
                <w:i w:val="false"/>
                <w:color w:val="000000"/>
                <w:sz w:val="20"/>
              </w:rPr>
              <w:t xml:space="preserve">
алынатын табыс салығы; </w:t>
            </w:r>
            <w:r>
              <w:br/>
            </w:r>
            <w:r>
              <w:rPr>
                <w:rFonts w:ascii="Times New Roman"/>
                <w:b w:val="false"/>
                <w:i w:val="false"/>
                <w:color w:val="000000"/>
                <w:sz w:val="20"/>
              </w:rPr>
              <w:t xml:space="preserve">
жеке тұлғалардан алынатын табыс </w:t>
            </w:r>
            <w:r>
              <w:br/>
            </w:r>
            <w:r>
              <w:rPr>
                <w:rFonts w:ascii="Times New Roman"/>
                <w:b w:val="false"/>
                <w:i w:val="false"/>
                <w:color w:val="000000"/>
                <w:sz w:val="20"/>
              </w:rPr>
              <w:t xml:space="preserve">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 Құрама </w:t>
            </w:r>
            <w:r>
              <w:br/>
            </w:r>
            <w:r>
              <w:rPr>
                <w:rFonts w:ascii="Times New Roman"/>
                <w:b w:val="false"/>
                <w:i w:val="false"/>
                <w:color w:val="000000"/>
                <w:sz w:val="20"/>
              </w:rPr>
              <w:t xml:space="preserve">
Штаттары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жинақталған табысқа салынатын </w:t>
            </w:r>
            <w:r>
              <w:br/>
            </w:r>
            <w:r>
              <w:rPr>
                <w:rFonts w:ascii="Times New Roman"/>
                <w:b w:val="false"/>
                <w:i w:val="false"/>
                <w:color w:val="000000"/>
                <w:sz w:val="20"/>
              </w:rPr>
              <w:t xml:space="preserve">
салықты, жеке холдингтік </w:t>
            </w:r>
            <w:r>
              <w:br/>
            </w:r>
            <w:r>
              <w:rPr>
                <w:rFonts w:ascii="Times New Roman"/>
                <w:b w:val="false"/>
                <w:i w:val="false"/>
                <w:color w:val="000000"/>
                <w:sz w:val="20"/>
              </w:rPr>
              <w:t xml:space="preserve">
компанияларға салынатын салықты </w:t>
            </w:r>
            <w:r>
              <w:br/>
            </w:r>
            <w:r>
              <w:rPr>
                <w:rFonts w:ascii="Times New Roman"/>
                <w:b w:val="false"/>
                <w:i w:val="false"/>
                <w:color w:val="000000"/>
                <w:sz w:val="20"/>
              </w:rPr>
              <w:t xml:space="preserve">
және әлеуметтік сақтандыруды </w:t>
            </w:r>
            <w:r>
              <w:br/>
            </w:r>
            <w:r>
              <w:rPr>
                <w:rFonts w:ascii="Times New Roman"/>
                <w:b w:val="false"/>
                <w:i w:val="false"/>
                <w:color w:val="000000"/>
                <w:sz w:val="20"/>
              </w:rPr>
              <w:t xml:space="preserve">
ұстауға салынатын салықты </w:t>
            </w:r>
            <w:r>
              <w:br/>
            </w:r>
            <w:r>
              <w:rPr>
                <w:rFonts w:ascii="Times New Roman"/>
                <w:b w:val="false"/>
                <w:i w:val="false"/>
                <w:color w:val="000000"/>
                <w:sz w:val="20"/>
              </w:rPr>
              <w:t xml:space="preserve">
қоспағанда, Ішкі Кірістер </w:t>
            </w:r>
            <w:r>
              <w:br/>
            </w:r>
            <w:r>
              <w:rPr>
                <w:rFonts w:ascii="Times New Roman"/>
                <w:b w:val="false"/>
                <w:i w:val="false"/>
                <w:color w:val="000000"/>
                <w:sz w:val="20"/>
              </w:rPr>
              <w:t xml:space="preserve">
Кодексіне сәйкес салынатын </w:t>
            </w:r>
            <w:r>
              <w:br/>
            </w:r>
            <w:r>
              <w:rPr>
                <w:rFonts w:ascii="Times New Roman"/>
                <w:b w:val="false"/>
                <w:i w:val="false"/>
                <w:color w:val="000000"/>
                <w:sz w:val="20"/>
              </w:rPr>
              <w:t xml:space="preserve">
федеральды табыс салықтары;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Пәкістан Ислам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(бөлімшенің </w:t>
            </w:r>
            <w:r>
              <w:br/>
            </w:r>
            <w:r>
              <w:rPr>
                <w:rFonts w:ascii="Times New Roman"/>
                <w:b w:val="false"/>
                <w:i w:val="false"/>
                <w:color w:val="000000"/>
                <w:sz w:val="20"/>
              </w:rPr>
              <w:t xml:space="preserve">
пайдасы туралы </w:t>
            </w:r>
            <w:r>
              <w:br/>
            </w:r>
            <w:r>
              <w:rPr>
                <w:rFonts w:ascii="Times New Roman"/>
                <w:b w:val="false"/>
                <w:i w:val="false"/>
                <w:color w:val="000000"/>
                <w:sz w:val="20"/>
              </w:rPr>
              <w:t xml:space="preserve">
пайда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үстеме салық, </w:t>
            </w:r>
            <w:r>
              <w:br/>
            </w:r>
            <w:r>
              <w:rPr>
                <w:rFonts w:ascii="Times New Roman"/>
                <w:b w:val="false"/>
                <w:i w:val="false"/>
                <w:color w:val="000000"/>
                <w:sz w:val="20"/>
              </w:rPr>
              <w:t xml:space="preserve">
қосымша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жалақыға салынатын салық; </w:t>
            </w:r>
            <w:r>
              <w:br/>
            </w:r>
            <w:r>
              <w:rPr>
                <w:rFonts w:ascii="Times New Roman"/>
                <w:b w:val="false"/>
                <w:i w:val="false"/>
                <w:color w:val="000000"/>
                <w:sz w:val="20"/>
              </w:rPr>
              <w:t xml:space="preserve">
1967 жылдан бастап шығарылған </w:t>
            </w:r>
            <w:r>
              <w:br/>
            </w:r>
            <w:r>
              <w:rPr>
                <w:rFonts w:ascii="Times New Roman"/>
                <w:b w:val="false"/>
                <w:i w:val="false"/>
                <w:color w:val="000000"/>
                <w:sz w:val="20"/>
              </w:rPr>
              <w:t xml:space="preserve">
концессияларға қатысты Mijnwet </w:t>
            </w:r>
            <w:r>
              <w:br/>
            </w:r>
            <w:r>
              <w:rPr>
                <w:rFonts w:ascii="Times New Roman"/>
                <w:b w:val="false"/>
                <w:i w:val="false"/>
                <w:color w:val="000000"/>
                <w:sz w:val="20"/>
              </w:rPr>
              <w:t xml:space="preserve">
(1810 Тау заңына) сәйкес немесе </w:t>
            </w:r>
            <w:r>
              <w:br/>
            </w:r>
            <w:r>
              <w:rPr>
                <w:rFonts w:ascii="Times New Roman"/>
                <w:b w:val="false"/>
                <w:i w:val="false"/>
                <w:color w:val="000000"/>
                <w:sz w:val="20"/>
              </w:rPr>
              <w:t xml:space="preserve">
1965 жылғы Континентальдық </w:t>
            </w:r>
            <w:r>
              <w:br/>
            </w:r>
            <w:r>
              <w:rPr>
                <w:rFonts w:ascii="Times New Roman"/>
                <w:b w:val="false"/>
                <w:i w:val="false"/>
                <w:color w:val="000000"/>
                <w:sz w:val="20"/>
              </w:rPr>
              <w:t xml:space="preserve">
Жоспарға (1965 Нидерландия </w:t>
            </w:r>
            <w:r>
              <w:br/>
            </w:r>
            <w:r>
              <w:rPr>
                <w:rFonts w:ascii="Times New Roman"/>
                <w:b w:val="false"/>
                <w:i w:val="false"/>
                <w:color w:val="000000"/>
                <w:sz w:val="20"/>
              </w:rPr>
              <w:t xml:space="preserve">
Континентальды Шельфі туралы </w:t>
            </w:r>
            <w:r>
              <w:br/>
            </w:r>
            <w:r>
              <w:rPr>
                <w:rFonts w:ascii="Times New Roman"/>
                <w:b w:val="false"/>
                <w:i w:val="false"/>
                <w:color w:val="000000"/>
                <w:sz w:val="20"/>
              </w:rPr>
              <w:t xml:space="preserve">
Тау заңына) сәйкес салық </w:t>
            </w:r>
            <w:r>
              <w:br/>
            </w:r>
            <w:r>
              <w:rPr>
                <w:rFonts w:ascii="Times New Roman"/>
                <w:b w:val="false"/>
                <w:i w:val="false"/>
                <w:color w:val="000000"/>
                <w:sz w:val="20"/>
              </w:rPr>
              <w:t xml:space="preserve">
салынатын табиғат ресурстарын </w:t>
            </w:r>
            <w:r>
              <w:br/>
            </w:r>
            <w:r>
              <w:rPr>
                <w:rFonts w:ascii="Times New Roman"/>
                <w:b w:val="false"/>
                <w:i w:val="false"/>
                <w:color w:val="000000"/>
                <w:sz w:val="20"/>
              </w:rPr>
              <w:t xml:space="preserve">
өндіруден алынатын таза </w:t>
            </w:r>
            <w:r>
              <w:br/>
            </w:r>
            <w:r>
              <w:rPr>
                <w:rFonts w:ascii="Times New Roman"/>
                <w:b w:val="false"/>
                <w:i w:val="false"/>
                <w:color w:val="000000"/>
                <w:sz w:val="20"/>
              </w:rPr>
              <w:t xml:space="preserve">
пайдадағы Үкімет үлесін қоса </w:t>
            </w:r>
            <w:r>
              <w:br/>
            </w:r>
            <w:r>
              <w:rPr>
                <w:rFonts w:ascii="Times New Roman"/>
                <w:b w:val="false"/>
                <w:i w:val="false"/>
                <w:color w:val="000000"/>
                <w:sz w:val="20"/>
              </w:rPr>
              <w:t xml:space="preserve">
алғанда, компаниялардың </w:t>
            </w:r>
            <w:r>
              <w:br/>
            </w:r>
            <w:r>
              <w:rPr>
                <w:rFonts w:ascii="Times New Roman"/>
                <w:b w:val="false"/>
                <w:i w:val="false"/>
                <w:color w:val="000000"/>
                <w:sz w:val="20"/>
              </w:rPr>
              <w:t xml:space="preserve">
пайдасына салынатын салық; </w:t>
            </w:r>
            <w:r>
              <w:br/>
            </w:r>
            <w:r>
              <w:rPr>
                <w:rFonts w:ascii="Times New Roman"/>
                <w:b w:val="false"/>
                <w:i w:val="false"/>
                <w:color w:val="000000"/>
                <w:sz w:val="20"/>
              </w:rPr>
              <w:t xml:space="preserve">
дивиденттерге салынатын салық; </w:t>
            </w:r>
            <w:r>
              <w:br/>
            </w:r>
            <w:r>
              <w:rPr>
                <w:rFonts w:ascii="Times New Roman"/>
                <w:b w:val="false"/>
                <w:i w:val="false"/>
                <w:color w:val="000000"/>
                <w:sz w:val="20"/>
              </w:rPr>
              <w:t xml:space="preserve">
капиталға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кәсіпорындардың табыстарына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азаматтардан алынатын табыс </w:t>
            </w:r>
            <w:r>
              <w:br/>
            </w:r>
            <w:r>
              <w:rPr>
                <w:rFonts w:ascii="Times New Roman"/>
                <w:b w:val="false"/>
                <w:i w:val="false"/>
                <w:color w:val="000000"/>
                <w:sz w:val="20"/>
              </w:rPr>
              <w:t xml:space="preserve">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Венгер </w:t>
            </w:r>
            <w:r>
              <w:br/>
            </w:r>
            <w:r>
              <w:rPr>
                <w:rFonts w:ascii="Times New Roman"/>
                <w:b w:val="false"/>
                <w:i w:val="false"/>
                <w:color w:val="000000"/>
                <w:sz w:val="20"/>
              </w:rPr>
              <w:t xml:space="preserve">
Республикасы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табыстарына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корпорациялық салық; </w:t>
            </w:r>
            <w:r>
              <w:br/>
            </w:r>
            <w:r>
              <w:rPr>
                <w:rFonts w:ascii="Times New Roman"/>
                <w:b w:val="false"/>
                <w:i w:val="false"/>
                <w:color w:val="000000"/>
                <w:sz w:val="20"/>
              </w:rPr>
              <w:t xml:space="preserve">
жер меншігіне салынатын салық; </w:t>
            </w:r>
            <w:r>
              <w:br/>
            </w:r>
            <w:r>
              <w:rPr>
                <w:rFonts w:ascii="Times New Roman"/>
                <w:b w:val="false"/>
                <w:i w:val="false"/>
                <w:color w:val="000000"/>
                <w:sz w:val="20"/>
              </w:rPr>
              <w:t xml:space="preserve">
құрылысқа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(хаттама)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корпорациялық салық; </w:t>
            </w:r>
            <w:r>
              <w:br/>
            </w:r>
            <w:r>
              <w:rPr>
                <w:rFonts w:ascii="Times New Roman"/>
                <w:b w:val="false"/>
                <w:i w:val="false"/>
                <w:color w:val="000000"/>
                <w:sz w:val="20"/>
              </w:rPr>
              <w:t xml:space="preserve">
табыс салығы мен корпорациялық </w:t>
            </w:r>
            <w:r>
              <w:br/>
            </w:r>
            <w:r>
              <w:rPr>
                <w:rFonts w:ascii="Times New Roman"/>
                <w:b w:val="false"/>
                <w:i w:val="false"/>
                <w:color w:val="000000"/>
                <w:sz w:val="20"/>
              </w:rPr>
              <w:t xml:space="preserve">
салықтан аударылатын алымдар;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кәсіпорындардың, бірлестіктердің </w:t>
            </w:r>
            <w:r>
              <w:br/>
            </w:r>
            <w:r>
              <w:rPr>
                <w:rFonts w:ascii="Times New Roman"/>
                <w:b w:val="false"/>
                <w:i w:val="false"/>
                <w:color w:val="000000"/>
                <w:sz w:val="20"/>
              </w:rPr>
              <w:t xml:space="preserve">
және ұйымдардың табыстарына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Өзбекстан азаматтарының, шетел </w:t>
            </w:r>
            <w:r>
              <w:br/>
            </w:r>
            <w:r>
              <w:rPr>
                <w:rFonts w:ascii="Times New Roman"/>
                <w:b w:val="false"/>
                <w:i w:val="false"/>
                <w:color w:val="000000"/>
                <w:sz w:val="20"/>
              </w:rPr>
              <w:t xml:space="preserve">
азаматтарының және азаматтығы </w:t>
            </w:r>
            <w:r>
              <w:br/>
            </w:r>
            <w:r>
              <w:rPr>
                <w:rFonts w:ascii="Times New Roman"/>
                <w:b w:val="false"/>
                <w:i w:val="false"/>
                <w:color w:val="000000"/>
                <w:sz w:val="20"/>
              </w:rPr>
              <w:t xml:space="preserve">
жоқ тұлғалардың табысына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кәсіпорындардың мүлкіне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жеке тұлғалардың мүлкіне </w:t>
            </w:r>
            <w:r>
              <w:br/>
            </w:r>
            <w:r>
              <w:rPr>
                <w:rFonts w:ascii="Times New Roman"/>
                <w:b w:val="false"/>
                <w:i w:val="false"/>
                <w:color w:val="000000"/>
                <w:sz w:val="20"/>
              </w:rPr>
              <w:t xml:space="preserve">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w:t>
            </w:r>
            <w:r>
              <w:br/>
            </w:r>
            <w:r>
              <w:rPr>
                <w:rFonts w:ascii="Times New Roman"/>
                <w:b w:val="false"/>
                <w:i w:val="false"/>
                <w:color w:val="000000"/>
                <w:sz w:val="20"/>
              </w:rPr>
              <w:t xml:space="preserve">
Республикасы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пайдасына және </w:t>
            </w:r>
            <w:r>
              <w:br/>
            </w:r>
            <w:r>
              <w:rPr>
                <w:rFonts w:ascii="Times New Roman"/>
                <w:b w:val="false"/>
                <w:i w:val="false"/>
                <w:color w:val="000000"/>
                <w:sz w:val="20"/>
              </w:rPr>
              <w:t xml:space="preserve">
жекелеген табыс түрлеріне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жеке тұлғалардан алынатын табыс </w:t>
            </w:r>
            <w:r>
              <w:br/>
            </w:r>
            <w:r>
              <w:rPr>
                <w:rFonts w:ascii="Times New Roman"/>
                <w:b w:val="false"/>
                <w:i w:val="false"/>
                <w:color w:val="000000"/>
                <w:sz w:val="20"/>
              </w:rPr>
              <w:t xml:space="preserve">
салығы; </w:t>
            </w:r>
            <w:r>
              <w:br/>
            </w:r>
            <w:r>
              <w:rPr>
                <w:rFonts w:ascii="Times New Roman"/>
                <w:b w:val="false"/>
                <w:i w:val="false"/>
                <w:color w:val="000000"/>
                <w:sz w:val="20"/>
              </w:rPr>
              <w:t xml:space="preserve">
мүлікке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 мен ұйымдардың </w:t>
            </w:r>
            <w:r>
              <w:br/>
            </w:r>
            <w:r>
              <w:rPr>
                <w:rFonts w:ascii="Times New Roman"/>
                <w:b w:val="false"/>
                <w:i w:val="false"/>
                <w:color w:val="000000"/>
                <w:sz w:val="20"/>
              </w:rPr>
              <w:t xml:space="preserve">
пайдасына (табысына) салынатын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жеке тұлғалардан алынатын табыс </w:t>
            </w:r>
            <w:r>
              <w:br/>
            </w:r>
            <w:r>
              <w:rPr>
                <w:rFonts w:ascii="Times New Roman"/>
                <w:b w:val="false"/>
                <w:i w:val="false"/>
                <w:color w:val="000000"/>
                <w:sz w:val="20"/>
              </w:rPr>
              <w:t xml:space="preserve">
салығы; </w:t>
            </w:r>
            <w:r>
              <w:br/>
            </w:r>
            <w:r>
              <w:rPr>
                <w:rFonts w:ascii="Times New Roman"/>
                <w:b w:val="false"/>
                <w:i w:val="false"/>
                <w:color w:val="000000"/>
                <w:sz w:val="20"/>
              </w:rPr>
              <w:t xml:space="preserve">
кәсіпорындардың мүлкіне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жеке тұлғалардың мүлкіне </w:t>
            </w:r>
            <w:r>
              <w:br/>
            </w:r>
            <w:r>
              <w:rPr>
                <w:rFonts w:ascii="Times New Roman"/>
                <w:b w:val="false"/>
                <w:i w:val="false"/>
                <w:color w:val="000000"/>
                <w:sz w:val="20"/>
              </w:rPr>
              <w:t xml:space="preserve">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 </w:t>
            </w:r>
            <w:r>
              <w:br/>
            </w:r>
            <w:r>
              <w:rPr>
                <w:rFonts w:ascii="Times New Roman"/>
                <w:b w:val="false"/>
                <w:i w:val="false"/>
                <w:color w:val="000000"/>
                <w:sz w:val="20"/>
              </w:rPr>
              <w:t xml:space="preserve">
Республикасы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оның кез-келген </w:t>
            </w:r>
            <w:r>
              <w:br/>
            </w:r>
            <w:r>
              <w:rPr>
                <w:rFonts w:ascii="Times New Roman"/>
                <w:b w:val="false"/>
                <w:i w:val="false"/>
                <w:color w:val="000000"/>
                <w:sz w:val="20"/>
              </w:rPr>
              <w:t xml:space="preserve">
қосымшасын қосқанда; </w:t>
            </w:r>
            <w:r>
              <w:br/>
            </w:r>
            <w:r>
              <w:rPr>
                <w:rFonts w:ascii="Times New Roman"/>
                <w:b w:val="false"/>
                <w:i w:val="false"/>
                <w:color w:val="000000"/>
                <w:sz w:val="20"/>
              </w:rPr>
              <w:t xml:space="preserve">
капитал салығы (байлық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r>
              <w:br/>
            </w:r>
            <w:r>
              <w:rPr>
                <w:rFonts w:ascii="Times New Roman"/>
                <w:b w:val="false"/>
                <w:i w:val="false"/>
                <w:color w:val="000000"/>
                <w:sz w:val="20"/>
              </w:rPr>
              <w:t xml:space="preserve">
Республикасы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табыстары мен </w:t>
            </w:r>
            <w:r>
              <w:br/>
            </w:r>
            <w:r>
              <w:rPr>
                <w:rFonts w:ascii="Times New Roman"/>
                <w:b w:val="false"/>
                <w:i w:val="false"/>
                <w:color w:val="000000"/>
                <w:sz w:val="20"/>
              </w:rPr>
              <w:t xml:space="preserve">
пайдасына салынатын салық; </w:t>
            </w:r>
            <w:r>
              <w:br/>
            </w:r>
            <w:r>
              <w:rPr>
                <w:rFonts w:ascii="Times New Roman"/>
                <w:b w:val="false"/>
                <w:i w:val="false"/>
                <w:color w:val="000000"/>
                <w:sz w:val="20"/>
              </w:rPr>
              <w:t xml:space="preserve">
азаматтардан алынатын табыс </w:t>
            </w:r>
            <w:r>
              <w:br/>
            </w:r>
            <w:r>
              <w:rPr>
                <w:rFonts w:ascii="Times New Roman"/>
                <w:b w:val="false"/>
                <w:i w:val="false"/>
                <w:color w:val="000000"/>
                <w:sz w:val="20"/>
              </w:rPr>
              <w:t xml:space="preserve">
салығы; </w:t>
            </w:r>
            <w:r>
              <w:br/>
            </w:r>
            <w:r>
              <w:rPr>
                <w:rFonts w:ascii="Times New Roman"/>
                <w:b w:val="false"/>
                <w:i w:val="false"/>
                <w:color w:val="000000"/>
                <w:sz w:val="20"/>
              </w:rPr>
              <w:t xml:space="preserve">
жылжымайтын мүлікке салынатын </w:t>
            </w:r>
            <w:r>
              <w:br/>
            </w:r>
            <w:r>
              <w:rPr>
                <w:rFonts w:ascii="Times New Roman"/>
                <w:b w:val="false"/>
                <w:i w:val="false"/>
                <w:color w:val="000000"/>
                <w:sz w:val="20"/>
              </w:rPr>
              <w:t xml:space="preserve">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туралы" Заң </w:t>
            </w:r>
            <w:r>
              <w:br/>
            </w:r>
            <w:r>
              <w:rPr>
                <w:rFonts w:ascii="Times New Roman"/>
                <w:b w:val="false"/>
                <w:i w:val="false"/>
                <w:color w:val="000000"/>
                <w:sz w:val="20"/>
              </w:rPr>
              <w:t xml:space="preserve">
бойынша Канада Үкіметінің </w:t>
            </w:r>
            <w:r>
              <w:br/>
            </w:r>
            <w:r>
              <w:rPr>
                <w:rFonts w:ascii="Times New Roman"/>
                <w:b w:val="false"/>
                <w:i w:val="false"/>
                <w:color w:val="000000"/>
                <w:sz w:val="20"/>
              </w:rPr>
              <w:t xml:space="preserve">
салатын салықтары;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пайдасына </w:t>
            </w:r>
            <w:r>
              <w:br/>
            </w:r>
            <w:r>
              <w:rPr>
                <w:rFonts w:ascii="Times New Roman"/>
                <w:b w:val="false"/>
                <w:i w:val="false"/>
                <w:color w:val="000000"/>
                <w:sz w:val="20"/>
              </w:rPr>
              <w:t xml:space="preserve">
салынатын салық (juridini asmenu </w:t>
            </w:r>
            <w:r>
              <w:br/>
            </w:r>
            <w:r>
              <w:rPr>
                <w:rFonts w:ascii="Times New Roman"/>
                <w:b w:val="false"/>
                <w:i w:val="false"/>
                <w:color w:val="000000"/>
                <w:sz w:val="20"/>
              </w:rPr>
              <w:t xml:space="preserve">
pelno mokestis); </w:t>
            </w:r>
            <w:r>
              <w:br/>
            </w:r>
            <w:r>
              <w:rPr>
                <w:rFonts w:ascii="Times New Roman"/>
                <w:b w:val="false"/>
                <w:i w:val="false"/>
                <w:color w:val="000000"/>
                <w:sz w:val="20"/>
              </w:rPr>
              <w:t xml:space="preserve">
жеке тұлғалардың табысына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(fiziniu asmenu pajamu </w:t>
            </w:r>
            <w:r>
              <w:br/>
            </w:r>
            <w:r>
              <w:rPr>
                <w:rFonts w:ascii="Times New Roman"/>
                <w:b w:val="false"/>
                <w:i w:val="false"/>
                <w:color w:val="000000"/>
                <w:sz w:val="20"/>
              </w:rPr>
              <w:t xml:space="preserve">
mokestis); </w:t>
            </w:r>
            <w:r>
              <w:br/>
            </w:r>
            <w:r>
              <w:rPr>
                <w:rFonts w:ascii="Times New Roman"/>
                <w:b w:val="false"/>
                <w:i w:val="false"/>
                <w:color w:val="000000"/>
                <w:sz w:val="20"/>
              </w:rPr>
              <w:t xml:space="preserve">
мемлекеттік капиталды </w:t>
            </w:r>
            <w:r>
              <w:br/>
            </w:r>
            <w:r>
              <w:rPr>
                <w:rFonts w:ascii="Times New Roman"/>
                <w:b w:val="false"/>
                <w:i w:val="false"/>
                <w:color w:val="000000"/>
                <w:sz w:val="20"/>
              </w:rPr>
              <w:t xml:space="preserve">
пайдаланатын кәсіпорындарға </w:t>
            </w:r>
            <w:r>
              <w:br/>
            </w:r>
            <w:r>
              <w:rPr>
                <w:rFonts w:ascii="Times New Roman"/>
                <w:b w:val="false"/>
                <w:i w:val="false"/>
                <w:color w:val="000000"/>
                <w:sz w:val="20"/>
              </w:rPr>
              <w:t xml:space="preserve">
салынатын салық (palukanos uz </w:t>
            </w:r>
            <w:r>
              <w:br/>
            </w:r>
            <w:r>
              <w:rPr>
                <w:rFonts w:ascii="Times New Roman"/>
                <w:b w:val="false"/>
                <w:i w:val="false"/>
                <w:color w:val="000000"/>
                <w:sz w:val="20"/>
              </w:rPr>
              <w:t xml:space="preserve">
valstybinio kapitalo naudojima); </w:t>
            </w:r>
            <w:r>
              <w:br/>
            </w:r>
            <w:r>
              <w:rPr>
                <w:rFonts w:ascii="Times New Roman"/>
                <w:b w:val="false"/>
                <w:i w:val="false"/>
                <w:color w:val="000000"/>
                <w:sz w:val="20"/>
              </w:rPr>
              <w:t xml:space="preserve">
жылжымайтын мүлікке салынатын </w:t>
            </w:r>
            <w:r>
              <w:br/>
            </w:r>
            <w:r>
              <w:rPr>
                <w:rFonts w:ascii="Times New Roman"/>
                <w:b w:val="false"/>
                <w:i w:val="false"/>
                <w:color w:val="000000"/>
                <w:sz w:val="20"/>
              </w:rPr>
              <w:t xml:space="preserve">
салық (nekilnojamojo turto </w:t>
            </w:r>
            <w:r>
              <w:br/>
            </w:r>
            <w:r>
              <w:rPr>
                <w:rFonts w:ascii="Times New Roman"/>
                <w:b w:val="false"/>
                <w:i w:val="false"/>
                <w:color w:val="000000"/>
                <w:sz w:val="20"/>
              </w:rPr>
              <w:t xml:space="preserve">
mokestis);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w:t>
            </w:r>
            <w:r>
              <w:br/>
            </w:r>
            <w:r>
              <w:rPr>
                <w:rFonts w:ascii="Times New Roman"/>
                <w:b w:val="false"/>
                <w:i w:val="false"/>
                <w:color w:val="000000"/>
                <w:sz w:val="20"/>
              </w:rPr>
              <w:t xml:space="preserve">
Республикасы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пайдасына және </w:t>
            </w:r>
            <w:r>
              <w:br/>
            </w:r>
            <w:r>
              <w:rPr>
                <w:rFonts w:ascii="Times New Roman"/>
                <w:b w:val="false"/>
                <w:i w:val="false"/>
                <w:color w:val="000000"/>
                <w:sz w:val="20"/>
              </w:rPr>
              <w:t xml:space="preserve">
табыстарына салынатын салық; </w:t>
            </w:r>
            <w:r>
              <w:br/>
            </w:r>
            <w:r>
              <w:rPr>
                <w:rFonts w:ascii="Times New Roman"/>
                <w:b w:val="false"/>
                <w:i w:val="false"/>
                <w:color w:val="000000"/>
                <w:sz w:val="20"/>
              </w:rPr>
              <w:t xml:space="preserve">
жеке тұлғалардан алынатын табыс </w:t>
            </w:r>
            <w:r>
              <w:br/>
            </w:r>
            <w:r>
              <w:rPr>
                <w:rFonts w:ascii="Times New Roman"/>
                <w:b w:val="false"/>
                <w:i w:val="false"/>
                <w:color w:val="000000"/>
                <w:sz w:val="20"/>
              </w:rPr>
              <w:t xml:space="preserve">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r>
              <w:br/>
            </w:r>
            <w:r>
              <w:rPr>
                <w:rFonts w:ascii="Times New Roman"/>
                <w:b w:val="false"/>
                <w:i w:val="false"/>
                <w:color w:val="000000"/>
                <w:sz w:val="20"/>
              </w:rPr>
              <w:t xml:space="preserve">
Республикасы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табысқа салынатын салық; </w:t>
            </w:r>
            <w:r>
              <w:br/>
            </w:r>
            <w:r>
              <w:rPr>
                <w:rFonts w:ascii="Times New Roman"/>
                <w:b w:val="false"/>
                <w:i w:val="false"/>
                <w:color w:val="000000"/>
                <w:sz w:val="20"/>
              </w:rPr>
              <w:t xml:space="preserve">
пайдаға салынатын салық; </w:t>
            </w:r>
            <w:r>
              <w:br/>
            </w:r>
            <w:r>
              <w:rPr>
                <w:rFonts w:ascii="Times New Roman"/>
                <w:b w:val="false"/>
                <w:i w:val="false"/>
                <w:color w:val="000000"/>
                <w:sz w:val="20"/>
              </w:rPr>
              <w:t xml:space="preserve">
үйге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теңізшілерге салынатын салықты </w:t>
            </w:r>
            <w:r>
              <w:br/>
            </w:r>
            <w:r>
              <w:rPr>
                <w:rFonts w:ascii="Times New Roman"/>
                <w:b w:val="false"/>
                <w:i w:val="false"/>
                <w:color w:val="000000"/>
                <w:sz w:val="20"/>
              </w:rPr>
              <w:t xml:space="preserve">
қоса алғанда, табысқа салынатын </w:t>
            </w:r>
            <w:r>
              <w:br/>
            </w:r>
            <w:r>
              <w:rPr>
                <w:rFonts w:ascii="Times New Roman"/>
                <w:b w:val="false"/>
                <w:i w:val="false"/>
                <w:color w:val="000000"/>
                <w:sz w:val="20"/>
              </w:rPr>
              <w:t xml:space="preserve">
ұлттық салық және табыс көзінен </w:t>
            </w:r>
            <w:r>
              <w:br/>
            </w:r>
            <w:r>
              <w:rPr>
                <w:rFonts w:ascii="Times New Roman"/>
                <w:b w:val="false"/>
                <w:i w:val="false"/>
                <w:color w:val="000000"/>
                <w:sz w:val="20"/>
              </w:rPr>
              <w:t xml:space="preserve">
ұсталатын, дивидендтерге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резидент еместердің табысына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резидент емес әртістердің </w:t>
            </w:r>
            <w:r>
              <w:br/>
            </w:r>
            <w:r>
              <w:rPr>
                <w:rFonts w:ascii="Times New Roman"/>
                <w:b w:val="false"/>
                <w:i w:val="false"/>
                <w:color w:val="000000"/>
                <w:sz w:val="20"/>
              </w:rPr>
              <w:t xml:space="preserve">
атлеттердің табысына салынатын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табысқа салынатын муниципалдық </w:t>
            </w:r>
            <w:r>
              <w:br/>
            </w:r>
            <w:r>
              <w:rPr>
                <w:rFonts w:ascii="Times New Roman"/>
                <w:b w:val="false"/>
                <w:i w:val="false"/>
                <w:color w:val="000000"/>
                <w:sz w:val="20"/>
              </w:rPr>
              <w:t xml:space="preserve">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ГФР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корпорациялық салық; </w:t>
            </w:r>
            <w:r>
              <w:br/>
            </w:r>
            <w:r>
              <w:rPr>
                <w:rFonts w:ascii="Times New Roman"/>
                <w:b w:val="false"/>
                <w:i w:val="false"/>
                <w:color w:val="000000"/>
                <w:sz w:val="20"/>
              </w:rPr>
              <w:t xml:space="preserve">
мүлікке салынатын салық; </w:t>
            </w:r>
            <w:r>
              <w:br/>
            </w:r>
            <w:r>
              <w:rPr>
                <w:rFonts w:ascii="Times New Roman"/>
                <w:b w:val="false"/>
                <w:i w:val="false"/>
                <w:color w:val="000000"/>
                <w:sz w:val="20"/>
              </w:rPr>
              <w:t xml:space="preserve">
олардың үстемелеріне салынатын </w:t>
            </w:r>
            <w:r>
              <w:br/>
            </w:r>
            <w:r>
              <w:rPr>
                <w:rFonts w:ascii="Times New Roman"/>
                <w:b w:val="false"/>
                <w:i w:val="false"/>
                <w:color w:val="000000"/>
                <w:sz w:val="20"/>
              </w:rPr>
              <w:t xml:space="preserve">
салықты қоса алғанда, қолөнер </w:t>
            </w:r>
            <w:r>
              <w:br/>
            </w:r>
            <w:r>
              <w:rPr>
                <w:rFonts w:ascii="Times New Roman"/>
                <w:b w:val="false"/>
                <w:i w:val="false"/>
                <w:color w:val="000000"/>
                <w:sz w:val="20"/>
              </w:rPr>
              <w:t xml:space="preserve">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Корея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корпорациялық салық; </w:t>
            </w:r>
            <w:r>
              <w:br/>
            </w:r>
            <w:r>
              <w:rPr>
                <w:rFonts w:ascii="Times New Roman"/>
                <w:b w:val="false"/>
                <w:i w:val="false"/>
                <w:color w:val="000000"/>
                <w:sz w:val="20"/>
              </w:rPr>
              <w:t xml:space="preserve">
жан басына салынатын салық; </w:t>
            </w:r>
            <w:r>
              <w:br/>
            </w:r>
            <w:r>
              <w:rPr>
                <w:rFonts w:ascii="Times New Roman"/>
                <w:b w:val="false"/>
                <w:i w:val="false"/>
                <w:color w:val="000000"/>
                <w:sz w:val="20"/>
              </w:rPr>
              <w:t xml:space="preserve">
селолық жерлерді дамытуға </w:t>
            </w:r>
            <w:r>
              <w:br/>
            </w:r>
            <w:r>
              <w:rPr>
                <w:rFonts w:ascii="Times New Roman"/>
                <w:b w:val="false"/>
                <w:i w:val="false"/>
                <w:color w:val="000000"/>
                <w:sz w:val="20"/>
              </w:rPr>
              <w:t xml:space="preserve">
арналған әлеуметтік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тұлғалардың </w:t>
            </w:r>
            <w:r>
              <w:br/>
            </w:r>
            <w:r>
              <w:rPr>
                <w:rFonts w:ascii="Times New Roman"/>
                <w:b w:val="false"/>
                <w:i w:val="false"/>
                <w:color w:val="000000"/>
                <w:sz w:val="20"/>
              </w:rPr>
              <w:t xml:space="preserve">
табысына салынатын салық; </w:t>
            </w:r>
            <w:r>
              <w:br/>
            </w:r>
            <w:r>
              <w:rPr>
                <w:rFonts w:ascii="Times New Roman"/>
                <w:b w:val="false"/>
                <w:i w:val="false"/>
                <w:color w:val="000000"/>
                <w:sz w:val="20"/>
              </w:rPr>
              <w:t xml:space="preserve">
заңды және жеке тұлғалардың </w:t>
            </w:r>
            <w:r>
              <w:br/>
            </w:r>
            <w:r>
              <w:rPr>
                <w:rFonts w:ascii="Times New Roman"/>
                <w:b w:val="false"/>
                <w:i w:val="false"/>
                <w:color w:val="000000"/>
                <w:sz w:val="20"/>
              </w:rPr>
              <w:t xml:space="preserve">
мүлкіне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табыстарына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заңды тұлғалардың табыстарына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жылжымайтын мүлік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Моңғолия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xml:space="preserve">
корпорациялық табыс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салынатын табыс </w:t>
            </w:r>
            <w:r>
              <w:br/>
            </w:r>
            <w:r>
              <w:rPr>
                <w:rFonts w:ascii="Times New Roman"/>
                <w:b w:val="false"/>
                <w:i w:val="false"/>
                <w:color w:val="000000"/>
                <w:sz w:val="20"/>
              </w:rPr>
              <w:t xml:space="preserve">
салығы; </w:t>
            </w:r>
            <w:r>
              <w:br/>
            </w:r>
            <w:r>
              <w:rPr>
                <w:rFonts w:ascii="Times New Roman"/>
                <w:b w:val="false"/>
                <w:i w:val="false"/>
                <w:color w:val="000000"/>
                <w:sz w:val="20"/>
              </w:rPr>
              <w:t xml:space="preserve">
корпорациялық салық; </w:t>
            </w:r>
            <w:r>
              <w:br/>
            </w:r>
            <w:r>
              <w:rPr>
                <w:rFonts w:ascii="Times New Roman"/>
                <w:b w:val="false"/>
                <w:i w:val="false"/>
                <w:color w:val="000000"/>
                <w:sz w:val="20"/>
              </w:rPr>
              <w:t xml:space="preserve">
заңды тұлғалардың табыстарына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резидент еместердің табыстарына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дағдарыс болған жағдайларға </w:t>
            </w:r>
            <w:r>
              <w:br/>
            </w:r>
            <w:r>
              <w:rPr>
                <w:rFonts w:ascii="Times New Roman"/>
                <w:b w:val="false"/>
                <w:i w:val="false"/>
                <w:color w:val="000000"/>
                <w:sz w:val="20"/>
              </w:rPr>
              <w:t xml:space="preserve">
арналған қосымша аударымдар;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Түрікменстан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пайдаға (табысқа) салынатын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жеке тұлғалардан алынатын табыс </w:t>
            </w:r>
            <w:r>
              <w:br/>
            </w:r>
            <w:r>
              <w:rPr>
                <w:rFonts w:ascii="Times New Roman"/>
                <w:b w:val="false"/>
                <w:i w:val="false"/>
                <w:color w:val="000000"/>
                <w:sz w:val="20"/>
              </w:rPr>
              <w:t xml:space="preserve">
салығы; </w:t>
            </w:r>
            <w:r>
              <w:br/>
            </w:r>
            <w:r>
              <w:rPr>
                <w:rFonts w:ascii="Times New Roman"/>
                <w:b w:val="false"/>
                <w:i w:val="false"/>
                <w:color w:val="000000"/>
                <w:sz w:val="20"/>
              </w:rPr>
              <w:t xml:space="preserve">
жер қойнауын пайдаланғаны үшін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кәсіпорындардың мүлкіне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жер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 алатын табысқа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түскен пайдаға салынатын салық; </w:t>
            </w:r>
            <w:r>
              <w:br/>
            </w:r>
            <w:r>
              <w:rPr>
                <w:rFonts w:ascii="Times New Roman"/>
                <w:b w:val="false"/>
                <w:i w:val="false"/>
                <w:color w:val="000000"/>
                <w:sz w:val="20"/>
              </w:rPr>
              <w:t xml:space="preserve">
жалақыға және басқа осындай </w:t>
            </w:r>
            <w:r>
              <w:br/>
            </w:r>
            <w:r>
              <w:rPr>
                <w:rFonts w:ascii="Times New Roman"/>
                <w:b w:val="false"/>
                <w:i w:val="false"/>
                <w:color w:val="000000"/>
                <w:sz w:val="20"/>
              </w:rPr>
              <w:t xml:space="preserve">
сыйақыларға салынатын салық; </w:t>
            </w:r>
            <w:r>
              <w:br/>
            </w:r>
            <w:r>
              <w:rPr>
                <w:rFonts w:ascii="Times New Roman"/>
                <w:b w:val="false"/>
                <w:i w:val="false"/>
                <w:color w:val="000000"/>
                <w:sz w:val="20"/>
              </w:rPr>
              <w:t xml:space="preserve">
ауыл шаруашылығы қызметінен </w:t>
            </w:r>
            <w:r>
              <w:br/>
            </w:r>
            <w:r>
              <w:rPr>
                <w:rFonts w:ascii="Times New Roman"/>
                <w:b w:val="false"/>
                <w:i w:val="false"/>
                <w:color w:val="000000"/>
                <w:sz w:val="20"/>
              </w:rPr>
              <w:t xml:space="preserve">
түсетін табыстарға салынатын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дивидендтерге салынатын салық; </w:t>
            </w:r>
            <w:r>
              <w:br/>
            </w:r>
            <w:r>
              <w:rPr>
                <w:rFonts w:ascii="Times New Roman"/>
                <w:b w:val="false"/>
                <w:i w:val="false"/>
                <w:color w:val="000000"/>
                <w:sz w:val="20"/>
              </w:rPr>
              <w:t xml:space="preserve">
ғимараттарға және ғимараттар мен </w:t>
            </w:r>
            <w:r>
              <w:br/>
            </w:r>
            <w:r>
              <w:rPr>
                <w:rFonts w:ascii="Times New Roman"/>
                <w:b w:val="false"/>
                <w:i w:val="false"/>
                <w:color w:val="000000"/>
                <w:sz w:val="20"/>
              </w:rPr>
              <w:t xml:space="preserve">
құрылыстар орналасқан жерге </w:t>
            </w:r>
            <w:r>
              <w:br/>
            </w:r>
            <w:r>
              <w:rPr>
                <w:rFonts w:ascii="Times New Roman"/>
                <w:b w:val="false"/>
                <w:i w:val="false"/>
                <w:color w:val="000000"/>
                <w:sz w:val="20"/>
              </w:rPr>
              <w:t xml:space="preserve">
салынатын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табыстарға салынатын салығы; </w:t>
            </w:r>
            <w:r>
              <w:br/>
            </w:r>
            <w:r>
              <w:rPr>
                <w:rFonts w:ascii="Times New Roman"/>
                <w:b w:val="false"/>
                <w:i w:val="false"/>
                <w:color w:val="000000"/>
                <w:sz w:val="20"/>
              </w:rPr>
              <w:t xml:space="preserve">
корпорациялық салық; </w:t>
            </w:r>
            <w:r>
              <w:br/>
            </w:r>
            <w:r>
              <w:rPr>
                <w:rFonts w:ascii="Times New Roman"/>
                <w:b w:val="false"/>
                <w:i w:val="false"/>
                <w:color w:val="000000"/>
                <w:sz w:val="20"/>
              </w:rPr>
              <w:t xml:space="preserve">
ырзықақыға салық; </w:t>
            </w:r>
            <w:r>
              <w:br/>
            </w:r>
            <w:r>
              <w:rPr>
                <w:rFonts w:ascii="Times New Roman"/>
                <w:b w:val="false"/>
                <w:i w:val="false"/>
                <w:color w:val="000000"/>
                <w:sz w:val="20"/>
              </w:rPr>
              <w:t xml:space="preserve">
мүлiкке салынатын ортақ салық;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кәсіпорындар пайдасына </w:t>
            </w:r>
            <w:r>
              <w:br/>
            </w:r>
            <w:r>
              <w:rPr>
                <w:rFonts w:ascii="Times New Roman"/>
                <w:b w:val="false"/>
                <w:i w:val="false"/>
                <w:color w:val="000000"/>
                <w:sz w:val="20"/>
              </w:rPr>
              <w:t xml:space="preserve">
(кірісіне) салық; </w:t>
            </w:r>
            <w:r>
              <w:br/>
            </w:r>
            <w:r>
              <w:rPr>
                <w:rFonts w:ascii="Times New Roman"/>
                <w:b w:val="false"/>
                <w:i w:val="false"/>
                <w:color w:val="000000"/>
                <w:sz w:val="20"/>
              </w:rPr>
              <w:t xml:space="preserve">
жеке тұлғалардан алынатын табыс </w:t>
            </w:r>
            <w:r>
              <w:br/>
            </w:r>
            <w:r>
              <w:rPr>
                <w:rFonts w:ascii="Times New Roman"/>
                <w:b w:val="false"/>
                <w:i w:val="false"/>
                <w:color w:val="000000"/>
                <w:sz w:val="20"/>
              </w:rPr>
              <w:t xml:space="preserve">
салығы; </w:t>
            </w:r>
            <w:r>
              <w:br/>
            </w:r>
            <w:r>
              <w:rPr>
                <w:rFonts w:ascii="Times New Roman"/>
                <w:b w:val="false"/>
                <w:i w:val="false"/>
                <w:color w:val="000000"/>
                <w:sz w:val="20"/>
              </w:rPr>
              <w:t xml:space="preserve">
кәсіпорындардың мүлкіне салық; </w:t>
            </w:r>
            <w:r>
              <w:br/>
            </w:r>
            <w:r>
              <w:rPr>
                <w:rFonts w:ascii="Times New Roman"/>
                <w:b w:val="false"/>
                <w:i w:val="false"/>
                <w:color w:val="000000"/>
                <w:sz w:val="20"/>
              </w:rPr>
              <w:t xml:space="preserve">
жеке тұлғалардан алынатын мүлік </w:t>
            </w:r>
            <w:r>
              <w:br/>
            </w:r>
            <w:r>
              <w:rPr>
                <w:rFonts w:ascii="Times New Roman"/>
                <w:b w:val="false"/>
                <w:i w:val="false"/>
                <w:color w:val="000000"/>
                <w:sz w:val="20"/>
              </w:rPr>
              <w:t xml:space="preserve">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жергілікті табыс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табысына </w:t>
            </w:r>
            <w:r>
              <w:br/>
            </w:r>
            <w:r>
              <w:rPr>
                <w:rFonts w:ascii="Times New Roman"/>
                <w:b w:val="false"/>
                <w:i w:val="false"/>
                <w:color w:val="000000"/>
                <w:sz w:val="20"/>
              </w:rPr>
              <w:t xml:space="preserve">
(пайдасына) салық; </w:t>
            </w:r>
            <w:r>
              <w:br/>
            </w:r>
            <w:r>
              <w:rPr>
                <w:rFonts w:ascii="Times New Roman"/>
                <w:b w:val="false"/>
                <w:i w:val="false"/>
                <w:color w:val="000000"/>
                <w:sz w:val="20"/>
              </w:rPr>
              <w:t xml:space="preserve">
азаматтардан алынатын табыс </w:t>
            </w:r>
            <w:r>
              <w:br/>
            </w:r>
            <w:r>
              <w:rPr>
                <w:rFonts w:ascii="Times New Roman"/>
                <w:b w:val="false"/>
                <w:i w:val="false"/>
                <w:color w:val="000000"/>
                <w:sz w:val="20"/>
              </w:rPr>
              <w:t xml:space="preserve">
салығы; </w:t>
            </w:r>
            <w:r>
              <w:br/>
            </w:r>
            <w:r>
              <w:rPr>
                <w:rFonts w:ascii="Times New Roman"/>
                <w:b w:val="false"/>
                <w:i w:val="false"/>
                <w:color w:val="000000"/>
                <w:sz w:val="20"/>
              </w:rPr>
              <w:t xml:space="preserve">
заңды және жеке тұлғалардан </w:t>
            </w:r>
            <w:r>
              <w:br/>
            </w:r>
            <w:r>
              <w:rPr>
                <w:rFonts w:ascii="Times New Roman"/>
                <w:b w:val="false"/>
                <w:i w:val="false"/>
                <w:color w:val="000000"/>
                <w:sz w:val="20"/>
              </w:rPr>
              <w:t xml:space="preserve">
алынатын мүлік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табысқа (жалпы табысқа, еңбек </w:t>
            </w:r>
            <w:r>
              <w:br/>
            </w:r>
            <w:r>
              <w:rPr>
                <w:rFonts w:ascii="Times New Roman"/>
                <w:b w:val="false"/>
                <w:i w:val="false"/>
                <w:color w:val="000000"/>
                <w:sz w:val="20"/>
              </w:rPr>
              <w:t xml:space="preserve">
табысына, капиталдан алынатын </w:t>
            </w:r>
            <w:r>
              <w:br/>
            </w:r>
            <w:r>
              <w:rPr>
                <w:rFonts w:ascii="Times New Roman"/>
                <w:b w:val="false"/>
                <w:i w:val="false"/>
                <w:color w:val="000000"/>
                <w:sz w:val="20"/>
              </w:rPr>
              <w:t xml:space="preserve">
табысқа, өнеркәсiптiк және </w:t>
            </w:r>
            <w:r>
              <w:br/>
            </w:r>
            <w:r>
              <w:rPr>
                <w:rFonts w:ascii="Times New Roman"/>
                <w:b w:val="false"/>
                <w:i w:val="false"/>
                <w:color w:val="000000"/>
                <w:sz w:val="20"/>
              </w:rPr>
              <w:t xml:space="preserve">
коммерциялық қызметтен алынатын </w:t>
            </w:r>
            <w:r>
              <w:br/>
            </w:r>
            <w:r>
              <w:rPr>
                <w:rFonts w:ascii="Times New Roman"/>
                <w:b w:val="false"/>
                <w:i w:val="false"/>
                <w:color w:val="000000"/>
                <w:sz w:val="20"/>
              </w:rPr>
              <w:t xml:space="preserve">
табысқа, мүлiк құнының өсiмiнен </w:t>
            </w:r>
            <w:r>
              <w:br/>
            </w:r>
            <w:r>
              <w:rPr>
                <w:rFonts w:ascii="Times New Roman"/>
                <w:b w:val="false"/>
                <w:i w:val="false"/>
                <w:color w:val="000000"/>
                <w:sz w:val="20"/>
              </w:rPr>
              <w:t xml:space="preserve">
алынатын табысқа және табыстың </w:t>
            </w:r>
            <w:r>
              <w:br/>
            </w:r>
            <w:r>
              <w:rPr>
                <w:rFonts w:ascii="Times New Roman"/>
                <w:b w:val="false"/>
                <w:i w:val="false"/>
                <w:color w:val="000000"/>
                <w:sz w:val="20"/>
              </w:rPr>
              <w:t xml:space="preserve">
басқа да түрлерiне) салынатын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капиталға (жиынтық мүлiкке, </w:t>
            </w:r>
            <w:r>
              <w:br/>
            </w:r>
            <w:r>
              <w:rPr>
                <w:rFonts w:ascii="Times New Roman"/>
                <w:b w:val="false"/>
                <w:i w:val="false"/>
                <w:color w:val="000000"/>
                <w:sz w:val="20"/>
              </w:rPr>
              <w:t xml:space="preserve">
жылжитын немесе жылжымайтын </w:t>
            </w:r>
            <w:r>
              <w:br/>
            </w:r>
            <w:r>
              <w:rPr>
                <w:rFonts w:ascii="Times New Roman"/>
                <w:b w:val="false"/>
                <w:i w:val="false"/>
                <w:color w:val="000000"/>
                <w:sz w:val="20"/>
              </w:rPr>
              <w:t xml:space="preserve">
мүлiкке, акционерлiк капиталдың </w:t>
            </w:r>
            <w:r>
              <w:br/>
            </w:r>
            <w:r>
              <w:rPr>
                <w:rFonts w:ascii="Times New Roman"/>
                <w:b w:val="false"/>
                <w:i w:val="false"/>
                <w:color w:val="000000"/>
                <w:sz w:val="20"/>
              </w:rPr>
              <w:t xml:space="preserve">
төленген бөлiгiне және резервіне </w:t>
            </w:r>
            <w:r>
              <w:br/>
            </w:r>
            <w:r>
              <w:rPr>
                <w:rFonts w:ascii="Times New Roman"/>
                <w:b w:val="false"/>
                <w:i w:val="false"/>
                <w:color w:val="000000"/>
                <w:sz w:val="20"/>
              </w:rPr>
              <w:t xml:space="preserve">
және капиталдың басқа да </w:t>
            </w:r>
            <w:r>
              <w:br/>
            </w:r>
            <w:r>
              <w:rPr>
                <w:rFonts w:ascii="Times New Roman"/>
                <w:b w:val="false"/>
                <w:i w:val="false"/>
                <w:color w:val="000000"/>
                <w:sz w:val="20"/>
              </w:rPr>
              <w:t xml:space="preserve">
түрлерiне) салынатын федеральды, </w:t>
            </w:r>
            <w:r>
              <w:br/>
            </w:r>
            <w:r>
              <w:rPr>
                <w:rFonts w:ascii="Times New Roman"/>
                <w:b w:val="false"/>
                <w:i w:val="false"/>
                <w:color w:val="000000"/>
                <w:sz w:val="20"/>
              </w:rPr>
              <w:t xml:space="preserve">
кантондық және коммуналдық </w:t>
            </w:r>
            <w:r>
              <w:br/>
            </w:r>
            <w:r>
              <w:rPr>
                <w:rFonts w:ascii="Times New Roman"/>
                <w:b w:val="false"/>
                <w:i w:val="false"/>
                <w:color w:val="000000"/>
                <w:sz w:val="20"/>
              </w:rPr>
              <w:t xml:space="preserve">
салықтар;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мүлік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кірісіне салық; </w:t>
            </w:r>
            <w:r>
              <w:br/>
            </w:r>
            <w:r>
              <w:rPr>
                <w:rFonts w:ascii="Times New Roman"/>
                <w:b w:val="false"/>
                <w:i w:val="false"/>
                <w:color w:val="000000"/>
                <w:sz w:val="20"/>
              </w:rPr>
              <w:t xml:space="preserve">
дербес табыс салығы; </w:t>
            </w:r>
            <w:r>
              <w:br/>
            </w:r>
            <w:r>
              <w:rPr>
                <w:rFonts w:ascii="Times New Roman"/>
                <w:b w:val="false"/>
                <w:i w:val="false"/>
                <w:color w:val="000000"/>
                <w:sz w:val="20"/>
              </w:rPr>
              <w:t xml:space="preserve">
мүлік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табысына </w:t>
            </w:r>
            <w:r>
              <w:br/>
            </w:r>
            <w:r>
              <w:rPr>
                <w:rFonts w:ascii="Times New Roman"/>
                <w:b w:val="false"/>
                <w:i w:val="false"/>
                <w:color w:val="000000"/>
                <w:sz w:val="20"/>
              </w:rPr>
              <w:t xml:space="preserve">
салынатын салық; </w:t>
            </w:r>
            <w:r>
              <w:br/>
            </w:r>
            <w:r>
              <w:rPr>
                <w:rFonts w:ascii="Times New Roman"/>
                <w:b w:val="false"/>
                <w:i w:val="false"/>
                <w:color w:val="000000"/>
                <w:sz w:val="20"/>
              </w:rPr>
              <w:t xml:space="preserve">
шетел инвестициялары бар </w:t>
            </w:r>
            <w:r>
              <w:br/>
            </w:r>
            <w:r>
              <w:rPr>
                <w:rFonts w:ascii="Times New Roman"/>
                <w:b w:val="false"/>
                <w:i w:val="false"/>
                <w:color w:val="000000"/>
                <w:sz w:val="20"/>
              </w:rPr>
              <w:t xml:space="preserve">
кәсіпорындардан және шетелдік </w:t>
            </w:r>
            <w:r>
              <w:br/>
            </w:r>
            <w:r>
              <w:rPr>
                <w:rFonts w:ascii="Times New Roman"/>
                <w:b w:val="false"/>
                <w:i w:val="false"/>
                <w:color w:val="000000"/>
                <w:sz w:val="20"/>
              </w:rPr>
              <w:t xml:space="preserve">
кәсіпорындардан алынатын табыс </w:t>
            </w:r>
            <w:r>
              <w:br/>
            </w:r>
            <w:r>
              <w:rPr>
                <w:rFonts w:ascii="Times New Roman"/>
                <w:b w:val="false"/>
                <w:i w:val="false"/>
                <w:color w:val="000000"/>
                <w:sz w:val="20"/>
              </w:rPr>
              <w:t xml:space="preserve">
салығы;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табысқа салынатын ұлттық салық; </w:t>
            </w:r>
            <w:r>
              <w:br/>
            </w:r>
            <w:r>
              <w:rPr>
                <w:rFonts w:ascii="Times New Roman"/>
                <w:b w:val="false"/>
                <w:i w:val="false"/>
                <w:color w:val="000000"/>
                <w:sz w:val="20"/>
              </w:rPr>
              <w:t xml:space="preserve">
табысқа салынатын аймақтық </w:t>
            </w:r>
            <w:r>
              <w:br/>
            </w:r>
            <w:r>
              <w:rPr>
                <w:rFonts w:ascii="Times New Roman"/>
                <w:b w:val="false"/>
                <w:i w:val="false"/>
                <w:color w:val="000000"/>
                <w:sz w:val="20"/>
              </w:rPr>
              <w:t xml:space="preserve">
қалалық салық; </w:t>
            </w:r>
            <w:r>
              <w:br/>
            </w:r>
            <w:r>
              <w:rPr>
                <w:rFonts w:ascii="Times New Roman"/>
                <w:b w:val="false"/>
                <w:i w:val="false"/>
                <w:color w:val="000000"/>
                <w:sz w:val="20"/>
              </w:rPr>
              <w:t xml:space="preserve">
табысқа салынатын қалалық салық; </w:t>
            </w:r>
            <w:r>
              <w:br/>
            </w:r>
            <w:r>
              <w:rPr>
                <w:rFonts w:ascii="Times New Roman"/>
                <w:b w:val="false"/>
                <w:i w:val="false"/>
                <w:color w:val="000000"/>
                <w:sz w:val="20"/>
              </w:rPr>
              <w:t xml:space="preserve">
Салықтық Теңестіру ұлттық Қорына </w:t>
            </w:r>
            <w:r>
              <w:br/>
            </w:r>
            <w:r>
              <w:rPr>
                <w:rFonts w:ascii="Times New Roman"/>
                <w:b w:val="false"/>
                <w:i w:val="false"/>
                <w:color w:val="000000"/>
                <w:sz w:val="20"/>
              </w:rPr>
              <w:t xml:space="preserve">
жарналар; </w:t>
            </w:r>
            <w:r>
              <w:br/>
            </w:r>
            <w:r>
              <w:rPr>
                <w:rFonts w:ascii="Times New Roman"/>
                <w:b w:val="false"/>
                <w:i w:val="false"/>
                <w:color w:val="000000"/>
                <w:sz w:val="20"/>
              </w:rPr>
              <w:t xml:space="preserve">
капиталға салынатын Ұлттық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капиталға салынатын қалалық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су асты мұнай ресурстарын барлау </w:t>
            </w:r>
            <w:r>
              <w:br/>
            </w:r>
            <w:r>
              <w:rPr>
                <w:rFonts w:ascii="Times New Roman"/>
                <w:b w:val="false"/>
                <w:i w:val="false"/>
                <w:color w:val="000000"/>
                <w:sz w:val="20"/>
              </w:rPr>
              <w:t xml:space="preserve">
мен игеруден, мұнай өнімдерін </w:t>
            </w:r>
            <w:r>
              <w:br/>
            </w:r>
            <w:r>
              <w:rPr>
                <w:rFonts w:ascii="Times New Roman"/>
                <w:b w:val="false"/>
                <w:i w:val="false"/>
                <w:color w:val="000000"/>
                <w:sz w:val="20"/>
              </w:rPr>
              <w:t xml:space="preserve">
құбырмен тасымалдауды қоса </w:t>
            </w:r>
            <w:r>
              <w:br/>
            </w:r>
            <w:r>
              <w:rPr>
                <w:rFonts w:ascii="Times New Roman"/>
                <w:b w:val="false"/>
                <w:i w:val="false"/>
                <w:color w:val="000000"/>
                <w:sz w:val="20"/>
              </w:rPr>
              <w:t xml:space="preserve">
алғанда, соларға байланысты </w:t>
            </w:r>
            <w:r>
              <w:br/>
            </w:r>
            <w:r>
              <w:rPr>
                <w:rFonts w:ascii="Times New Roman"/>
                <w:b w:val="false"/>
                <w:i w:val="false"/>
                <w:color w:val="000000"/>
                <w:sz w:val="20"/>
              </w:rPr>
              <w:t xml:space="preserve">
әрекеттер мен жұмыстардан </w:t>
            </w:r>
            <w:r>
              <w:br/>
            </w:r>
            <w:r>
              <w:rPr>
                <w:rFonts w:ascii="Times New Roman"/>
                <w:b w:val="false"/>
                <w:i w:val="false"/>
                <w:color w:val="000000"/>
                <w:sz w:val="20"/>
              </w:rPr>
              <w:t xml:space="preserve">
алынатын табыс пен капиталға </w:t>
            </w:r>
            <w:r>
              <w:br/>
            </w:r>
            <w:r>
              <w:rPr>
                <w:rFonts w:ascii="Times New Roman"/>
                <w:b w:val="false"/>
                <w:i w:val="false"/>
                <w:color w:val="000000"/>
                <w:sz w:val="20"/>
              </w:rPr>
              <w:t xml:space="preserve">
қатысты ұлттық салық; </w:t>
            </w:r>
            <w:r>
              <w:br/>
            </w:r>
            <w:r>
              <w:rPr>
                <w:rFonts w:ascii="Times New Roman"/>
                <w:b w:val="false"/>
                <w:i w:val="false"/>
                <w:color w:val="000000"/>
                <w:sz w:val="20"/>
              </w:rPr>
              <w:t xml:space="preserve">
резидент емес әртістердің </w:t>
            </w:r>
            <w:r>
              <w:br/>
            </w:r>
            <w:r>
              <w:rPr>
                <w:rFonts w:ascii="Times New Roman"/>
                <w:b w:val="false"/>
                <w:i w:val="false"/>
                <w:color w:val="000000"/>
                <w:sz w:val="20"/>
              </w:rPr>
              <w:t xml:space="preserve">
сыйақыларына салынатын ұлттық </w:t>
            </w:r>
            <w:r>
              <w:br/>
            </w:r>
            <w:r>
              <w:rPr>
                <w:rFonts w:ascii="Times New Roman"/>
                <w:b w:val="false"/>
                <w:i w:val="false"/>
                <w:color w:val="000000"/>
                <w:sz w:val="20"/>
              </w:rPr>
              <w:t xml:space="preserve">
алымдар;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r>
              <w:br/>
            </w:r>
            <w:r>
              <w:rPr>
                <w:rFonts w:ascii="Times New Roman"/>
                <w:b w:val="false"/>
                <w:i w:val="false"/>
                <w:color w:val="000000"/>
                <w:sz w:val="20"/>
              </w:rPr>
              <w:t xml:space="preserve">
корпорациялық салық; </w:t>
            </w:r>
            <w:r>
              <w:br/>
            </w:r>
            <w:r>
              <w:rPr>
                <w:rFonts w:ascii="Times New Roman"/>
                <w:b w:val="false"/>
                <w:i w:val="false"/>
                <w:color w:val="000000"/>
                <w:sz w:val="20"/>
              </w:rPr>
              <w:t xml:space="preserve">
жер салығы; </w:t>
            </w:r>
            <w:r>
              <w:br/>
            </w:r>
            <w:r>
              <w:rPr>
                <w:rFonts w:ascii="Times New Roman"/>
                <w:b w:val="false"/>
                <w:i w:val="false"/>
                <w:color w:val="000000"/>
                <w:sz w:val="20"/>
              </w:rPr>
              <w:t xml:space="preserve">
ауыл шаруашылығы және орман </w:t>
            </w:r>
            <w:r>
              <w:br/>
            </w:r>
            <w:r>
              <w:rPr>
                <w:rFonts w:ascii="Times New Roman"/>
                <w:b w:val="false"/>
                <w:i w:val="false"/>
                <w:color w:val="000000"/>
                <w:sz w:val="20"/>
              </w:rPr>
              <w:t xml:space="preserve">
кәсіпорындарына салынатын салық; </w:t>
            </w:r>
            <w:r>
              <w:br/>
            </w:r>
            <w:r>
              <w:rPr>
                <w:rFonts w:ascii="Times New Roman"/>
                <w:b w:val="false"/>
                <w:i w:val="false"/>
                <w:color w:val="000000"/>
                <w:sz w:val="20"/>
              </w:rPr>
              <w:t xml:space="preserve">
бос (иесіз, құрылыс салынбаған) </w:t>
            </w:r>
            <w:r>
              <w:br/>
            </w:r>
            <w:r>
              <w:rPr>
                <w:rFonts w:ascii="Times New Roman"/>
                <w:b w:val="false"/>
                <w:i w:val="false"/>
                <w:color w:val="000000"/>
                <w:sz w:val="20"/>
              </w:rPr>
              <w:t xml:space="preserve">
жер учаскелерінің құнына </w:t>
            </w:r>
            <w:r>
              <w:br/>
            </w:r>
            <w:r>
              <w:rPr>
                <w:rFonts w:ascii="Times New Roman"/>
                <w:b w:val="false"/>
                <w:i w:val="false"/>
                <w:color w:val="000000"/>
                <w:sz w:val="20"/>
              </w:rPr>
              <w:t xml:space="preserve">
салынатын салық; </w:t>
            </w:r>
          </w:p>
        </w:tc>
      </w:tr>
    </w:tbl>
    <w:bookmarkStart w:name="z3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Салық комитеті Төрағасының </w:t>
      </w:r>
      <w:r>
        <w:br/>
      </w:r>
      <w:r>
        <w:rPr>
          <w:rFonts w:ascii="Times New Roman"/>
          <w:b w:val="false"/>
          <w:i w:val="false"/>
          <w:color w:val="000000"/>
          <w:sz w:val="28"/>
        </w:rPr>
        <w:t xml:space="preserve">
                                           2007 жылғы 3 мамырдағы </w:t>
      </w:r>
      <w:r>
        <w:br/>
      </w:r>
      <w:r>
        <w:rPr>
          <w:rFonts w:ascii="Times New Roman"/>
          <w:b w:val="false"/>
          <w:i w:val="false"/>
          <w:color w:val="000000"/>
          <w:sz w:val="28"/>
        </w:rPr>
        <w:t xml:space="preserve">
                                         N 278-а бұйрығына 2-қосымша </w:t>
      </w:r>
    </w:p>
    <w:bookmarkEnd w:id="34"/>
    <w:p>
      <w:pPr>
        <w:spacing w:after="0"/>
        <w:ind w:left="0"/>
        <w:jc w:val="both"/>
      </w:pP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      Қазақстан Республикасының шет мемлекеттермен жасасқан </w:t>
      </w:r>
      <w:r>
        <w:br/>
      </w:r>
      <w:r>
        <w:rPr>
          <w:rFonts w:ascii="Times New Roman"/>
          <w:b w:val="false"/>
          <w:i w:val="false"/>
          <w:color w:val="000000"/>
          <w:sz w:val="28"/>
        </w:rPr>
        <w:t>
</w:t>
      </w:r>
      <w:r>
        <w:rPr>
          <w:rFonts w:ascii="Times New Roman"/>
          <w:b/>
          <w:i w:val="false"/>
          <w:color w:val="000000"/>
          <w:sz w:val="28"/>
        </w:rPr>
        <w:t xml:space="preserve">       Салық Конвенцияларына сәйкес белгіленген шетелдік </w:t>
      </w:r>
      <w:r>
        <w:br/>
      </w:r>
      <w:r>
        <w:rPr>
          <w:rFonts w:ascii="Times New Roman"/>
          <w:b w:val="false"/>
          <w:i w:val="false"/>
          <w:color w:val="000000"/>
          <w:sz w:val="28"/>
        </w:rPr>
        <w:t>
</w:t>
      </w:r>
      <w:r>
        <w:rPr>
          <w:rFonts w:ascii="Times New Roman"/>
          <w:b/>
          <w:i w:val="false"/>
          <w:color w:val="000000"/>
          <w:sz w:val="28"/>
        </w:rPr>
        <w:t xml:space="preserve">      тұлғалардың табыстарының жекелеген түрлеріне салық </w:t>
      </w:r>
      <w:r>
        <w:br/>
      </w:r>
      <w:r>
        <w:rPr>
          <w:rFonts w:ascii="Times New Roman"/>
          <w:b w:val="false"/>
          <w:i w:val="false"/>
          <w:color w:val="000000"/>
          <w:sz w:val="28"/>
        </w:rPr>
        <w:t>
</w:t>
      </w:r>
      <w:r>
        <w:rPr>
          <w:rFonts w:ascii="Times New Roman"/>
          <w:b/>
          <w:i w:val="false"/>
          <w:color w:val="000000"/>
          <w:sz w:val="28"/>
        </w:rPr>
        <w:t xml:space="preserve">              салудың мүмкін шекті ставкалары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453"/>
        <w:gridCol w:w="2473"/>
        <w:gridCol w:w="1633"/>
        <w:gridCol w:w="2073"/>
        <w:gridCol w:w="2153"/>
      </w:tblGrid>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Дивидендтер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 </w:t>
            </w:r>
            <w:r>
              <w:br/>
            </w:r>
            <w:r>
              <w:rPr>
                <w:rFonts w:ascii="Times New Roman"/>
                <w:b w:val="false"/>
                <w:i w:val="false"/>
                <w:color w:val="000000"/>
                <w:sz w:val="20"/>
              </w:rPr>
              <w:t xml:space="preserve">
ттер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Роялти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w:t>
            </w:r>
            <w:r>
              <w:br/>
            </w:r>
            <w:r>
              <w:rPr>
                <w:rFonts w:ascii="Times New Roman"/>
                <w:b w:val="false"/>
                <w:i w:val="false"/>
                <w:color w:val="000000"/>
                <w:sz w:val="20"/>
              </w:rPr>
              <w:t xml:space="preserve">
мекеменің </w:t>
            </w:r>
            <w:r>
              <w:br/>
            </w:r>
            <w:r>
              <w:rPr>
                <w:rFonts w:ascii="Times New Roman"/>
                <w:b w:val="false"/>
                <w:i w:val="false"/>
                <w:color w:val="000000"/>
                <w:sz w:val="20"/>
              </w:rPr>
              <w:t xml:space="preserve">
таза </w:t>
            </w:r>
            <w:r>
              <w:br/>
            </w:r>
            <w:r>
              <w:rPr>
                <w:rFonts w:ascii="Times New Roman"/>
                <w:b w:val="false"/>
                <w:i w:val="false"/>
                <w:color w:val="000000"/>
                <w:sz w:val="20"/>
              </w:rPr>
              <w:t xml:space="preserve">
пайдасына </w:t>
            </w:r>
            <w:r>
              <w:br/>
            </w:r>
            <w:r>
              <w:rPr>
                <w:rFonts w:ascii="Times New Roman"/>
                <w:b w:val="false"/>
                <w:i w:val="false"/>
                <w:color w:val="000000"/>
                <w:sz w:val="20"/>
              </w:rPr>
              <w:t xml:space="preserve">
салынатын </w:t>
            </w:r>
            <w:r>
              <w:br/>
            </w:r>
            <w:r>
              <w:rPr>
                <w:rFonts w:ascii="Times New Roman"/>
                <w:b w:val="false"/>
                <w:i w:val="false"/>
                <w:color w:val="000000"/>
                <w:sz w:val="20"/>
              </w:rPr>
              <w:t xml:space="preserve">
салық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w:t>
            </w:r>
            <w:r>
              <w:br/>
            </w:r>
            <w:r>
              <w:rPr>
                <w:rFonts w:ascii="Times New Roman"/>
                <w:b w:val="false"/>
                <w:i w:val="false"/>
                <w:color w:val="000000"/>
                <w:sz w:val="20"/>
              </w:rPr>
              <w:t xml:space="preserve">
мен Ирландия </w:t>
            </w:r>
            <w:r>
              <w:br/>
            </w:r>
            <w:r>
              <w:rPr>
                <w:rFonts w:ascii="Times New Roman"/>
                <w:b w:val="false"/>
                <w:i w:val="false"/>
                <w:color w:val="000000"/>
                <w:sz w:val="20"/>
              </w:rPr>
              <w:t xml:space="preserve">
Біріккен </w:t>
            </w:r>
            <w:r>
              <w:br/>
            </w:r>
            <w:r>
              <w:rPr>
                <w:rFonts w:ascii="Times New Roman"/>
                <w:b w:val="false"/>
                <w:i w:val="false"/>
                <w:color w:val="000000"/>
                <w:sz w:val="20"/>
              </w:rPr>
              <w:t xml:space="preserve">
Корольдігі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мекеменің </w:t>
            </w:r>
            <w:r>
              <w:br/>
            </w:r>
            <w:r>
              <w:rPr>
                <w:rFonts w:ascii="Times New Roman"/>
                <w:b w:val="false"/>
                <w:i w:val="false"/>
                <w:color w:val="000000"/>
                <w:sz w:val="20"/>
              </w:rPr>
              <w:t xml:space="preserve">
пайда </w:t>
            </w:r>
            <w:r>
              <w:br/>
            </w:r>
            <w:r>
              <w:rPr>
                <w:rFonts w:ascii="Times New Roman"/>
                <w:b w:val="false"/>
                <w:i w:val="false"/>
                <w:color w:val="000000"/>
                <w:sz w:val="20"/>
              </w:rPr>
              <w:t xml:space="preserve">
түсіретін </w:t>
            </w:r>
            <w:r>
              <w:br/>
            </w:r>
            <w:r>
              <w:rPr>
                <w:rFonts w:ascii="Times New Roman"/>
                <w:b w:val="false"/>
                <w:i w:val="false"/>
                <w:color w:val="000000"/>
                <w:sz w:val="20"/>
              </w:rPr>
              <w:t xml:space="preserve">
сомасы 70 </w:t>
            </w:r>
            <w:r>
              <w:br/>
            </w:r>
            <w:r>
              <w:rPr>
                <w:rFonts w:ascii="Times New Roman"/>
                <w:b w:val="false"/>
                <w:i w:val="false"/>
                <w:color w:val="000000"/>
                <w:sz w:val="20"/>
              </w:rPr>
              <w:t xml:space="preserve">
мың фунт </w:t>
            </w:r>
            <w:r>
              <w:br/>
            </w:r>
            <w:r>
              <w:rPr>
                <w:rFonts w:ascii="Times New Roman"/>
                <w:b w:val="false"/>
                <w:i w:val="false"/>
                <w:color w:val="000000"/>
                <w:sz w:val="20"/>
              </w:rPr>
              <w:t xml:space="preserve">
стерлингті </w:t>
            </w:r>
            <w:r>
              <w:br/>
            </w:r>
            <w:r>
              <w:rPr>
                <w:rFonts w:ascii="Times New Roman"/>
                <w:b w:val="false"/>
                <w:i w:val="false"/>
                <w:color w:val="000000"/>
                <w:sz w:val="20"/>
              </w:rPr>
              <w:t xml:space="preserve">
құраса 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r>
              <w:br/>
            </w:r>
            <w:r>
              <w:rPr>
                <w:rFonts w:ascii="Times New Roman"/>
                <w:b w:val="false"/>
                <w:i w:val="false"/>
                <w:color w:val="000000"/>
                <w:sz w:val="20"/>
              </w:rPr>
              <w:t xml:space="preserve">
Республикасы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r>
              <w:br/>
            </w:r>
            <w:r>
              <w:rPr>
                <w:rFonts w:ascii="Times New Roman"/>
                <w:b w:val="false"/>
                <w:i w:val="false"/>
                <w:color w:val="000000"/>
                <w:sz w:val="20"/>
              </w:rPr>
              <w:t xml:space="preserve">
Республикасы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10%/20%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 </w:t>
            </w:r>
            <w:r>
              <w:br/>
            </w:r>
            <w:r>
              <w:rPr>
                <w:rFonts w:ascii="Times New Roman"/>
                <w:b w:val="false"/>
                <w:i w:val="false"/>
                <w:color w:val="000000"/>
                <w:sz w:val="20"/>
              </w:rPr>
              <w:t xml:space="preserve">
Құрама </w:t>
            </w:r>
            <w:r>
              <w:br/>
            </w:r>
            <w:r>
              <w:rPr>
                <w:rFonts w:ascii="Times New Roman"/>
                <w:b w:val="false"/>
                <w:i w:val="false"/>
                <w:color w:val="000000"/>
                <w:sz w:val="20"/>
              </w:rPr>
              <w:t xml:space="preserve">
Штаттары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Пәкістан </w:t>
            </w:r>
            <w:r>
              <w:br/>
            </w:r>
            <w:r>
              <w:rPr>
                <w:rFonts w:ascii="Times New Roman"/>
                <w:b w:val="false"/>
                <w:i w:val="false"/>
                <w:color w:val="000000"/>
                <w:sz w:val="20"/>
              </w:rPr>
              <w:t xml:space="preserve">
Ислам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(бөлімшенің </w:t>
            </w:r>
            <w:r>
              <w:br/>
            </w:r>
            <w:r>
              <w:rPr>
                <w:rFonts w:ascii="Times New Roman"/>
                <w:b w:val="false"/>
                <w:i w:val="false"/>
                <w:color w:val="000000"/>
                <w:sz w:val="20"/>
              </w:rPr>
              <w:t xml:space="preserve">
пайдасы </w:t>
            </w:r>
            <w:r>
              <w:br/>
            </w:r>
            <w:r>
              <w:rPr>
                <w:rFonts w:ascii="Times New Roman"/>
                <w:b w:val="false"/>
                <w:i w:val="false"/>
                <w:color w:val="000000"/>
                <w:sz w:val="20"/>
              </w:rPr>
              <w:t xml:space="preserve">
туралы пайда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0%/50% </w:t>
            </w:r>
            <w:r>
              <w:br/>
            </w:r>
            <w:r>
              <w:rPr>
                <w:rFonts w:ascii="Times New Roman"/>
                <w:b w:val="false"/>
                <w:i w:val="false"/>
                <w:color w:val="000000"/>
                <w:sz w:val="20"/>
              </w:rPr>
              <w:t xml:space="preserve">
және Үкімет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банк)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берген 1 </w:t>
            </w:r>
            <w:r>
              <w:br/>
            </w:r>
            <w:r>
              <w:rPr>
                <w:rFonts w:ascii="Times New Roman"/>
                <w:b w:val="false"/>
                <w:i w:val="false"/>
                <w:color w:val="000000"/>
                <w:sz w:val="20"/>
              </w:rPr>
              <w:t xml:space="preserve">
миллион АҚШ </w:t>
            </w:r>
            <w:r>
              <w:br/>
            </w:r>
            <w:r>
              <w:rPr>
                <w:rFonts w:ascii="Times New Roman"/>
                <w:b w:val="false"/>
                <w:i w:val="false"/>
                <w:color w:val="000000"/>
                <w:sz w:val="20"/>
              </w:rPr>
              <w:t xml:space="preserve">
долларына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2) 75%/10% </w:t>
            </w:r>
            <w:r>
              <w:br/>
            </w:r>
            <w:r>
              <w:rPr>
                <w:rFonts w:ascii="Times New Roman"/>
                <w:b w:val="false"/>
                <w:i w:val="false"/>
                <w:color w:val="000000"/>
                <w:sz w:val="20"/>
              </w:rPr>
              <w:t xml:space="preserve">
3)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егер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мекемеге </w:t>
            </w:r>
            <w:r>
              <w:br/>
            </w:r>
            <w:r>
              <w:rPr>
                <w:rFonts w:ascii="Times New Roman"/>
                <w:b w:val="false"/>
                <w:i w:val="false"/>
                <w:color w:val="000000"/>
                <w:sz w:val="20"/>
              </w:rPr>
              <w:t xml:space="preserve">
Үкімет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банк)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берген 500 </w:t>
            </w:r>
            <w:r>
              <w:br/>
            </w:r>
            <w:r>
              <w:rPr>
                <w:rFonts w:ascii="Times New Roman"/>
                <w:b w:val="false"/>
                <w:i w:val="false"/>
                <w:color w:val="000000"/>
                <w:sz w:val="20"/>
              </w:rPr>
              <w:t xml:space="preserve">
мың АҚШ </w:t>
            </w:r>
            <w:r>
              <w:br/>
            </w:r>
            <w:r>
              <w:rPr>
                <w:rFonts w:ascii="Times New Roman"/>
                <w:b w:val="false"/>
                <w:i w:val="false"/>
                <w:color w:val="000000"/>
                <w:sz w:val="20"/>
              </w:rPr>
              <w:t xml:space="preserve">
долларынан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инвестиция </w:t>
            </w:r>
            <w:r>
              <w:br/>
            </w:r>
            <w:r>
              <w:rPr>
                <w:rFonts w:ascii="Times New Roman"/>
                <w:b w:val="false"/>
                <w:i w:val="false"/>
                <w:color w:val="000000"/>
                <w:sz w:val="20"/>
              </w:rPr>
              <w:t xml:space="preserve">
жұмсалса, </w:t>
            </w:r>
            <w:r>
              <w:br/>
            </w:r>
            <w:r>
              <w:rPr>
                <w:rFonts w:ascii="Times New Roman"/>
                <w:b w:val="false"/>
                <w:i w:val="false"/>
                <w:color w:val="000000"/>
                <w:sz w:val="20"/>
              </w:rPr>
              <w:t xml:space="preserve">
0% қалған </w:t>
            </w:r>
            <w:r>
              <w:br/>
            </w:r>
            <w:r>
              <w:rPr>
                <w:rFonts w:ascii="Times New Roman"/>
                <w:b w:val="false"/>
                <w:i w:val="false"/>
                <w:color w:val="000000"/>
                <w:sz w:val="20"/>
              </w:rPr>
              <w:t xml:space="preserve">
жағдайлар- </w:t>
            </w:r>
            <w:r>
              <w:br/>
            </w:r>
            <w:r>
              <w:rPr>
                <w:rFonts w:ascii="Times New Roman"/>
                <w:b w:val="false"/>
                <w:i w:val="false"/>
                <w:color w:val="000000"/>
                <w:sz w:val="20"/>
              </w:rPr>
              <w:t xml:space="preserve">
да 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Венгер </w:t>
            </w:r>
            <w:r>
              <w:br/>
            </w:r>
            <w:r>
              <w:rPr>
                <w:rFonts w:ascii="Times New Roman"/>
                <w:b w:val="false"/>
                <w:i w:val="false"/>
                <w:color w:val="000000"/>
                <w:sz w:val="20"/>
              </w:rPr>
              <w:t xml:space="preserve">
Республикасы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9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w:t>
            </w:r>
            <w:r>
              <w:br/>
            </w:r>
            <w:r>
              <w:rPr>
                <w:rFonts w:ascii="Times New Roman"/>
                <w:b w:val="false"/>
                <w:i w:val="false"/>
                <w:color w:val="000000"/>
                <w:sz w:val="20"/>
              </w:rPr>
              <w:t xml:space="preserve">
(хаттама)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w:t>
            </w:r>
            <w:r>
              <w:br/>
            </w:r>
            <w:r>
              <w:rPr>
                <w:rFonts w:ascii="Times New Roman"/>
                <w:b w:val="false"/>
                <w:i w:val="false"/>
                <w:color w:val="000000"/>
                <w:sz w:val="20"/>
              </w:rPr>
              <w:t xml:space="preserve">
Республикасы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 </w:t>
            </w:r>
            <w:r>
              <w:br/>
            </w:r>
            <w:r>
              <w:rPr>
                <w:rFonts w:ascii="Times New Roman"/>
                <w:b w:val="false"/>
                <w:i w:val="false"/>
                <w:color w:val="000000"/>
                <w:sz w:val="20"/>
              </w:rPr>
              <w:t xml:space="preserve">
Республикасы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көрсеткені </w:t>
            </w:r>
            <w:r>
              <w:br/>
            </w:r>
            <w:r>
              <w:rPr>
                <w:rFonts w:ascii="Times New Roman"/>
                <w:b w:val="false"/>
                <w:i w:val="false"/>
                <w:color w:val="000000"/>
                <w:sz w:val="20"/>
              </w:rPr>
              <w:t xml:space="preserve">
үшін </w:t>
            </w:r>
            <w:r>
              <w:br/>
            </w:r>
            <w:r>
              <w:rPr>
                <w:rFonts w:ascii="Times New Roman"/>
                <w:b w:val="false"/>
                <w:i w:val="false"/>
                <w:color w:val="000000"/>
                <w:sz w:val="20"/>
              </w:rPr>
              <w:t xml:space="preserve">
роялтидің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сыйақының </w:t>
            </w:r>
            <w:r>
              <w:br/>
            </w:r>
            <w:r>
              <w:rPr>
                <w:rFonts w:ascii="Times New Roman"/>
                <w:b w:val="false"/>
                <w:i w:val="false"/>
                <w:color w:val="000000"/>
                <w:sz w:val="20"/>
              </w:rPr>
              <w:t xml:space="preserve">
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r>
              <w:br/>
            </w:r>
            <w:r>
              <w:rPr>
                <w:rFonts w:ascii="Times New Roman"/>
                <w:b w:val="false"/>
                <w:i w:val="false"/>
                <w:color w:val="000000"/>
                <w:sz w:val="20"/>
              </w:rPr>
              <w:t xml:space="preserve">
Республикасы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w:t>
            </w:r>
            <w:r>
              <w:br/>
            </w:r>
            <w:r>
              <w:rPr>
                <w:rFonts w:ascii="Times New Roman"/>
                <w:b w:val="false"/>
                <w:i w:val="false"/>
                <w:color w:val="000000"/>
                <w:sz w:val="20"/>
              </w:rPr>
              <w:t xml:space="preserve">
Республикасы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r>
              <w:br/>
            </w:r>
            <w:r>
              <w:rPr>
                <w:rFonts w:ascii="Times New Roman"/>
                <w:b w:val="false"/>
                <w:i w:val="false"/>
                <w:color w:val="000000"/>
                <w:sz w:val="20"/>
              </w:rPr>
              <w:t xml:space="preserve">
Республикасы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ГФР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Корея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Моңғолия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Түрікменстан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10%/30%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Алайда, </w:t>
            </w:r>
            <w:r>
              <w:br/>
            </w:r>
            <w:r>
              <w:rPr>
                <w:rFonts w:ascii="Times New Roman"/>
                <w:b w:val="false"/>
                <w:i w:val="false"/>
                <w:color w:val="000000"/>
                <w:sz w:val="20"/>
              </w:rPr>
              <w:t xml:space="preserve">
егер тиіс- </w:t>
            </w:r>
            <w:r>
              <w:br/>
            </w:r>
            <w:r>
              <w:rPr>
                <w:rFonts w:ascii="Times New Roman"/>
                <w:b w:val="false"/>
                <w:i w:val="false"/>
                <w:color w:val="000000"/>
                <w:sz w:val="20"/>
              </w:rPr>
              <w:t xml:space="preserve">
ті қаржы </w:t>
            </w:r>
            <w:r>
              <w:br/>
            </w:r>
            <w:r>
              <w:rPr>
                <w:rFonts w:ascii="Times New Roman"/>
                <w:b w:val="false"/>
                <w:i w:val="false"/>
                <w:color w:val="000000"/>
                <w:sz w:val="20"/>
              </w:rPr>
              <w:t xml:space="preserve">
жылына тұ- </w:t>
            </w:r>
            <w:r>
              <w:br/>
            </w:r>
            <w:r>
              <w:rPr>
                <w:rFonts w:ascii="Times New Roman"/>
                <w:b w:val="false"/>
                <w:i w:val="false"/>
                <w:color w:val="000000"/>
                <w:sz w:val="20"/>
              </w:rPr>
              <w:t xml:space="preserve">
рақты </w:t>
            </w:r>
            <w:r>
              <w:br/>
            </w:r>
            <w:r>
              <w:rPr>
                <w:rFonts w:ascii="Times New Roman"/>
                <w:b w:val="false"/>
                <w:i w:val="false"/>
                <w:color w:val="000000"/>
                <w:sz w:val="20"/>
              </w:rPr>
              <w:t xml:space="preserve">
мекеменің </w:t>
            </w:r>
            <w:r>
              <w:br/>
            </w:r>
            <w:r>
              <w:rPr>
                <w:rFonts w:ascii="Times New Roman"/>
                <w:b w:val="false"/>
                <w:i w:val="false"/>
                <w:color w:val="000000"/>
                <w:sz w:val="20"/>
              </w:rPr>
              <w:t xml:space="preserve">
пайдасы </w:t>
            </w:r>
            <w:r>
              <w:br/>
            </w:r>
            <w:r>
              <w:rPr>
                <w:rFonts w:ascii="Times New Roman"/>
                <w:b w:val="false"/>
                <w:i w:val="false"/>
                <w:color w:val="000000"/>
                <w:sz w:val="20"/>
              </w:rPr>
              <w:t xml:space="preserve">
100 мың </w:t>
            </w:r>
            <w:r>
              <w:br/>
            </w:r>
            <w:r>
              <w:rPr>
                <w:rFonts w:ascii="Times New Roman"/>
                <w:b w:val="false"/>
                <w:i w:val="false"/>
                <w:color w:val="000000"/>
                <w:sz w:val="20"/>
              </w:rPr>
              <w:t xml:space="preserve">
АҚШ долла- </w:t>
            </w:r>
            <w:r>
              <w:br/>
            </w:r>
            <w:r>
              <w:rPr>
                <w:rFonts w:ascii="Times New Roman"/>
                <w:b w:val="false"/>
                <w:i w:val="false"/>
                <w:color w:val="000000"/>
                <w:sz w:val="20"/>
              </w:rPr>
              <w:t xml:space="preserve">
рынан </w:t>
            </w:r>
            <w:r>
              <w:br/>
            </w:r>
            <w:r>
              <w:rPr>
                <w:rFonts w:ascii="Times New Roman"/>
                <w:b w:val="false"/>
                <w:i w:val="false"/>
                <w:color w:val="000000"/>
                <w:sz w:val="20"/>
              </w:rPr>
              <w:t xml:space="preserve">
аспаса, </w:t>
            </w:r>
            <w:r>
              <w:br/>
            </w:r>
            <w:r>
              <w:rPr>
                <w:rFonts w:ascii="Times New Roman"/>
                <w:b w:val="false"/>
                <w:i w:val="false"/>
                <w:color w:val="000000"/>
                <w:sz w:val="20"/>
              </w:rPr>
              <w:t xml:space="preserve">
осы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өндіріп </w:t>
            </w:r>
            <w:r>
              <w:br/>
            </w:r>
            <w:r>
              <w:rPr>
                <w:rFonts w:ascii="Times New Roman"/>
                <w:b w:val="false"/>
                <w:i w:val="false"/>
                <w:color w:val="000000"/>
                <w:sz w:val="20"/>
              </w:rPr>
              <w:t xml:space="preserve">
алынбайды.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10%/25%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3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5%/25%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 </w:t>
            </w:r>
            <w:r>
              <w:br/>
            </w:r>
            <w:r>
              <w:rPr>
                <w:rFonts w:ascii="Times New Roman"/>
                <w:b w:val="false"/>
                <w:i w:val="false"/>
                <w:color w:val="000000"/>
                <w:sz w:val="20"/>
              </w:rPr>
              <w:t xml:space="preserve">
2) қалған </w:t>
            </w:r>
            <w:r>
              <w:br/>
            </w:r>
            <w:r>
              <w:rPr>
                <w:rFonts w:ascii="Times New Roman"/>
                <w:b w:val="false"/>
                <w:i w:val="false"/>
                <w:color w:val="000000"/>
                <w:sz w:val="20"/>
              </w:rPr>
              <w:t xml:space="preserve">
жағдайларда </w:t>
            </w:r>
            <w:r>
              <w:br/>
            </w:r>
            <w:r>
              <w:rPr>
                <w:rFonts w:ascii="Times New Roman"/>
                <w:b w:val="false"/>
                <w:i w:val="false"/>
                <w:color w:val="000000"/>
                <w:sz w:val="20"/>
              </w:rPr>
              <w:t xml:space="preserve">
15%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Мысалы: </w:t>
      </w:r>
      <w:r>
        <w:br/>
      </w:r>
      <w:r>
        <w:rPr>
          <w:rFonts w:ascii="Times New Roman"/>
          <w:b w:val="false"/>
          <w:i w:val="false"/>
          <w:color w:val="000000"/>
          <w:sz w:val="28"/>
        </w:rPr>
        <w:t xml:space="preserve">
      Ұлыбританиямен жасалған Салық Конвенциясының шарттары бойынша дивидендтерге салынатын салық ставкасы мыналарды құрайды: </w:t>
      </w:r>
      <w:r>
        <w:br/>
      </w:r>
      <w:r>
        <w:rPr>
          <w:rFonts w:ascii="Times New Roman"/>
          <w:b w:val="false"/>
          <w:i w:val="false"/>
          <w:color w:val="000000"/>
          <w:sz w:val="28"/>
        </w:rPr>
        <w:t xml:space="preserve">
      1) 5%/10% </w:t>
      </w:r>
      <w:r>
        <w:br/>
      </w:r>
      <w:r>
        <w:rPr>
          <w:rFonts w:ascii="Times New Roman"/>
          <w:b w:val="false"/>
          <w:i w:val="false"/>
          <w:color w:val="000000"/>
          <w:sz w:val="28"/>
        </w:rPr>
        <w:t xml:space="preserve">
      2) барлық қалған жағдайларда 15%. </w:t>
      </w:r>
      <w:r>
        <w:br/>
      </w:r>
      <w:r>
        <w:rPr>
          <w:rFonts w:ascii="Times New Roman"/>
          <w:b w:val="false"/>
          <w:i w:val="false"/>
          <w:color w:val="000000"/>
          <w:sz w:val="28"/>
        </w:rPr>
        <w:t xml:space="preserve">
      Мыналарды білдіреді: дивидендтерге салынатын салық мыналардан: </w:t>
      </w:r>
      <w:r>
        <w:br/>
      </w:r>
      <w:r>
        <w:rPr>
          <w:rFonts w:ascii="Times New Roman"/>
          <w:b w:val="false"/>
          <w:i w:val="false"/>
          <w:color w:val="000000"/>
          <w:sz w:val="28"/>
        </w:rPr>
        <w:t xml:space="preserve">
      1) егер дивидендтердің іс жүзіндегі иесі дивидендтер төлейтін компания капиталында дауыс беру құқығы бар акцияларының кем дегенде 10 процентін (тиісті Салық Конвенциясына байланысты 20 және одан аса процентін) тікелей немесе жанама бақылайтын компания болып табылса, дивидендтердің жалпы сомасынан 5 процент; </w:t>
      </w:r>
      <w:r>
        <w:br/>
      </w:r>
      <w:r>
        <w:rPr>
          <w:rFonts w:ascii="Times New Roman"/>
          <w:b w:val="false"/>
          <w:i w:val="false"/>
          <w:color w:val="000000"/>
          <w:sz w:val="28"/>
        </w:rPr>
        <w:t xml:space="preserve">
      2) барлық қалған жағдайларда дивидендтердің жалпы сомасының 15 процентінен аспауы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