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8d4d" w14:textId="b118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Салық комитеті Төрағасының кейбір бұйрықтарына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Салық комитеті Төрағасының 2007 жылғы 7 мамырдағы N 281 Бұйрығы. Қазақстан Республикасының Әділет министрлігінде 2007 жылғы 21 мамырдағы Нормативтік құқықтық кесімдерді мемлекеттік тіркеудің тізіліміне N 4679 болып енгізілді. Күші жойылды - Қазақстан Республикасы Қаржы министрінің 2009 жылғы 30 қаңтардағы N 39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министрінің 2009.01.30 </w:t>
      </w:r>
      <w:r>
        <w:rPr>
          <w:rFonts w:ascii="Times New Roman"/>
          <w:b w:val="false"/>
          <w:i w:val="false"/>
          <w:color w:val="ff0000"/>
          <w:sz w:val="28"/>
        </w:rPr>
        <w:t xml:space="preserve">N 39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Салық комитеті Төрағасының кейбір бұйрықтарына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"Міндетті әлеуметтік сақтандыру жүйесіне қатысушылардың тізімдерін салық органына ұсыну туралы хабарлама мен әлеуметтік аударымдар бойынша берешекті өтеу есебіне қолма-қол ақшаны алу туралы акті нысандарын бекіту туралы" Қазақстан Республикасы Қаржы министрлігінің Салық комитеті төрағасының 2005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289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2005 жылғы 19 шілдедегі N 3738 болып тіркелген, "Юридическая газета" газетінде 2005 жылғы 5 тамыздағы N 143 (877); 2005 жылғы 22 қыркүйектегі N 174 (908) жарияланған):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міндетті әлеуметтік сақтандыру жүйесіне қатысушылардың тізімдерін салық органына ұсыну туралы хабарламада: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"шоттары болмаған" деген сөздерден кейін"немесе банк шоттарындағы (шотындағы) ақша жеткіліксіз болған"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әлеуметтік аударымдар бойынша берешекті өтеу есебіне қолма-қол ақшаны алу туралы актіде: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"банк шотының болмауына" деген сөздерден кейін"немесе банк шоттарындағы (шотындағы) ақшаның жеткіліксіз болуына"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"Міндетті зейнетақы жарналары бойынша берешекті өтеу есебіне қолма-қол ақшаны алып қою туралы акті нысанын бекіту туралы" Қазақстан Республикасы Қаржы министрлігінің Салық комитеті Төрағасының м.а. 2005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344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2005 жылғы 25 тамыздағы N 3814 болып тіркелген, Қазақстан Республикасы нормативтік құқықтық актілері бюллетенінде 2005 жылғы N 19, 160-құжатында жарияланған):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міндетті зейнетақы жарналары бойынша берешекті өтеу есебіне қолма-қол ақшаны алып қою туралы актіде: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"агентте банк шотының жоқтығына" деген сөздерден кейін "немесе банк шоттарындағы (шотындағы) ақшаның жеткіліксіз болуына" деген сөздермен толықтырылсын.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Салық комитетінің Салықтық әкімшілендіру басқармасы (Қыпшақов А.М.) осы бұйрықты Қазақстан Республикасының Әділет министрлігіне мемлекеттік тіркеуге жіберсін.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Салық комитетінің Ұйымдастыру-қаржылық қамтамасыз ету басқармасы (Юсупов Р.Ю.) осы бұйрықтың Қазақстан Республикасының бұқаралық ақпарат құралдарында жариялануына шаралар қолдансын.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жарияланған күнінен кейін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