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74cdc" w14:textId="cf74c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тұлғалардың өтініштерін есепке алу Ережесін, "Жеке және заңды тұлғалардың өтініштерін қарау туралы" N 1-ОЛ нысанды статистикалық есепті және оның құрылуы бойынша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прокуратурасының 2007 жылғы 30 мамырдағы N 20 Бұйрығы. Қазақстан Республикасының Әділет министрлігінде 2007 жылғы 4 маусымдағы Нормативтік құқықтық кесімдерді мемлекеттік тіркеудің тізіліміне N 4699 болып енгізілді. Күші жойылды - ҚР Бас прокурорының 2011.11.16 № 109 бұйрығымен, 2012.07.01 бастап күшін жоятын 1-тармақтың 1) тармақшасын және 2012.02.01 бастап  күшін жоятын 1-тармақтың 2) және 3) тармақшаларын қоспағанда.</w:t>
      </w:r>
    </w:p>
    <w:p>
      <w:pPr>
        <w:spacing w:after="0"/>
        <w:ind w:left="0"/>
        <w:jc w:val="both"/>
      </w:pPr>
      <w:r>
        <w:rPr>
          <w:rFonts w:ascii="Times New Roman"/>
          <w:b w:val="false"/>
          <w:i w:val="false"/>
          <w:color w:val="ff0000"/>
          <w:sz w:val="28"/>
        </w:rPr>
        <w:t xml:space="preserve">      Ескерту. 2012.07.01 бастап күші жойылды деп танылсын - ҚР Бас прокурорының 2011.11.16 </w:t>
      </w:r>
      <w:r>
        <w:rPr>
          <w:rFonts w:ascii="Times New Roman"/>
          <w:b w:val="false"/>
          <w:i w:val="false"/>
          <w:color w:val="ff0000"/>
          <w:sz w:val="28"/>
        </w:rPr>
        <w:t>№ 109</w:t>
      </w:r>
      <w:r>
        <w:rPr>
          <w:rFonts w:ascii="Times New Roman"/>
          <w:b w:val="false"/>
          <w:i w:val="false"/>
          <w:color w:val="ff0000"/>
          <w:sz w:val="28"/>
        </w:rPr>
        <w:t xml:space="preserve"> (</w:t>
      </w:r>
      <w:r>
        <w:rPr>
          <w:rFonts w:ascii="Times New Roman"/>
          <w:b w:val="false"/>
          <w:i w:val="false"/>
          <w:color w:val="ff0000"/>
          <w:sz w:val="28"/>
        </w:rPr>
        <w:t>5-т</w:t>
      </w:r>
      <w:r>
        <w:rPr>
          <w:rFonts w:ascii="Times New Roman"/>
          <w:b w:val="false"/>
          <w:i w:val="false"/>
          <w:color w:val="ff0000"/>
          <w:sz w:val="28"/>
        </w:rPr>
        <w:t>. қараңыз) Бұйрығымен.</w:t>
      </w:r>
    </w:p>
    <w:bookmarkStart w:name="z1" w:id="0"/>
    <w:p>
      <w:pPr>
        <w:spacing w:after="0"/>
        <w:ind w:left="0"/>
        <w:jc w:val="both"/>
      </w:pPr>
      <w:r>
        <w:rPr>
          <w:rFonts w:ascii="Times New Roman"/>
          <w:b w:val="false"/>
          <w:i w:val="false"/>
          <w:color w:val="000000"/>
          <w:sz w:val="28"/>
        </w:rPr>
        <w:t>
      "Жеке және заңды тұлғалардың өтініштерін қарау тәртібі туралы" Қазақстан Республикасы Заңы  </w:t>
      </w:r>
      <w:r>
        <w:rPr>
          <w:rFonts w:ascii="Times New Roman"/>
          <w:b w:val="false"/>
          <w:i w:val="false"/>
          <w:color w:val="000000"/>
          <w:sz w:val="28"/>
        </w:rPr>
        <w:t xml:space="preserve">7-бабының </w:t>
      </w:r>
      <w:r>
        <w:rPr>
          <w:rFonts w:ascii="Times New Roman"/>
          <w:b w:val="false"/>
          <w:i w:val="false"/>
          <w:color w:val="000000"/>
          <w:sz w:val="28"/>
        </w:rPr>
        <w:t>2-тармағын іске асыру, құқықтық статистика және арнайы есепке алу субъектілерінің жеке және заңды тұлғалардың өтініштерін қарау бойынша олардың статистикалық есептілікті жүргізуін қамтамасыз ету мақсатында, "Прокуратура туралы" Қазақстан Республикасы Заңы  </w:t>
      </w:r>
      <w:r>
        <w:rPr>
          <w:rFonts w:ascii="Times New Roman"/>
          <w:b w:val="false"/>
          <w:i w:val="false"/>
          <w:color w:val="000000"/>
          <w:sz w:val="28"/>
        </w:rPr>
        <w:t xml:space="preserve">11-бабының </w:t>
      </w:r>
      <w:r>
        <w:rPr>
          <w:rFonts w:ascii="Times New Roman"/>
          <w:b w:val="false"/>
          <w:i w:val="false"/>
          <w:color w:val="000000"/>
          <w:sz w:val="28"/>
        </w:rPr>
        <w:t xml:space="preserve">4-1) тармақшасын басшылыққа ала отырып,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Бекітілсін: </w:t>
      </w:r>
      <w:r>
        <w:br/>
      </w:r>
      <w:r>
        <w:rPr>
          <w:rFonts w:ascii="Times New Roman"/>
          <w:b w:val="false"/>
          <w:i w:val="false"/>
          <w:color w:val="000000"/>
          <w:sz w:val="28"/>
        </w:rPr>
        <w:t xml:space="preserve">
      1) </w:t>
      </w:r>
      <w:r>
        <w:rPr>
          <w:rFonts w:ascii="Times New Roman"/>
          <w:b w:val="false"/>
          <w:i w:val="false"/>
          <w:color w:val="ff0000"/>
          <w:sz w:val="28"/>
        </w:rPr>
        <w:t>Күші жойылады - ҚР Бас прокурорының 2011.11.16</w:t>
      </w:r>
      <w:r>
        <w:rPr>
          <w:rFonts w:ascii="Times New Roman"/>
          <w:b w:val="false"/>
          <w:i w:val="false"/>
          <w:color w:val="000000"/>
          <w:sz w:val="28"/>
        </w:rPr>
        <w:t> </w:t>
      </w:r>
      <w:r>
        <w:rPr>
          <w:rFonts w:ascii="Times New Roman"/>
          <w:b w:val="false"/>
          <w:i w:val="false"/>
          <w:color w:val="000000"/>
          <w:sz w:val="28"/>
        </w:rPr>
        <w:t>№ 109</w:t>
      </w:r>
      <w:r>
        <w:rPr>
          <w:rFonts w:ascii="Times New Roman"/>
          <w:b w:val="false"/>
          <w:i w:val="false"/>
          <w:color w:val="ff0000"/>
          <w:sz w:val="28"/>
        </w:rPr>
        <w:t xml:space="preserve"> (</w:t>
      </w:r>
      <w:r>
        <w:rPr>
          <w:rFonts w:ascii="Times New Roman"/>
          <w:b w:val="false"/>
          <w:i w:val="false"/>
          <w:color w:val="000000"/>
          <w:sz w:val="28"/>
        </w:rPr>
        <w:t>5-т</w:t>
      </w:r>
      <w:r>
        <w:rPr>
          <w:rFonts w:ascii="Times New Roman"/>
          <w:b w:val="false"/>
          <w:i w:val="false"/>
          <w:color w:val="ff0000"/>
          <w:sz w:val="28"/>
        </w:rPr>
        <w:t>. қараңыз) Бұйрығымен.</w:t>
      </w:r>
      <w:r>
        <w:br/>
      </w:r>
      <w:r>
        <w:rPr>
          <w:rFonts w:ascii="Times New Roman"/>
          <w:b w:val="false"/>
          <w:i w:val="false"/>
          <w:color w:val="000000"/>
          <w:sz w:val="28"/>
        </w:rPr>
        <w:t xml:space="preserve">
      2) </w:t>
      </w:r>
      <w:r>
        <w:rPr>
          <w:rFonts w:ascii="Times New Roman"/>
          <w:b w:val="false"/>
          <w:i w:val="false"/>
          <w:color w:val="ff0000"/>
          <w:sz w:val="28"/>
        </w:rPr>
        <w:t>Күші жойылады - ҚР Бас прокурорының 2011.11.16</w:t>
      </w:r>
      <w:r>
        <w:rPr>
          <w:rFonts w:ascii="Times New Roman"/>
          <w:b w:val="false"/>
          <w:i w:val="false"/>
          <w:color w:val="000000"/>
          <w:sz w:val="28"/>
        </w:rPr>
        <w:t> </w:t>
      </w:r>
      <w:r>
        <w:rPr>
          <w:rFonts w:ascii="Times New Roman"/>
          <w:b w:val="false"/>
          <w:i w:val="false"/>
          <w:color w:val="000000"/>
          <w:sz w:val="28"/>
        </w:rPr>
        <w:t>№ 109</w:t>
      </w:r>
      <w:r>
        <w:rPr>
          <w:rFonts w:ascii="Times New Roman"/>
          <w:b w:val="false"/>
          <w:i w:val="false"/>
          <w:color w:val="ff0000"/>
          <w:sz w:val="28"/>
        </w:rPr>
        <w:t xml:space="preserve"> (</w:t>
      </w:r>
      <w:r>
        <w:rPr>
          <w:rFonts w:ascii="Times New Roman"/>
          <w:b w:val="false"/>
          <w:i w:val="false"/>
          <w:color w:val="000000"/>
          <w:sz w:val="28"/>
        </w:rPr>
        <w:t>5-т</w:t>
      </w:r>
      <w:r>
        <w:rPr>
          <w:rFonts w:ascii="Times New Roman"/>
          <w:b w:val="false"/>
          <w:i w:val="false"/>
          <w:color w:val="ff0000"/>
          <w:sz w:val="28"/>
        </w:rPr>
        <w:t>. қараңыз) Бұйрығымен.</w:t>
      </w:r>
      <w:r>
        <w:br/>
      </w:r>
      <w:r>
        <w:rPr>
          <w:rFonts w:ascii="Times New Roman"/>
          <w:b w:val="false"/>
          <w:i w:val="false"/>
          <w:color w:val="000000"/>
          <w:sz w:val="28"/>
        </w:rPr>
        <w:t xml:space="preserve">
      3) </w:t>
      </w:r>
      <w:r>
        <w:rPr>
          <w:rFonts w:ascii="Times New Roman"/>
          <w:b w:val="false"/>
          <w:i w:val="false"/>
          <w:color w:val="ff0000"/>
          <w:sz w:val="28"/>
        </w:rPr>
        <w:t>Күші жойылады - ҚР Бас прокурорының 2011.11.16</w:t>
      </w:r>
      <w:r>
        <w:rPr>
          <w:rFonts w:ascii="Times New Roman"/>
          <w:b w:val="false"/>
          <w:i w:val="false"/>
          <w:color w:val="000000"/>
          <w:sz w:val="28"/>
        </w:rPr>
        <w:t> </w:t>
      </w:r>
      <w:r>
        <w:rPr>
          <w:rFonts w:ascii="Times New Roman"/>
          <w:b w:val="false"/>
          <w:i w:val="false"/>
          <w:color w:val="000000"/>
          <w:sz w:val="28"/>
        </w:rPr>
        <w:t>№ 109</w:t>
      </w:r>
      <w:r>
        <w:rPr>
          <w:rFonts w:ascii="Times New Roman"/>
          <w:b w:val="false"/>
          <w:i w:val="false"/>
          <w:color w:val="ff0000"/>
          <w:sz w:val="28"/>
        </w:rPr>
        <w:t xml:space="preserve"> (</w:t>
      </w:r>
      <w:r>
        <w:rPr>
          <w:rFonts w:ascii="Times New Roman"/>
          <w:b w:val="false"/>
          <w:i w:val="false"/>
          <w:color w:val="000000"/>
          <w:sz w:val="28"/>
        </w:rPr>
        <w:t>5-т</w:t>
      </w:r>
      <w:r>
        <w:rPr>
          <w:rFonts w:ascii="Times New Roman"/>
          <w:b w:val="false"/>
          <w:i w:val="false"/>
          <w:color w:val="ff0000"/>
          <w:sz w:val="28"/>
        </w:rPr>
        <w:t>. қараңыз) Бұйрығымен.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Бас прокурорының 2011.11.16 </w:t>
      </w:r>
      <w:r>
        <w:rPr>
          <w:rFonts w:ascii="Times New Roman"/>
          <w:b w:val="false"/>
          <w:i w:val="false"/>
          <w:color w:val="000000"/>
          <w:sz w:val="28"/>
        </w:rPr>
        <w:t>№ 109</w:t>
      </w:r>
      <w:r>
        <w:rPr>
          <w:rFonts w:ascii="Times New Roman"/>
          <w:b w:val="false"/>
          <w:i w:val="false"/>
          <w:color w:val="ff0000"/>
          <w:sz w:val="28"/>
        </w:rPr>
        <w:t xml:space="preserve"> (</w:t>
      </w:r>
      <w:r>
        <w:rPr>
          <w:rFonts w:ascii="Times New Roman"/>
          <w:b w:val="false"/>
          <w:i w:val="false"/>
          <w:color w:val="000000"/>
          <w:sz w:val="28"/>
        </w:rPr>
        <w:t>5-т</w:t>
      </w:r>
      <w:r>
        <w:rPr>
          <w:rFonts w:ascii="Times New Roman"/>
          <w:b w:val="false"/>
          <w:i w:val="false"/>
          <w:color w:val="ff0000"/>
          <w:sz w:val="28"/>
        </w:rPr>
        <w:t>. қараңыз) Бұйрығымен.</w:t>
      </w:r>
    </w:p>
    <w:bookmarkEnd w:id="1"/>
    <w:bookmarkStart w:name="z5" w:id="2"/>
    <w:p>
      <w:pPr>
        <w:spacing w:after="0"/>
        <w:ind w:left="0"/>
        <w:jc w:val="both"/>
      </w:pPr>
      <w:r>
        <w:rPr>
          <w:rFonts w:ascii="Times New Roman"/>
          <w:b w:val="false"/>
          <w:i w:val="false"/>
          <w:color w:val="000000"/>
          <w:sz w:val="28"/>
        </w:rPr>
        <w:t>
      2. "Азаматтардың өтініштерін қарау туралы" N 1-ОГ нысанды статистикалық есепті және оның құрылуы бойынша Нұсқаулықты бекіту туралы" Қазақстан Республикасы Бас Прокурорының 2005 жылғы 19 мамырдағы N 18  </w:t>
      </w:r>
      <w:r>
        <w:rPr>
          <w:rFonts w:ascii="Times New Roman"/>
          <w:b w:val="false"/>
          <w:i w:val="false"/>
          <w:color w:val="000000"/>
          <w:sz w:val="28"/>
        </w:rPr>
        <w:t xml:space="preserve">бұйрығының </w:t>
      </w:r>
      <w:r>
        <w:rPr>
          <w:rFonts w:ascii="Times New Roman"/>
          <w:b w:val="false"/>
          <w:i w:val="false"/>
          <w:color w:val="000000"/>
          <w:sz w:val="28"/>
        </w:rPr>
        <w:t>(Нормативтік құқықтық актілерді мемлекеттік тіркеу тізілімінде N 3685 санымен тіркелген, "Азаматтардың өтініштерін қарау туралы" N 1-ОГ нысанды статистикалық есепті және оның құрылуы бойынша Нұсқаулықты бекіту туралы" Қазақстан Республикасы Бас Прокурорының 2005 жылғы 19 мамырдағы N 18 бұйрығына өзгерістер мен толықтырулар енгізу туралы" Қазақстан Республикасы Бас Прокурорының 2006 жылғы 15 желтоқсандағы N 74  </w:t>
      </w:r>
      <w:r>
        <w:rPr>
          <w:rFonts w:ascii="Times New Roman"/>
          <w:b w:val="false"/>
          <w:i w:val="false"/>
          <w:color w:val="000000"/>
          <w:sz w:val="28"/>
        </w:rPr>
        <w:t xml:space="preserve">бұйрығымен </w:t>
      </w:r>
      <w:r>
        <w:rPr>
          <w:rFonts w:ascii="Times New Roman"/>
          <w:b w:val="false"/>
          <w:i w:val="false"/>
          <w:color w:val="000000"/>
          <w:sz w:val="28"/>
        </w:rPr>
        <w:t xml:space="preserve">(Нормативтік құқықтық актілерді мемлекеттік тіркеу тізілімінде N 4506 санымен тіркелген) енгізілген өзгерістері мен толықтырулары бар) күші жойылды деп танылсын. </w:t>
      </w:r>
    </w:p>
    <w:bookmarkEnd w:id="2"/>
    <w:bookmarkStart w:name="z6" w:id="3"/>
    <w:p>
      <w:pPr>
        <w:spacing w:after="0"/>
        <w:ind w:left="0"/>
        <w:jc w:val="both"/>
      </w:pPr>
      <w:r>
        <w:rPr>
          <w:rFonts w:ascii="Times New Roman"/>
          <w:b w:val="false"/>
          <w:i w:val="false"/>
          <w:color w:val="000000"/>
          <w:sz w:val="28"/>
        </w:rPr>
        <w:t xml:space="preserve">
      3. Қазақстан Республикасы Бас прокуратурасының Құқықтық статистика және арнайы есепке алу жөніндегі комитеті (бұдан әрі - Комитет) осы бұйрықты: </w:t>
      </w:r>
      <w:r>
        <w:br/>
      </w:r>
      <w:r>
        <w:rPr>
          <w:rFonts w:ascii="Times New Roman"/>
          <w:b w:val="false"/>
          <w:i w:val="false"/>
          <w:color w:val="000000"/>
          <w:sz w:val="28"/>
        </w:rPr>
        <w:t xml:space="preserve">
      1) Қазақстан Республикасының Әділет министрлігіне мемлекеттік тіркеу үшін; </w:t>
      </w:r>
      <w:r>
        <w:br/>
      </w:r>
      <w:r>
        <w:rPr>
          <w:rFonts w:ascii="Times New Roman"/>
          <w:b w:val="false"/>
          <w:i w:val="false"/>
          <w:color w:val="000000"/>
          <w:sz w:val="28"/>
        </w:rPr>
        <w:t xml:space="preserve">
      2) жеке және заңды тұлғалардың өтініштерін қарауға және олар бойынша шешім қабылдауға уәкілетті субъектілер мен лауазымды тұлғаларға, мемлекет жүз пайыз қатысатын заңды тұлғаларға орындау үшін; </w:t>
      </w:r>
      <w:r>
        <w:br/>
      </w:r>
      <w:r>
        <w:rPr>
          <w:rFonts w:ascii="Times New Roman"/>
          <w:b w:val="false"/>
          <w:i w:val="false"/>
          <w:color w:val="000000"/>
          <w:sz w:val="28"/>
        </w:rPr>
        <w:t xml:space="preserve">
      3) орталық бұқаралық ақпарат құралдарына жариялау үшін жолдасын. </w:t>
      </w:r>
    </w:p>
    <w:bookmarkEnd w:id="3"/>
    <w:bookmarkStart w:name="z7" w:id="4"/>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Бас Прокурорының орынбасары - Комитет Төрағасына жүктелсін (Г.В. Ким). </w:t>
      </w:r>
    </w:p>
    <w:bookmarkEnd w:id="4"/>
    <w:bookmarkStart w:name="z8" w:id="5"/>
    <w:p>
      <w:pPr>
        <w:spacing w:after="0"/>
        <w:ind w:left="0"/>
        <w:jc w:val="both"/>
      </w:pPr>
      <w:r>
        <w:rPr>
          <w:rFonts w:ascii="Times New Roman"/>
          <w:b w:val="false"/>
          <w:i w:val="false"/>
          <w:color w:val="000000"/>
          <w:sz w:val="28"/>
        </w:rPr>
        <w:t xml:space="preserve">
      5. Осы бұйрық, Ереженің 2008 жылдың 1 қаңтарынан бастап қолданысқа енгізілетін 4-тарауын қоспағанда, Қазақстан Республикасы Әділет министрлігінде мемлекеттік тіркелген күнінен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Прокурорының м. 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2007 жылғы 30 мамырдағы </w:t>
      </w:r>
      <w:r>
        <w:br/>
      </w:r>
      <w:r>
        <w:rPr>
          <w:rFonts w:ascii="Times New Roman"/>
          <w:b w:val="false"/>
          <w:i w:val="false"/>
          <w:color w:val="000000"/>
          <w:sz w:val="28"/>
        </w:rPr>
        <w:t xml:space="preserve">
N 20 бұйрығына 1-қосымша </w:t>
      </w:r>
    </w:p>
    <w:bookmarkStart w:name="z9" w:id="6"/>
    <w:p>
      <w:pPr>
        <w:spacing w:after="0"/>
        <w:ind w:left="0"/>
        <w:jc w:val="left"/>
      </w:pPr>
      <w:r>
        <w:rPr>
          <w:rFonts w:ascii="Times New Roman"/>
          <w:b/>
          <w:i w:val="false"/>
          <w:color w:val="000000"/>
        </w:rPr>
        <w:t xml:space="preserve"> 
    Жеке және заңды тұлғалардың өтініштерін есепке алу ережесі  1. Жалпы ережелер </w:t>
      </w:r>
    </w:p>
    <w:bookmarkEnd w:id="6"/>
    <w:p>
      <w:pPr>
        <w:spacing w:after="0"/>
        <w:ind w:left="0"/>
        <w:jc w:val="both"/>
      </w:pPr>
      <w:r>
        <w:rPr>
          <w:rFonts w:ascii="Times New Roman"/>
          <w:b w:val="false"/>
          <w:i w:val="false"/>
          <w:color w:val="000000"/>
          <w:sz w:val="28"/>
        </w:rPr>
        <w:t>      1. Осы Ереже "Мемлекеттік құқықтық статистика және арнайы есепке алу туралы" Қазақстан Республикасының 2003 жылғы 22 желтоқсандағы Заңының  </w:t>
      </w:r>
      <w:r>
        <w:rPr>
          <w:rFonts w:ascii="Times New Roman"/>
          <w:b w:val="false"/>
          <w:i w:val="false"/>
          <w:color w:val="000000"/>
          <w:sz w:val="28"/>
        </w:rPr>
        <w:t xml:space="preserve">5-бабына </w:t>
      </w:r>
      <w:r>
        <w:rPr>
          <w:rFonts w:ascii="Times New Roman"/>
          <w:b w:val="false"/>
          <w:i w:val="false"/>
          <w:color w:val="000000"/>
          <w:sz w:val="28"/>
        </w:rPr>
        <w:t>сәйкес "Жеке және заңды тұлғалардың өтініштерін қарау тәртібі туралы" Қазақстан Республикасының 2007 жылғы 12 қаңтардағы Заңы (бұдан әрі - Заң)  </w:t>
      </w:r>
      <w:r>
        <w:rPr>
          <w:rFonts w:ascii="Times New Roman"/>
          <w:b w:val="false"/>
          <w:i w:val="false"/>
          <w:color w:val="000000"/>
          <w:sz w:val="28"/>
        </w:rPr>
        <w:t xml:space="preserve">7-бабының </w:t>
      </w:r>
      <w:r>
        <w:rPr>
          <w:rFonts w:ascii="Times New Roman"/>
          <w:b w:val="false"/>
          <w:i w:val="false"/>
          <w:color w:val="000000"/>
          <w:sz w:val="28"/>
        </w:rPr>
        <w:t xml:space="preserve">2-тармағын іске асыру мақсатында әзірленген және мынадай тәртіпті регламенттейді: </w:t>
      </w:r>
      <w:r>
        <w:br/>
      </w:r>
      <w:r>
        <w:rPr>
          <w:rFonts w:ascii="Times New Roman"/>
          <w:b w:val="false"/>
          <w:i w:val="false"/>
          <w:color w:val="000000"/>
          <w:sz w:val="28"/>
        </w:rPr>
        <w:t xml:space="preserve">
      мемлекеттік органдардың, жергілікті өзін-өзі басқару органдарының, мемлекет жүз пайыз қатысатын заңды тұлғалардың (бұдан әрі - субъектілер), өз құзыреттеріне сәйкес жеке және заңды тұлғалардың өтініштерін қарауға және олар бойынша шешімдер қабылдауға құқылы лауазымды тұлғалардың (бұдан әрі - лауазымды тұлға) жеке және заңды тұлғалардың өтініштерін есепке алу тәртібі; </w:t>
      </w:r>
      <w:r>
        <w:br/>
      </w:r>
      <w:r>
        <w:rPr>
          <w:rFonts w:ascii="Times New Roman"/>
          <w:b w:val="false"/>
          <w:i w:val="false"/>
          <w:color w:val="000000"/>
          <w:sz w:val="28"/>
        </w:rPr>
        <w:t xml:space="preserve">
      субъектілердің, лауазымды тұлғалардың Қазақстан Республикасы Бас прокуратурасының Құқықтық статистика және арнайы есепке алу жөніндегі комитетіне (бұдан әрі - Комитет) және оның аумақтық органдарына жеке және заңды тұлғалардың өтініштері туралы есепке алу мәліметтерін ұсыну тәртібі. </w:t>
      </w:r>
    </w:p>
    <w:bookmarkStart w:name="z10" w:id="7"/>
    <w:p>
      <w:pPr>
        <w:spacing w:after="0"/>
        <w:ind w:left="0"/>
        <w:jc w:val="left"/>
      </w:pPr>
      <w:r>
        <w:rPr>
          <w:rFonts w:ascii="Times New Roman"/>
          <w:b/>
          <w:i w:val="false"/>
          <w:color w:val="000000"/>
        </w:rPr>
        <w:t xml:space="preserve"> 
  2. Өтініштерді есепке алу  </w:t>
      </w:r>
    </w:p>
    <w:bookmarkEnd w:id="7"/>
    <w:p>
      <w:pPr>
        <w:spacing w:after="0"/>
        <w:ind w:left="0"/>
        <w:jc w:val="both"/>
      </w:pPr>
      <w:r>
        <w:rPr>
          <w:rFonts w:ascii="Times New Roman"/>
          <w:b w:val="false"/>
          <w:i w:val="false"/>
          <w:color w:val="000000"/>
          <w:sz w:val="28"/>
        </w:rPr>
        <w:t xml:space="preserve">      2. Жеке және заңды тұлғаның өтініші (жазбаша, ауызша, жеке қабылдаудан, электрондық түрде) субъектінің, лауазымды тұлғаның ведомстволық автоматтандырылған ақпараттық жүйесінде (бұдан әрі - ААЖ) тіркеледі. </w:t>
      </w:r>
      <w:r>
        <w:br/>
      </w:r>
      <w:r>
        <w:rPr>
          <w:rFonts w:ascii="Times New Roman"/>
          <w:b w:val="false"/>
          <w:i w:val="false"/>
          <w:color w:val="000000"/>
          <w:sz w:val="28"/>
        </w:rPr>
        <w:t xml:space="preserve">
      Тіркеуге алу жеке (заңды) тұлғаның өтінішін есепке алудың электрондық ақпараттық есепке алу нысанды-карточкасының (бұдан әрі - өтінішті есепке алу карточкасы) (1-қосымша) немесе өтініштерді есепке алу карточкасы есепке алу мәліметтерінің тізбесі бар ведомстволық ақпараттық есепке алу нысанының тиісті жиектерін толтыру арқылы субъектіге, лауазымды тұлғаға келіп түскен күні жүзеге асырылады. </w:t>
      </w:r>
      <w:r>
        <w:br/>
      </w:r>
      <w:r>
        <w:rPr>
          <w:rFonts w:ascii="Times New Roman"/>
          <w:b w:val="false"/>
          <w:i w:val="false"/>
          <w:color w:val="000000"/>
          <w:sz w:val="28"/>
        </w:rPr>
        <w:t xml:space="preserve">
      Бастапқы өтінішті тіркеу кезінде оған кезекті реттік нөмір болып табылатын тіркеу нөмірі беріледі. </w:t>
      </w:r>
      <w:r>
        <w:br/>
      </w:r>
      <w:r>
        <w:rPr>
          <w:rFonts w:ascii="Times New Roman"/>
          <w:b w:val="false"/>
          <w:i w:val="false"/>
          <w:color w:val="000000"/>
          <w:sz w:val="28"/>
        </w:rPr>
        <w:t xml:space="preserve">
      Реттік нөмірлену жеке тұлғаның өтініші үшін бөлек және заңды тұлғаның өтініші үшін бөлек біртұтас (толассыз) жүргізіледі. Жеке тұлғалардың ұжымдық өтініштерінің реттік нөмірленуі жеке тұлғалардың өтініштерімен бірлесіп жүргізіледі, заңды тұлғалардың ұжымдық өтініштерінің реттік нөмірленуі де осылайша жүргізіледі. </w:t>
      </w:r>
      <w:r>
        <w:br/>
      </w:r>
      <w:r>
        <w:rPr>
          <w:rFonts w:ascii="Times New Roman"/>
          <w:b w:val="false"/>
          <w:i w:val="false"/>
          <w:color w:val="000000"/>
          <w:sz w:val="28"/>
        </w:rPr>
        <w:t xml:space="preserve">
      ААЖ жоқ болған жағдайда өтініш Жеке (заңды) тұлғалардың өтініштерін есепке алу журналында (осы Ережеге 2-қосымша) тіркеледі және өтініштерді есепке алу карточкасының қағаз нұсқасы толтырылып, ол өтініштердің есепке алу мәліметтерін ААЖ-не енгізу үшін субъектінің жоғары тұрған органына жолданады. </w:t>
      </w:r>
      <w:r>
        <w:br/>
      </w:r>
      <w:r>
        <w:rPr>
          <w:rFonts w:ascii="Times New Roman"/>
          <w:b w:val="false"/>
          <w:i w:val="false"/>
          <w:color w:val="000000"/>
          <w:sz w:val="28"/>
        </w:rPr>
        <w:t xml:space="preserve">
      Өтінішті есепке алу өтініштерді есепке алу карточкасының тиісті жиектерін толтыру және олардың мәліметтерін мемлекеттік құқықтық статистикалық есептілікте көрсету арқылы жүзеге асырылады. </w:t>
      </w:r>
      <w:r>
        <w:br/>
      </w:r>
      <w:r>
        <w:rPr>
          <w:rFonts w:ascii="Times New Roman"/>
          <w:b w:val="false"/>
          <w:i w:val="false"/>
          <w:color w:val="000000"/>
          <w:sz w:val="28"/>
        </w:rPr>
        <w:t xml:space="preserve">
      Өтінішті тіркеудің алдында ААЖ бойынша тексеру жүзеге асырылады және өтініштің алдыңғы өтініштің қайталамасы ма, әлде қосалқы данасы ма екендігі белгіленіп, кейіннен осы тармақта жазылған тәртіпте тіркеу жүргізіледі. </w:t>
      </w:r>
      <w:r>
        <w:br/>
      </w:r>
      <w:r>
        <w:rPr>
          <w:rFonts w:ascii="Times New Roman"/>
          <w:b w:val="false"/>
          <w:i w:val="false"/>
          <w:color w:val="000000"/>
          <w:sz w:val="28"/>
        </w:rPr>
        <w:t xml:space="preserve">
      Субъект, лауазымды тұлға жеке және заңды тұлғалардың өтініштері туралы есепке алу мәліметтерінің (жазбаша, ауызша, жеке қабылдаудан, электрондық түрде) Қазақстан Республикасының жазбаша өтініштерге арналған заңдарымен белгіленген мерзімнің ішінде ААЖ-нде сақталуын қамтамасыз етеді. </w:t>
      </w:r>
    </w:p>
    <w:bookmarkStart w:name="z11" w:id="8"/>
    <w:p>
      <w:pPr>
        <w:spacing w:after="0"/>
        <w:ind w:left="0"/>
        <w:jc w:val="both"/>
      </w:pPr>
      <w:r>
        <w:rPr>
          <w:rFonts w:ascii="Times New Roman"/>
          <w:b w:val="false"/>
          <w:i w:val="false"/>
          <w:color w:val="000000"/>
          <w:sz w:val="28"/>
        </w:rPr>
        <w:t xml:space="preserve">
      3. Жеке тұлғаларды және заңды тұлғалардың өкілдерін қабылдаудың, ауызша өтініштің мәліметтері тіркелетін құжаттарды жүргізудің ұйымдастырылуын субъект, лауазымды тұлға белгілейді. Өтініштерді тіркеу және есепке алу осы Ереженің 2-тармағына сәйкес қабылдау күні жүзеге асырылады. </w:t>
      </w:r>
    </w:p>
    <w:bookmarkEnd w:id="8"/>
    <w:bookmarkStart w:name="z12" w:id="9"/>
    <w:p>
      <w:pPr>
        <w:spacing w:after="0"/>
        <w:ind w:left="0"/>
        <w:jc w:val="both"/>
      </w:pPr>
      <w:r>
        <w:rPr>
          <w:rFonts w:ascii="Times New Roman"/>
          <w:b w:val="false"/>
          <w:i w:val="false"/>
          <w:color w:val="000000"/>
          <w:sz w:val="28"/>
        </w:rPr>
        <w:t xml:space="preserve">
      4. Субъектіге тікелей жазбаша жүгінген жеке тұлғаға немесе заңды тұлғаның өкіліне тіркелген күні мен уақыты, өтінішті қабылдаған тұлғаның тегі мен аты-жөні көрсетілген белгіленген нысандағы талон (3-қосымша) беріледі. </w:t>
      </w:r>
    </w:p>
    <w:bookmarkEnd w:id="9"/>
    <w:bookmarkStart w:name="z13" w:id="10"/>
    <w:p>
      <w:pPr>
        <w:spacing w:after="0"/>
        <w:ind w:left="0"/>
        <w:jc w:val="both"/>
      </w:pPr>
      <w:r>
        <w:rPr>
          <w:rFonts w:ascii="Times New Roman"/>
          <w:b w:val="false"/>
          <w:i w:val="false"/>
          <w:color w:val="000000"/>
          <w:sz w:val="28"/>
        </w:rPr>
        <w:t xml:space="preserve">
      5. Жазбаша өтінішті тіркеу кезінде оның бірінші бетінде мөртабан қойылып, тіркеу нөмірі мен тіркелген күні көрсетіледі. </w:t>
      </w:r>
    </w:p>
    <w:bookmarkEnd w:id="10"/>
    <w:bookmarkStart w:name="z14" w:id="11"/>
    <w:p>
      <w:pPr>
        <w:spacing w:after="0"/>
        <w:ind w:left="0"/>
        <w:jc w:val="both"/>
      </w:pPr>
      <w:r>
        <w:rPr>
          <w:rFonts w:ascii="Times New Roman"/>
          <w:b w:val="false"/>
          <w:i w:val="false"/>
          <w:color w:val="000000"/>
          <w:sz w:val="28"/>
        </w:rPr>
        <w:t xml:space="preserve">
      6. Қазақстан Республикасы Парламентінің, облыстық, қалалық және аудандық мәслихаттың депутатынан (бұдан әрі - депутат), басқа да мемлекеттік органдардан субъектіге, лауазымды тұлғаға қарау үшін келіп түскен жеке және заңды тұлғаның өтініші, өтініш бойынша ақпаратты қоса беру арқылы келіп түскен сұранымдар, депутаттық сұраным түрінде рәсімделмеген депутаттардың өтініштері осы Ережеге сәйкес тіркеледі. </w:t>
      </w:r>
    </w:p>
    <w:bookmarkEnd w:id="11"/>
    <w:bookmarkStart w:name="z15" w:id="12"/>
    <w:p>
      <w:pPr>
        <w:spacing w:after="0"/>
        <w:ind w:left="0"/>
        <w:jc w:val="both"/>
      </w:pPr>
      <w:r>
        <w:rPr>
          <w:rFonts w:ascii="Times New Roman"/>
          <w:b w:val="false"/>
          <w:i w:val="false"/>
          <w:color w:val="000000"/>
          <w:sz w:val="28"/>
        </w:rPr>
        <w:t xml:space="preserve">
      7. Егер өтініште қойылған бірнеше мәселелердің ішінде субъектінің, лауазымды тұлғаның қарау құзыретіне кірмейтін мәселелер бар болса, олар аталған өтініштерді өз өкілеттіктеріне сәйкес тіркейді, шешеді. Шешу құқығы құзыретіне кірмейтін өзге мәселелерді қарау үшін өтінішті құзыреттеріне сәйкес субъектіге, лауазымды тұлғаға жібереді. Шешілген мәселелердің материалдарына өтініштің көшірмесі қоса беріледі. </w:t>
      </w:r>
      <w:r>
        <w:br/>
      </w:r>
      <w:r>
        <w:rPr>
          <w:rFonts w:ascii="Times New Roman"/>
          <w:b w:val="false"/>
          <w:i w:val="false"/>
          <w:color w:val="000000"/>
          <w:sz w:val="28"/>
        </w:rPr>
        <w:t xml:space="preserve">
      Өтініш келіп түскенде оны қарау субъектінің, лауазымды тұлғаның құзыретіне кірмейтін болса, ол да тіркелгеннен кейін құзыреттеріне сәйкес субъектіге,  лауазымды тұлғаға жіберіледі. </w:t>
      </w:r>
      <w:r>
        <w:br/>
      </w:r>
      <w:r>
        <w:rPr>
          <w:rFonts w:ascii="Times New Roman"/>
          <w:b w:val="false"/>
          <w:i w:val="false"/>
          <w:color w:val="000000"/>
          <w:sz w:val="28"/>
        </w:rPr>
        <w:t xml:space="preserve">
      Мұндай жағдайларда субъектіге, лауазымды тұлғаға жолданатын ілеспе хатта міндетті түрде өтініштің тіркеу нөмірі мен тіркелген күні көрсетіледі. </w:t>
      </w:r>
      <w:r>
        <w:br/>
      </w:r>
      <w:r>
        <w:rPr>
          <w:rFonts w:ascii="Times New Roman"/>
          <w:b w:val="false"/>
          <w:i w:val="false"/>
          <w:color w:val="000000"/>
          <w:sz w:val="28"/>
        </w:rPr>
        <w:t xml:space="preserve">
      Өтінішті құзыреттеріне сәйкес субъектіге, лауазымды тұлғаға жіберу туралы өтініш берушіге 3 жұмыс күнінің ішінде хабарланады. </w:t>
      </w:r>
    </w:p>
    <w:bookmarkEnd w:id="12"/>
    <w:bookmarkStart w:name="z16" w:id="13"/>
    <w:p>
      <w:pPr>
        <w:spacing w:after="0"/>
        <w:ind w:left="0"/>
        <w:jc w:val="both"/>
      </w:pPr>
      <w:r>
        <w:rPr>
          <w:rFonts w:ascii="Times New Roman"/>
          <w:b w:val="false"/>
          <w:i w:val="false"/>
          <w:color w:val="000000"/>
          <w:sz w:val="28"/>
        </w:rPr>
        <w:t xml:space="preserve">
      8. Өтініштің қаралу мерзімі оның тіркелген кезінен бастап есептеледі. </w:t>
      </w:r>
    </w:p>
    <w:bookmarkEnd w:id="13"/>
    <w:bookmarkStart w:name="z17" w:id="14"/>
    <w:p>
      <w:pPr>
        <w:spacing w:after="0"/>
        <w:ind w:left="0"/>
        <w:jc w:val="both"/>
      </w:pPr>
      <w:r>
        <w:rPr>
          <w:rFonts w:ascii="Times New Roman"/>
          <w:b w:val="false"/>
          <w:i w:val="false"/>
          <w:color w:val="000000"/>
          <w:sz w:val="28"/>
        </w:rPr>
        <w:t xml:space="preserve">
      9. Субъект, лауазымды тұлға өтініштің уақытылы, толық, айқын тіркелуін, жеке (заңды) тұлғаның өтініштері туралы есепке алу мәліметтерінің айқындылығын, толықтығын және Комитетке уақытылы ұсынылуын қамтамасыз етеді. </w:t>
      </w:r>
    </w:p>
    <w:bookmarkEnd w:id="14"/>
    <w:bookmarkStart w:name="z18" w:id="15"/>
    <w:p>
      <w:pPr>
        <w:spacing w:after="0"/>
        <w:ind w:left="0"/>
        <w:jc w:val="left"/>
      </w:pPr>
      <w:r>
        <w:rPr>
          <w:rFonts w:ascii="Times New Roman"/>
          <w:b/>
          <w:i w:val="false"/>
          <w:color w:val="000000"/>
        </w:rPr>
        <w:t xml:space="preserve"> 
  3. Өтініштің қосалқы даналарын және қайталамаларын есепке алу </w:t>
      </w:r>
    </w:p>
    <w:bookmarkEnd w:id="15"/>
    <w:p>
      <w:pPr>
        <w:spacing w:after="0"/>
        <w:ind w:left="0"/>
        <w:jc w:val="both"/>
      </w:pPr>
      <w:r>
        <w:rPr>
          <w:rFonts w:ascii="Times New Roman"/>
          <w:b w:val="false"/>
          <w:i w:val="false"/>
          <w:color w:val="000000"/>
          <w:sz w:val="28"/>
        </w:rPr>
        <w:t xml:space="preserve">      10. Қайталама өтініш келіп түскен кезде оған бастапқы өтініштің тіркеу нөмірі болып табылатын тіркеу нөмірі беріледі. </w:t>
      </w:r>
    </w:p>
    <w:bookmarkStart w:name="z19" w:id="16"/>
    <w:p>
      <w:pPr>
        <w:spacing w:after="0"/>
        <w:ind w:left="0"/>
        <w:jc w:val="both"/>
      </w:pPr>
      <w:r>
        <w:rPr>
          <w:rFonts w:ascii="Times New Roman"/>
          <w:b w:val="false"/>
          <w:i w:val="false"/>
          <w:color w:val="000000"/>
          <w:sz w:val="28"/>
        </w:rPr>
        <w:t xml:space="preserve">
      11. Әр түрлі адресаттарға жолданып, өтінішті қараудың белгіленген мерзімінің ішінде бір субъектіге (лауазымды тұлғаға) қарау үшін келіп түскен бір ғана тұлғаның бір ғана мәселе жөніндегі өтініші қосалқы дана ретінде есепке алынады. Өтініштің қосалқы данасының тіркеу нөмірі негізгі өтініштің тіркеу нөмірі болып табылады. </w:t>
      </w:r>
    </w:p>
    <w:bookmarkEnd w:id="16"/>
    <w:bookmarkStart w:name="z20" w:id="17"/>
    <w:p>
      <w:pPr>
        <w:spacing w:after="0"/>
        <w:ind w:left="0"/>
        <w:jc w:val="left"/>
      </w:pPr>
      <w:r>
        <w:rPr>
          <w:rFonts w:ascii="Times New Roman"/>
          <w:b/>
          <w:i w:val="false"/>
          <w:color w:val="000000"/>
        </w:rPr>
        <w:t xml:space="preserve"> 
  4. Субъектілердің жеке және заңды тұлғалардың өтініштері туралы есепке алу мәліметтерін электрондық форматта ұсынуы </w:t>
      </w:r>
    </w:p>
    <w:bookmarkEnd w:id="17"/>
    <w:p>
      <w:pPr>
        <w:spacing w:after="0"/>
        <w:ind w:left="0"/>
        <w:jc w:val="both"/>
      </w:pPr>
      <w:r>
        <w:rPr>
          <w:rFonts w:ascii="Times New Roman"/>
          <w:b w:val="false"/>
          <w:i w:val="false"/>
          <w:color w:val="000000"/>
          <w:sz w:val="28"/>
        </w:rPr>
        <w:t xml:space="preserve">      12. Субъект, лауазымды тұлға Комитетке және оның аумақтық органдарына ағымдағы айда тіркелген жеке (заңды) тұлғаның өтініші туралы есепке алу мәліметтерін, сондай-ақ бұрын тіркеліп, ағымдағы айда шешім қабылданған өтініштер бойынша айдың соңғы жұмыс күнінде сағат 24-ке дейін Комитетпен айқындалатын электрондық форматта ұсынады. </w:t>
      </w:r>
      <w:r>
        <w:br/>
      </w:r>
      <w:r>
        <w:rPr>
          <w:rFonts w:ascii="Times New Roman"/>
          <w:b w:val="false"/>
          <w:i w:val="false"/>
          <w:color w:val="000000"/>
          <w:sz w:val="28"/>
        </w:rPr>
        <w:t xml:space="preserve">
      Субъектінің, лауазымды тұлғаның орталық органдары (республикалық деңгейдегі) оларды Комитетке, ал Астана, Алматы қ.қ., облыстық деңгейдегі және соларға теңестірілген субъектінің органдары, лауазымды тұлғалар Комитеттің аумақтық органдарына ұсынады. </w:t>
      </w:r>
      <w:r>
        <w:br/>
      </w:r>
      <w:r>
        <w:rPr>
          <w:rFonts w:ascii="Times New Roman"/>
          <w:b w:val="false"/>
          <w:i w:val="false"/>
          <w:color w:val="000000"/>
          <w:sz w:val="28"/>
        </w:rPr>
        <w:t xml:space="preserve">
      Облыстық деңгейдегі және соларға теңестірілген субъектілер, лауазымды тұлғалар өздерінің қарамағындағы барлық органдарда тіркелген жеке және заңды тұлғалардың өтініштері туралы есепке алу мәліметтерін Комитеттің аумақтық органдарына ұсынады. </w:t>
      </w:r>
      <w:r>
        <w:br/>
      </w:r>
      <w:r>
        <w:rPr>
          <w:rFonts w:ascii="Times New Roman"/>
          <w:b w:val="false"/>
          <w:i w:val="false"/>
          <w:color w:val="000000"/>
          <w:sz w:val="28"/>
        </w:rPr>
        <w:t xml:space="preserve">
      Облыстық деңгейдегі жоғары тұрған органы жоқ субъект соған теңестірілген болып саналады. </w:t>
      </w:r>
    </w:p>
    <w:bookmarkStart w:name="z21" w:id="18"/>
    <w:p>
      <w:pPr>
        <w:spacing w:after="0"/>
        <w:ind w:left="0"/>
        <w:jc w:val="both"/>
      </w:pPr>
      <w:r>
        <w:rPr>
          <w:rFonts w:ascii="Times New Roman"/>
          <w:b w:val="false"/>
          <w:i w:val="false"/>
          <w:color w:val="000000"/>
          <w:sz w:val="28"/>
        </w:rPr>
        <w:t xml:space="preserve">
      13. Субъектілерден, лауазымды тұлғалардан келіп түскен мәліметтердің негізінде Комитет жеке және заңды тұлғалардың өтініштері туралы орталықтандырылған деректер банкін жүргізеді. </w:t>
      </w:r>
    </w:p>
    <w:bookmarkEnd w:id="18"/>
    <w:bookmarkStart w:name="z22" w:id="19"/>
    <w:p>
      <w:pPr>
        <w:spacing w:after="0"/>
        <w:ind w:left="0"/>
        <w:jc w:val="left"/>
      </w:pPr>
      <w:r>
        <w:rPr>
          <w:rFonts w:ascii="Times New Roman"/>
          <w:b/>
          <w:i w:val="false"/>
          <w:color w:val="000000"/>
        </w:rPr>
        <w:t xml:space="preserve"> 
  5. Өтінішті есепке алу карточкасын толтыру </w:t>
      </w:r>
    </w:p>
    <w:bookmarkEnd w:id="19"/>
    <w:p>
      <w:pPr>
        <w:spacing w:after="0"/>
        <w:ind w:left="0"/>
        <w:jc w:val="both"/>
      </w:pPr>
      <w:r>
        <w:rPr>
          <w:rFonts w:ascii="Times New Roman"/>
          <w:b w:val="false"/>
          <w:i w:val="false"/>
          <w:color w:val="000000"/>
          <w:sz w:val="28"/>
        </w:rPr>
        <w:t xml:space="preserve">      14. Өтінішті есепке алу карточкасында мынадай есепке алу мәліметтері бейнеленуге жатады (1-17-тармақтардың мәліметтері тіркеу кезінде толтырылып, Комитетке (оның аумақтық органдарына) тіркеу айының соңғы күнінде сағат 24-ке дейін жіберіледі, ал 18-25-тармақтардың мәліметтері өтініш орындалғаннан кейін толтырылып, Комитетке (оның аумақтық органдарына) өтініш орындалған айдың соңғы жұмыс күнінде сағат 24-ке дейін жіберіледі: </w:t>
      </w:r>
      <w:r>
        <w:br/>
      </w:r>
      <w:r>
        <w:rPr>
          <w:rFonts w:ascii="Times New Roman"/>
          <w:b w:val="false"/>
          <w:i w:val="false"/>
          <w:color w:val="000000"/>
          <w:sz w:val="28"/>
        </w:rPr>
        <w:t xml:space="preserve">
      1-деректемеде: өтінішті тіркеген субъектінің, лауазымды тұлғаның атауы; </w:t>
      </w:r>
      <w:r>
        <w:br/>
      </w:r>
      <w:r>
        <w:rPr>
          <w:rFonts w:ascii="Times New Roman"/>
          <w:b w:val="false"/>
          <w:i w:val="false"/>
          <w:color w:val="000000"/>
          <w:sz w:val="28"/>
        </w:rPr>
        <w:t xml:space="preserve">
      2-деректемеде: тіркеу деңгейінің коды: (1) - республикалық, (2) - облыстық, (3) - аудандық/қалалық, (4) - ауыл аймақтық; </w:t>
      </w:r>
      <w:r>
        <w:br/>
      </w:r>
      <w:r>
        <w:rPr>
          <w:rFonts w:ascii="Times New Roman"/>
          <w:b w:val="false"/>
          <w:i w:val="false"/>
          <w:color w:val="000000"/>
          <w:sz w:val="28"/>
        </w:rPr>
        <w:t xml:space="preserve">
      3-деректемеде: өтініштің тіркеу нөмірі; </w:t>
      </w:r>
      <w:r>
        <w:br/>
      </w:r>
      <w:r>
        <w:rPr>
          <w:rFonts w:ascii="Times New Roman"/>
          <w:b w:val="false"/>
          <w:i w:val="false"/>
          <w:color w:val="000000"/>
          <w:sz w:val="28"/>
        </w:rPr>
        <w:t xml:space="preserve">
      3.1.-деректемеде: қайталанған өтініштің белгісі, қайталап келіп түскен өтініштің санын білдіретін сан қойылады. Мысалы, "3" саны бастапқы өтініш бойынша үшінші қайталама өтініш келіп түскендігін білдіреді; </w:t>
      </w:r>
      <w:r>
        <w:br/>
      </w:r>
      <w:r>
        <w:rPr>
          <w:rFonts w:ascii="Times New Roman"/>
          <w:b w:val="false"/>
          <w:i w:val="false"/>
          <w:color w:val="000000"/>
          <w:sz w:val="28"/>
        </w:rPr>
        <w:t xml:space="preserve">
      3.2.-деректемеде: өтініштің қосалқы данасының белгісі, қосалқы даналардың санын білдіретін сан қойылады. Мысалы, "4" саны негізгі өтініш бойынша төртінші қосалқы дана келіп түскендігін білдіреді; </w:t>
      </w:r>
      <w:r>
        <w:br/>
      </w:r>
      <w:r>
        <w:rPr>
          <w:rFonts w:ascii="Times New Roman"/>
          <w:b w:val="false"/>
          <w:i w:val="false"/>
          <w:color w:val="000000"/>
          <w:sz w:val="28"/>
        </w:rPr>
        <w:t xml:space="preserve">
      4-деректемеде: өтініштің тіркеу күні; </w:t>
      </w:r>
      <w:r>
        <w:br/>
      </w:r>
      <w:r>
        <w:rPr>
          <w:rFonts w:ascii="Times New Roman"/>
          <w:b w:val="false"/>
          <w:i w:val="false"/>
          <w:color w:val="000000"/>
          <w:sz w:val="28"/>
        </w:rPr>
        <w:t xml:space="preserve">
      5-деректемеде: өтініш нысанының коды: (1) - қағаз түрінде, (2) - электронды түрде, (3) - ауызша, (4) - субъекті басшылығының, лауазымды тұлғаның жеке қабылдауынан, (5) - субъекті қызметкерлерінің жеке қабылдауынан; </w:t>
      </w:r>
      <w:r>
        <w:br/>
      </w:r>
      <w:r>
        <w:rPr>
          <w:rFonts w:ascii="Times New Roman"/>
          <w:b w:val="false"/>
          <w:i w:val="false"/>
          <w:color w:val="000000"/>
          <w:sz w:val="28"/>
        </w:rPr>
        <w:t xml:space="preserve">
      6-деректемеде: субъектіге жүгінген тұлғаның санаты: (1) - жеке тұлға, (2) - заңды тұлға; </w:t>
      </w:r>
      <w:r>
        <w:br/>
      </w:r>
      <w:r>
        <w:rPr>
          <w:rFonts w:ascii="Times New Roman"/>
          <w:b w:val="false"/>
          <w:i w:val="false"/>
          <w:color w:val="000000"/>
          <w:sz w:val="28"/>
        </w:rPr>
        <w:t xml:space="preserve">
      6.1.-деректемеде: егер өтініште мәліметтері бар болса, жүгінген тұлғаның мәртебесі (анықтамалық бойынша, 4-қосымша). Тұлғаның бірнеше мәртебесі бар болған жағдайда - үтір арқылы анықтамалықтың барлық мағынасы бейнеленеді; </w:t>
      </w:r>
      <w:r>
        <w:br/>
      </w:r>
      <w:r>
        <w:rPr>
          <w:rFonts w:ascii="Times New Roman"/>
          <w:b w:val="false"/>
          <w:i w:val="false"/>
          <w:color w:val="000000"/>
          <w:sz w:val="28"/>
        </w:rPr>
        <w:t xml:space="preserve">
      6.2.-деректемеде: жеке тұлғаның ЖСН немесе заңды тұлғаның БСН; </w:t>
      </w:r>
      <w:r>
        <w:br/>
      </w:r>
      <w:r>
        <w:rPr>
          <w:rFonts w:ascii="Times New Roman"/>
          <w:b w:val="false"/>
          <w:i w:val="false"/>
          <w:color w:val="000000"/>
          <w:sz w:val="28"/>
        </w:rPr>
        <w:t xml:space="preserve">
      7-деректемеде: өтініш түрінің коды: (1) - ұсыныс, (2) - өтініш, (3) - шағым, (4) - үндеу, (5) - сұраным, (6) - анықтама алуға сұраным. Өтініштің түрін дәл бейнеленуді қамтамасыз ету үшін өтініштің мазмұнына бағдарлану қажет; </w:t>
      </w:r>
      <w:r>
        <w:br/>
      </w:r>
      <w:r>
        <w:rPr>
          <w:rFonts w:ascii="Times New Roman"/>
          <w:b w:val="false"/>
          <w:i w:val="false"/>
          <w:color w:val="000000"/>
          <w:sz w:val="28"/>
        </w:rPr>
        <w:t xml:space="preserve">
      8-деректемеде: өтініш тілінің коды: (1) - қазақша; (2) - орысша; (3) - өзге тілде; </w:t>
      </w:r>
      <w:r>
        <w:br/>
      </w:r>
      <w:r>
        <w:rPr>
          <w:rFonts w:ascii="Times New Roman"/>
          <w:b w:val="false"/>
          <w:i w:val="false"/>
          <w:color w:val="000000"/>
          <w:sz w:val="28"/>
        </w:rPr>
        <w:t xml:space="preserve">
      9-деректемеде: анықтамалық бойынша өтініш себебінің коды (Ереженің 5-қосымшасы). Бірнеше кодтарды көрсету қажеттілігі болғанда олар үтір арқылы қойылады; </w:t>
      </w:r>
      <w:r>
        <w:br/>
      </w:r>
      <w:r>
        <w:rPr>
          <w:rFonts w:ascii="Times New Roman"/>
          <w:b w:val="false"/>
          <w:i w:val="false"/>
          <w:color w:val="000000"/>
          <w:sz w:val="28"/>
        </w:rPr>
        <w:t xml:space="preserve">
      10-деректемеде: өтініш сипатының коды: (1) - ұжымдық, (2) - жеке; </w:t>
      </w:r>
      <w:r>
        <w:br/>
      </w:r>
      <w:r>
        <w:rPr>
          <w:rFonts w:ascii="Times New Roman"/>
          <w:b w:val="false"/>
          <w:i w:val="false"/>
          <w:color w:val="000000"/>
          <w:sz w:val="28"/>
        </w:rPr>
        <w:t xml:space="preserve">
      11-деректемеде: өтініш мәселелері түрлерінің жүйесі бойынша өтініш мәселесінің коды (6-қосымша). Әр түрлі мазмұндағы бірнеше мәселелерді жанайтын өтініштер бойынша, соларға сәйкес кодтар үтір арқылы көрсетіледі; </w:t>
      </w:r>
      <w:r>
        <w:br/>
      </w:r>
      <w:r>
        <w:rPr>
          <w:rFonts w:ascii="Times New Roman"/>
          <w:b w:val="false"/>
          <w:i w:val="false"/>
          <w:color w:val="000000"/>
          <w:sz w:val="28"/>
        </w:rPr>
        <w:t xml:space="preserve">
      12-деректемеде: өтінішті жіберген субъектінің, лауазымды тұлғаның атауы; </w:t>
      </w:r>
      <w:r>
        <w:br/>
      </w:r>
      <w:r>
        <w:rPr>
          <w:rFonts w:ascii="Times New Roman"/>
          <w:b w:val="false"/>
          <w:i w:val="false"/>
          <w:color w:val="000000"/>
          <w:sz w:val="28"/>
        </w:rPr>
        <w:t xml:space="preserve">
      12.1.-деректемеде: өтінішті жіберген субъектінің, лауазымды тұлғаның сол өтінішті тіркеу нөмірі; </w:t>
      </w:r>
      <w:r>
        <w:br/>
      </w:r>
      <w:r>
        <w:rPr>
          <w:rFonts w:ascii="Times New Roman"/>
          <w:b w:val="false"/>
          <w:i w:val="false"/>
          <w:color w:val="000000"/>
          <w:sz w:val="28"/>
        </w:rPr>
        <w:t xml:space="preserve">
      12.2.-деректемеде: өтінішті жіберген субъектінің, лауазымды тұлғаның сол өтінішті тіркеу күні; </w:t>
      </w:r>
      <w:r>
        <w:br/>
      </w:r>
      <w:r>
        <w:rPr>
          <w:rFonts w:ascii="Times New Roman"/>
          <w:b w:val="false"/>
          <w:i w:val="false"/>
          <w:color w:val="000000"/>
          <w:sz w:val="28"/>
        </w:rPr>
        <w:t xml:space="preserve">
      12.3.-деректемеде: өтінішті басқа субъектіге жіберу туралы ілеспе хаттың шығыс нөмірі; </w:t>
      </w:r>
      <w:r>
        <w:br/>
      </w:r>
      <w:r>
        <w:rPr>
          <w:rFonts w:ascii="Times New Roman"/>
          <w:b w:val="false"/>
          <w:i w:val="false"/>
          <w:color w:val="000000"/>
          <w:sz w:val="28"/>
        </w:rPr>
        <w:t xml:space="preserve">
      13-деректемеде: жүгінген жеке тұлғаның тегі. Ұжымдық өтініш берілген кезде осы деректемеде бірінші қол қойған жүгінушінің тегі көрсетіледі; </w:t>
      </w:r>
      <w:r>
        <w:br/>
      </w:r>
      <w:r>
        <w:rPr>
          <w:rFonts w:ascii="Times New Roman"/>
          <w:b w:val="false"/>
          <w:i w:val="false"/>
          <w:color w:val="000000"/>
          <w:sz w:val="28"/>
        </w:rPr>
        <w:t xml:space="preserve">
      13.1.-деректемеде: жүгінген жеке тұлғаның аты; </w:t>
      </w:r>
      <w:r>
        <w:br/>
      </w:r>
      <w:r>
        <w:rPr>
          <w:rFonts w:ascii="Times New Roman"/>
          <w:b w:val="false"/>
          <w:i w:val="false"/>
          <w:color w:val="000000"/>
          <w:sz w:val="28"/>
        </w:rPr>
        <w:t xml:space="preserve">
      13.2.-деректемеде: жүгінген жеке тұлғаның әкесінің аты; </w:t>
      </w:r>
      <w:r>
        <w:br/>
      </w:r>
      <w:r>
        <w:rPr>
          <w:rFonts w:ascii="Times New Roman"/>
          <w:b w:val="false"/>
          <w:i w:val="false"/>
          <w:color w:val="000000"/>
          <w:sz w:val="28"/>
        </w:rPr>
        <w:t xml:space="preserve">
      14-деректемеде: заңды тұлғаның атауы; </w:t>
      </w:r>
      <w:r>
        <w:br/>
      </w:r>
      <w:r>
        <w:rPr>
          <w:rFonts w:ascii="Times New Roman"/>
          <w:b w:val="false"/>
          <w:i w:val="false"/>
          <w:color w:val="000000"/>
          <w:sz w:val="28"/>
        </w:rPr>
        <w:t xml:space="preserve">
      15-деректемеде: жеке тұлғаның тұрғылықты жері немесе заңды тұлғаның почталық мекен-жайы, ұжымдық өтінішті беру кезінде мекен-жайы көрсетілмеген болса, оған жауапты жолдау қажеттілігі бар болғанда бірінші қол қоюшының мекен-жайы көрсетіледі; </w:t>
      </w:r>
      <w:r>
        <w:br/>
      </w:r>
      <w:r>
        <w:rPr>
          <w:rFonts w:ascii="Times New Roman"/>
          <w:b w:val="false"/>
          <w:i w:val="false"/>
          <w:color w:val="000000"/>
          <w:sz w:val="28"/>
        </w:rPr>
        <w:t xml:space="preserve">
      16-деректемеде: өтініштің қысқаша мазмұны; </w:t>
      </w:r>
      <w:r>
        <w:br/>
      </w:r>
      <w:r>
        <w:rPr>
          <w:rFonts w:ascii="Times New Roman"/>
          <w:b w:val="false"/>
          <w:i w:val="false"/>
          <w:color w:val="000000"/>
          <w:sz w:val="28"/>
        </w:rPr>
        <w:t xml:space="preserve">
      17-деректемеде: өтінішті орындауға бақылауды тағайындау коды: (0) - бақылау тағайындалған, (1) - бақылау тағайындалған жоқ; </w:t>
      </w:r>
      <w:r>
        <w:br/>
      </w:r>
      <w:r>
        <w:rPr>
          <w:rFonts w:ascii="Times New Roman"/>
          <w:b w:val="false"/>
          <w:i w:val="false"/>
          <w:color w:val="000000"/>
          <w:sz w:val="28"/>
        </w:rPr>
        <w:t xml:space="preserve">
      18-деректемеде: өтінішті орындау үшін басқа субъектіге жіберу коды: (1) - төмен тұрған органға, (2) - аумақтық тиесілігіне қарай, (3) - ведомстволығына қарай, (4) - өзге елдердің мемлекеттік органдарына; </w:t>
      </w:r>
      <w:r>
        <w:br/>
      </w:r>
      <w:r>
        <w:rPr>
          <w:rFonts w:ascii="Times New Roman"/>
          <w:b w:val="false"/>
          <w:i w:val="false"/>
          <w:color w:val="000000"/>
          <w:sz w:val="28"/>
        </w:rPr>
        <w:t xml:space="preserve">
      18.1.-деректемеде: өтінішті басқа субъектіге жіберу туралы ілеспе хаттың шығыс нөмірі; </w:t>
      </w:r>
      <w:r>
        <w:br/>
      </w:r>
      <w:r>
        <w:rPr>
          <w:rFonts w:ascii="Times New Roman"/>
          <w:b w:val="false"/>
          <w:i w:val="false"/>
          <w:color w:val="000000"/>
          <w:sz w:val="28"/>
        </w:rPr>
        <w:t xml:space="preserve">
      18.2.-деректемеде: өтінішті орындау үшін басқа органға жіберу күні; </w:t>
      </w:r>
      <w:r>
        <w:br/>
      </w:r>
      <w:r>
        <w:rPr>
          <w:rFonts w:ascii="Times New Roman"/>
          <w:b w:val="false"/>
          <w:i w:val="false"/>
          <w:color w:val="000000"/>
          <w:sz w:val="28"/>
        </w:rPr>
        <w:t xml:space="preserve">
      19-деректемеде: өтініш бойынша шешімнің коды: (10) -  </w:t>
      </w:r>
      <w:r>
        <w:rPr>
          <w:rFonts w:ascii="Times New Roman"/>
          <w:b/>
          <w:i w:val="false"/>
          <w:color w:val="000000"/>
          <w:sz w:val="28"/>
        </w:rPr>
        <w:t xml:space="preserve">қанағаттандырылған; </w:t>
      </w:r>
      <w:r>
        <w:rPr>
          <w:rFonts w:ascii="Times New Roman"/>
          <w:b w:val="false"/>
          <w:i w:val="false"/>
          <w:color w:val="000000"/>
          <w:sz w:val="28"/>
        </w:rPr>
        <w:t xml:space="preserve">(11) - өтініш мәселелерін шешу құзыретіне кіретін төмен тұрған органға жүгінгеннен кейін жоғары тұрған органның қанағаттандыруы;  </w:t>
      </w:r>
      <w:r>
        <w:rPr>
          <w:rFonts w:ascii="Times New Roman"/>
          <w:b/>
          <w:i w:val="false"/>
          <w:color w:val="000000"/>
          <w:sz w:val="28"/>
        </w:rPr>
        <w:t xml:space="preserve">бас тартылған:  </w:t>
      </w:r>
      <w:r>
        <w:rPr>
          <w:rFonts w:ascii="Times New Roman"/>
          <w:b w:val="false"/>
          <w:i w:val="false"/>
          <w:color w:val="000000"/>
          <w:sz w:val="28"/>
        </w:rPr>
        <w:t xml:space="preserve">(20) - 12-баптың тәртібінде (шағымданудың 3 айлық мерзімі өтіп кету себебі бойынша бас тартылған), (21) - өзге де себептер бойынша; (30) -  </w:t>
      </w:r>
      <w:r>
        <w:rPr>
          <w:rFonts w:ascii="Times New Roman"/>
          <w:b/>
          <w:i w:val="false"/>
          <w:color w:val="000000"/>
          <w:sz w:val="28"/>
        </w:rPr>
        <w:t xml:space="preserve">түсіндірілген; қысқартылған </w:t>
      </w:r>
      <w:r>
        <w:rPr>
          <w:rFonts w:ascii="Times New Roman"/>
          <w:b w:val="false"/>
          <w:i w:val="false"/>
          <w:color w:val="000000"/>
          <w:sz w:val="28"/>
        </w:rPr>
        <w:t xml:space="preserve">: (40) - 14-бап 7-тармағының тәртібінде (өтініштің қаралуын қысқарту туралы өтінішхаттың келіп түсуі), (41) - 11-бап 1-тармағының тәртібінде (жаңа дәлелдердің немесе қайта ашылған жағдаяттардың жоқтығы), (42) - өзге де негіздер бойынша;  </w:t>
      </w:r>
      <w:r>
        <w:rPr>
          <w:rFonts w:ascii="Times New Roman"/>
          <w:b/>
          <w:i w:val="false"/>
          <w:color w:val="000000"/>
          <w:sz w:val="28"/>
        </w:rPr>
        <w:t xml:space="preserve">қараусыз есептен шығарылған: </w:t>
      </w:r>
      <w:r>
        <w:rPr>
          <w:rFonts w:ascii="Times New Roman"/>
          <w:b w:val="false"/>
          <w:i w:val="false"/>
          <w:color w:val="000000"/>
          <w:sz w:val="28"/>
        </w:rPr>
        <w:t xml:space="preserve">(50) - 5-бап 1-тармағының 1-тармақшасы бойынша (өтініштің жасырын болуы), (51) - 5-бап 1-тармағының 2-тармақшасы бойынша (мәселенің маңызы баяндалмаған болса), (52) - 10-баптың 2-тармағына сәйкес (қандай да бір ұсынымның, талаптың, өтінішхаттың, өтініштегі сұраныстың болмауы); (60) - бұрын берілген өтінішке  </w:t>
      </w:r>
      <w:r>
        <w:rPr>
          <w:rFonts w:ascii="Times New Roman"/>
          <w:b/>
          <w:i w:val="false"/>
          <w:color w:val="000000"/>
          <w:sz w:val="28"/>
        </w:rPr>
        <w:t xml:space="preserve">тіркелген </w:t>
      </w:r>
      <w:r>
        <w:rPr>
          <w:rFonts w:ascii="Times New Roman"/>
          <w:b w:val="false"/>
          <w:i w:val="false"/>
          <w:color w:val="000000"/>
          <w:sz w:val="28"/>
        </w:rPr>
        <w:t xml:space="preserve">; </w:t>
      </w:r>
      <w:r>
        <w:br/>
      </w:r>
      <w:r>
        <w:rPr>
          <w:rFonts w:ascii="Times New Roman"/>
          <w:b w:val="false"/>
          <w:i w:val="false"/>
          <w:color w:val="000000"/>
          <w:sz w:val="28"/>
        </w:rPr>
        <w:t xml:space="preserve">
      20-деректемеде: қанағаттандырылған өтініштер бойынша қабылданған шаралардың коды (кодтары) (Ереженің 7-қосымшасы): </w:t>
      </w:r>
      <w:r>
        <w:br/>
      </w:r>
      <w:r>
        <w:rPr>
          <w:rFonts w:ascii="Times New Roman"/>
          <w:b w:val="false"/>
          <w:i w:val="false"/>
          <w:color w:val="000000"/>
          <w:sz w:val="28"/>
        </w:rPr>
        <w:t xml:space="preserve">
      01 - Қазақстан Республикасының заң бұзушылықтары жойылған </w:t>
      </w:r>
      <w:r>
        <w:br/>
      </w:r>
      <w:r>
        <w:rPr>
          <w:rFonts w:ascii="Times New Roman"/>
          <w:b w:val="false"/>
          <w:i w:val="false"/>
          <w:color w:val="000000"/>
          <w:sz w:val="28"/>
        </w:rPr>
        <w:t xml:space="preserve">
      02 - Қазақстан Республикасының заң бұзушылық деректері бойынша материалдар құзыретті органға шаралар қабылдау үшін жіберілген </w:t>
      </w:r>
      <w:r>
        <w:br/>
      </w:r>
      <w:r>
        <w:rPr>
          <w:rFonts w:ascii="Times New Roman"/>
          <w:b w:val="false"/>
          <w:i w:val="false"/>
          <w:color w:val="000000"/>
          <w:sz w:val="28"/>
        </w:rPr>
        <w:t xml:space="preserve">
      03 - ұйғарым енгізіліп, қанағаттандырылған </w:t>
      </w:r>
      <w:r>
        <w:br/>
      </w:r>
      <w:r>
        <w:rPr>
          <w:rFonts w:ascii="Times New Roman"/>
          <w:b w:val="false"/>
          <w:i w:val="false"/>
          <w:color w:val="000000"/>
          <w:sz w:val="28"/>
        </w:rPr>
        <w:t xml:space="preserve">
      04 - наразылық енгізіліп, қанағаттандырылған </w:t>
      </w:r>
      <w:r>
        <w:br/>
      </w:r>
      <w:r>
        <w:rPr>
          <w:rFonts w:ascii="Times New Roman"/>
          <w:b w:val="false"/>
          <w:i w:val="false"/>
          <w:color w:val="000000"/>
          <w:sz w:val="28"/>
        </w:rPr>
        <w:t xml:space="preserve">
      05 - талап-арыз беріліп, қанағаттандырылған </w:t>
      </w:r>
      <w:r>
        <w:br/>
      </w:r>
      <w:r>
        <w:rPr>
          <w:rFonts w:ascii="Times New Roman"/>
          <w:b w:val="false"/>
          <w:i w:val="false"/>
          <w:color w:val="000000"/>
          <w:sz w:val="28"/>
        </w:rPr>
        <w:t xml:space="preserve">
      10 - қайталама өтініш (шағым) келіп түскен өтініштің орындаушысы тәртіптік жазаға тартылған </w:t>
      </w:r>
      <w:r>
        <w:br/>
      </w:r>
      <w:r>
        <w:rPr>
          <w:rFonts w:ascii="Times New Roman"/>
          <w:b w:val="false"/>
          <w:i w:val="false"/>
          <w:color w:val="000000"/>
          <w:sz w:val="28"/>
        </w:rPr>
        <w:t xml:space="preserve">
      11 - қайталама өтініш (шағым) келіп түскен өтініштің орындаушысы сыбайлас жемқорлық құқық бұзушылық жасағаны үшін тәртіптік жазаға тартылған </w:t>
      </w:r>
      <w:r>
        <w:br/>
      </w:r>
      <w:r>
        <w:rPr>
          <w:rFonts w:ascii="Times New Roman"/>
          <w:b w:val="false"/>
          <w:i w:val="false"/>
          <w:color w:val="000000"/>
          <w:sz w:val="28"/>
        </w:rPr>
        <w:t xml:space="preserve">
      12 - субъект өз қызметін жақсарту бойынша ұйымдастырушылық шаралар қабылдаған </w:t>
      </w:r>
      <w:r>
        <w:br/>
      </w:r>
      <w:r>
        <w:rPr>
          <w:rFonts w:ascii="Times New Roman"/>
          <w:b w:val="false"/>
          <w:i w:val="false"/>
          <w:color w:val="000000"/>
          <w:sz w:val="28"/>
        </w:rPr>
        <w:t xml:space="preserve">
      13 - нормативтік құқықтық актілерге өзгерістер енгізу бойынша шаралар қабылданған </w:t>
      </w:r>
      <w:r>
        <w:br/>
      </w:r>
      <w:r>
        <w:rPr>
          <w:rFonts w:ascii="Times New Roman"/>
          <w:b w:val="false"/>
          <w:i w:val="false"/>
          <w:color w:val="000000"/>
          <w:sz w:val="28"/>
        </w:rPr>
        <w:t xml:space="preserve">
      20 - жеке тұлғаға қатысты тексеру жүргізілген </w:t>
      </w:r>
      <w:r>
        <w:br/>
      </w:r>
      <w:r>
        <w:rPr>
          <w:rFonts w:ascii="Times New Roman"/>
          <w:b w:val="false"/>
          <w:i w:val="false"/>
          <w:color w:val="000000"/>
          <w:sz w:val="28"/>
        </w:rPr>
        <w:t xml:space="preserve">
      21 - шаруашылық жүргізуші субъектісінде тексеру жүргізілген </w:t>
      </w:r>
      <w:r>
        <w:br/>
      </w:r>
      <w:r>
        <w:rPr>
          <w:rFonts w:ascii="Times New Roman"/>
          <w:b w:val="false"/>
          <w:i w:val="false"/>
          <w:color w:val="000000"/>
          <w:sz w:val="28"/>
        </w:rPr>
        <w:t xml:space="preserve">
      22 - мемлекеттік органда тексеру жүргізілген </w:t>
      </w:r>
      <w:r>
        <w:br/>
      </w:r>
      <w:r>
        <w:rPr>
          <w:rFonts w:ascii="Times New Roman"/>
          <w:b w:val="false"/>
          <w:i w:val="false"/>
          <w:color w:val="000000"/>
          <w:sz w:val="28"/>
        </w:rPr>
        <w:t xml:space="preserve">
      30 - тексерудің нәтижелері бойынша кінәлілер материалдық жауаптылыққа тартылған </w:t>
      </w:r>
      <w:r>
        <w:br/>
      </w:r>
      <w:r>
        <w:rPr>
          <w:rFonts w:ascii="Times New Roman"/>
          <w:b w:val="false"/>
          <w:i w:val="false"/>
          <w:color w:val="000000"/>
          <w:sz w:val="28"/>
        </w:rPr>
        <w:t xml:space="preserve">
      31 - тексерудің нәтижелері бойынша кінәлілер тәртіптік жауаптылыққа тартылған </w:t>
      </w:r>
      <w:r>
        <w:br/>
      </w:r>
      <w:r>
        <w:rPr>
          <w:rFonts w:ascii="Times New Roman"/>
          <w:b w:val="false"/>
          <w:i w:val="false"/>
          <w:color w:val="000000"/>
          <w:sz w:val="28"/>
        </w:rPr>
        <w:t xml:space="preserve">
      32 - тексерудің нәтижелері бойынша кінәлілер әкімшілік жауаптылыққа тартылған </w:t>
      </w:r>
      <w:r>
        <w:br/>
      </w:r>
      <w:r>
        <w:rPr>
          <w:rFonts w:ascii="Times New Roman"/>
          <w:b w:val="false"/>
          <w:i w:val="false"/>
          <w:color w:val="000000"/>
          <w:sz w:val="28"/>
        </w:rPr>
        <w:t xml:space="preserve">
      33 - тексерудің нәтижелері бойынша кінәлілер қылмыстық жауаптылыққа тартылған </w:t>
      </w:r>
      <w:r>
        <w:br/>
      </w:r>
      <w:r>
        <w:rPr>
          <w:rFonts w:ascii="Times New Roman"/>
          <w:b w:val="false"/>
          <w:i w:val="false"/>
          <w:color w:val="000000"/>
          <w:sz w:val="28"/>
        </w:rPr>
        <w:t xml:space="preserve">
      40 - үндеу зерделеніп, материалдар талдау органына жіберілген </w:t>
      </w:r>
      <w:r>
        <w:br/>
      </w:r>
      <w:r>
        <w:rPr>
          <w:rFonts w:ascii="Times New Roman"/>
          <w:b w:val="false"/>
          <w:i w:val="false"/>
          <w:color w:val="000000"/>
          <w:sz w:val="28"/>
        </w:rPr>
        <w:t xml:space="preserve">
      Аталған деректемені толтыру мысалдары: </w:t>
      </w:r>
      <w:r>
        <w:br/>
      </w:r>
      <w:r>
        <w:rPr>
          <w:rFonts w:ascii="Times New Roman"/>
          <w:b w:val="false"/>
          <w:i w:val="false"/>
          <w:color w:val="000000"/>
          <w:sz w:val="28"/>
        </w:rPr>
        <w:t xml:space="preserve">
      1) шаруашылық жүргізуші субъектінің заңдарды және өзге де нормативтік құқықтық актілерді бұзғаны туралы өтініш бойынша, ол бұзушылықтар тексеруден кейін әкімшілік айыппұл салу арқылы жойылған - "01, 21, 32"; </w:t>
      </w:r>
      <w:r>
        <w:br/>
      </w:r>
      <w:r>
        <w:rPr>
          <w:rFonts w:ascii="Times New Roman"/>
          <w:b w:val="false"/>
          <w:i w:val="false"/>
          <w:color w:val="000000"/>
          <w:sz w:val="28"/>
        </w:rPr>
        <w:t xml:space="preserve">
      2) субъекті қызметкерінің теріс әрекеттеріне келіп түскен өтініш бойынша, ол әрекеттер расталып, сол қызметкерге тәртіптік жаза салынған - "10"; </w:t>
      </w:r>
      <w:r>
        <w:br/>
      </w:r>
      <w:r>
        <w:rPr>
          <w:rFonts w:ascii="Times New Roman"/>
          <w:b w:val="false"/>
          <w:i w:val="false"/>
          <w:color w:val="000000"/>
          <w:sz w:val="28"/>
        </w:rPr>
        <w:t xml:space="preserve">
      3) мемлекеттік органның нормативтік актісінің Қазақстан Республикасының заңдарына сәйкес келмейтіндігі туралы жазылған өтініш бойынша, прокуратурамен наразылық енгізілген - "01, 04"; </w:t>
      </w:r>
      <w:r>
        <w:br/>
      </w:r>
      <w:r>
        <w:rPr>
          <w:rFonts w:ascii="Times New Roman"/>
          <w:b w:val="false"/>
          <w:i w:val="false"/>
          <w:color w:val="000000"/>
          <w:sz w:val="28"/>
        </w:rPr>
        <w:t xml:space="preserve">
      21-деректемеде: орындалу мерзімі белгілі бір уақытқа ұзартылған күннің саны; </w:t>
      </w:r>
      <w:r>
        <w:br/>
      </w:r>
      <w:r>
        <w:rPr>
          <w:rFonts w:ascii="Times New Roman"/>
          <w:b w:val="false"/>
          <w:i w:val="false"/>
          <w:color w:val="000000"/>
          <w:sz w:val="28"/>
        </w:rPr>
        <w:t xml:space="preserve">
      22-деректемеде: өтінішті орындаушының лауазымы, тегі, аты-жөні; </w:t>
      </w:r>
      <w:r>
        <w:br/>
      </w:r>
      <w:r>
        <w:rPr>
          <w:rFonts w:ascii="Times New Roman"/>
          <w:b w:val="false"/>
          <w:i w:val="false"/>
          <w:color w:val="000000"/>
          <w:sz w:val="28"/>
        </w:rPr>
        <w:t xml:space="preserve">
      23-деректемеде: жүгінген тұлғаға жауапты жіберу күні; </w:t>
      </w:r>
      <w:r>
        <w:br/>
      </w:r>
      <w:r>
        <w:rPr>
          <w:rFonts w:ascii="Times New Roman"/>
          <w:b w:val="false"/>
          <w:i w:val="false"/>
          <w:color w:val="000000"/>
          <w:sz w:val="28"/>
        </w:rPr>
        <w:t xml:space="preserve">
      23.1.-деректемеде: жүгінген тұлғаға жауапты жіберу туралы ілеспе хаттың шығыс нөмірі; </w:t>
      </w:r>
      <w:r>
        <w:br/>
      </w:r>
      <w:r>
        <w:rPr>
          <w:rFonts w:ascii="Times New Roman"/>
          <w:b w:val="false"/>
          <w:i w:val="false"/>
          <w:color w:val="000000"/>
          <w:sz w:val="28"/>
        </w:rPr>
        <w:t xml:space="preserve">
      24-деректемеде: өтініш туралы есепке алу мәліметтерін субъектінің ААЖ-не енгізген қызметкердің лауазымы, тегі, аты-жөні. Жеке және заңды тұлғалардың өтініштерін есепке алу карточкасының қағаз нұсқасында карточканы толтырған қызметкердің тегі көрсетіледі; </w:t>
      </w:r>
      <w:r>
        <w:br/>
      </w:r>
      <w:r>
        <w:rPr>
          <w:rFonts w:ascii="Times New Roman"/>
          <w:b w:val="false"/>
          <w:i w:val="false"/>
          <w:color w:val="000000"/>
          <w:sz w:val="28"/>
        </w:rPr>
        <w:t xml:space="preserve">
      25-деректемеде: есепке алу мәліметтерін ААЖ-не енгізу күні мен уақыты, олар автоматтық режимде компьютерден қойылады, соның ішінде компьютердегі күн мен уақыт шын мәнінде ағымдағы күн мен уақытқа сәйкес болуы қажет. </w:t>
      </w:r>
    </w:p>
    <w:bookmarkStart w:name="z23" w:id="20"/>
    <w:p>
      <w:pPr>
        <w:spacing w:after="0"/>
        <w:ind w:left="0"/>
        <w:jc w:val="left"/>
      </w:pPr>
      <w:r>
        <w:rPr>
          <w:rFonts w:ascii="Times New Roman"/>
          <w:b/>
          <w:i w:val="false"/>
          <w:color w:val="000000"/>
        </w:rPr>
        <w:t xml:space="preserve"> 
  6. Өтініштер туралы есепке алу мәліметтерін түзету </w:t>
      </w:r>
    </w:p>
    <w:bookmarkEnd w:id="20"/>
    <w:p>
      <w:pPr>
        <w:spacing w:after="0"/>
        <w:ind w:left="0"/>
        <w:jc w:val="both"/>
      </w:pPr>
      <w:r>
        <w:rPr>
          <w:rFonts w:ascii="Times New Roman"/>
          <w:b w:val="false"/>
          <w:i w:val="false"/>
          <w:color w:val="000000"/>
          <w:sz w:val="28"/>
        </w:rPr>
        <w:t xml:space="preserve">      15. Комитетке жеке және заңды тұлғалардың өтініштері туралы есепке алу мәліметтерін жібергеннен кейін онда қате табылған жағдайда субъект, лауазымды тұлға ААЖ-нде көрсетілген мәліметтерді түзетеді және түзетілген есепке алу мәліметтерін қате табылған айда Комитетке жібереді. </w:t>
      </w:r>
      <w:r>
        <w:br/>
      </w:r>
      <w:r>
        <w:rPr>
          <w:rFonts w:ascii="Times New Roman"/>
          <w:b w:val="false"/>
          <w:i w:val="false"/>
          <w:color w:val="000000"/>
          <w:sz w:val="28"/>
        </w:rPr>
        <w:t xml:space="preserve">
      Түзетілген мәліметтерді жібергенде субъектінің, лауазымды тұлғаның жолдама хатында түзету енгізудің себептері түсіндіріледі. </w:t>
      </w:r>
    </w:p>
    <w:bookmarkStart w:name="z24" w:id="21"/>
    <w:p>
      <w:pPr>
        <w:spacing w:after="0"/>
        <w:ind w:left="0"/>
        <w:jc w:val="left"/>
      </w:pPr>
      <w:r>
        <w:rPr>
          <w:rFonts w:ascii="Times New Roman"/>
          <w:b/>
          <w:i w:val="false"/>
          <w:color w:val="000000"/>
        </w:rPr>
        <w:t xml:space="preserve"> 
  7. Қорытынды ережелер </w:t>
      </w:r>
    </w:p>
    <w:bookmarkEnd w:id="21"/>
    <w:p>
      <w:pPr>
        <w:spacing w:after="0"/>
        <w:ind w:left="0"/>
        <w:jc w:val="both"/>
      </w:pPr>
      <w:r>
        <w:rPr>
          <w:rFonts w:ascii="Times New Roman"/>
          <w:b w:val="false"/>
          <w:i w:val="false"/>
          <w:color w:val="000000"/>
          <w:sz w:val="28"/>
        </w:rPr>
        <w:t xml:space="preserve">      16. Осы Ережемен белгіленген жеке және заңды тұлғалардың өтініштерін тіркеу мен есепке алу тәртібін бұзғаны үшін Қазақстан Республикасының заңдарына сәйкес субъектілердің басшылары мен қызметкерлері, лауазымды тұлғалар жауапты болады. </w:t>
      </w:r>
    </w:p>
    <w:bookmarkStart w:name="z25" w:id="22"/>
    <w:p>
      <w:pPr>
        <w:spacing w:after="0"/>
        <w:ind w:left="0"/>
        <w:jc w:val="both"/>
      </w:pPr>
      <w:r>
        <w:rPr>
          <w:rFonts w:ascii="Times New Roman"/>
          <w:b w:val="false"/>
          <w:i w:val="false"/>
          <w:color w:val="000000"/>
          <w:sz w:val="28"/>
        </w:rPr>
        <w:t xml:space="preserve">
                                       Жеке және заңды тұлғалардың   </w:t>
      </w:r>
      <w:r>
        <w:br/>
      </w:r>
      <w:r>
        <w:rPr>
          <w:rFonts w:ascii="Times New Roman"/>
          <w:b w:val="false"/>
          <w:i w:val="false"/>
          <w:color w:val="000000"/>
          <w:sz w:val="28"/>
        </w:rPr>
        <w:t xml:space="preserve">
                                    өтініштерін есепке алу Ережесіне </w:t>
      </w:r>
      <w:r>
        <w:br/>
      </w:r>
      <w:r>
        <w:rPr>
          <w:rFonts w:ascii="Times New Roman"/>
          <w:b w:val="false"/>
          <w:i w:val="false"/>
          <w:color w:val="000000"/>
          <w:sz w:val="28"/>
        </w:rPr>
        <w:t>
</w:t>
      </w:r>
      <w:r>
        <w:rPr>
          <w:rFonts w:ascii="Times New Roman"/>
          <w:b/>
          <w:i w:val="false"/>
          <w:color w:val="000000"/>
          <w:sz w:val="28"/>
        </w:rPr>
        <w:t xml:space="preserve">                                             1-қосымша       </w:t>
      </w:r>
    </w:p>
    <w:bookmarkEnd w:id="22"/>
    <w:p>
      <w:pPr>
        <w:spacing w:after="0"/>
        <w:ind w:left="0"/>
        <w:jc w:val="both"/>
      </w:pPr>
      <w:r>
        <w:rPr>
          <w:rFonts w:ascii="Times New Roman"/>
          <w:b/>
          <w:i w:val="false"/>
          <w:color w:val="000000"/>
          <w:sz w:val="28"/>
        </w:rPr>
        <w:t xml:space="preserve">           Жеке (заңды) тұлғаның өтінішін есепке алу </w:t>
      </w:r>
      <w:r>
        <w:br/>
      </w:r>
      <w:r>
        <w:rPr>
          <w:rFonts w:ascii="Times New Roman"/>
          <w:b w:val="false"/>
          <w:i w:val="false"/>
          <w:color w:val="000000"/>
          <w:sz w:val="28"/>
        </w:rPr>
        <w:t>
</w:t>
      </w:r>
      <w:r>
        <w:rPr>
          <w:rFonts w:ascii="Times New Roman"/>
          <w:b/>
          <w:i w:val="false"/>
          <w:color w:val="000000"/>
          <w:sz w:val="28"/>
        </w:rPr>
        <w:t xml:space="preserve">                          карточкасы </w:t>
      </w:r>
    </w:p>
    <w:p>
      <w:pPr>
        <w:spacing w:after="0"/>
        <w:ind w:left="0"/>
        <w:jc w:val="both"/>
      </w:pPr>
      <w:r>
        <w:rPr>
          <w:rFonts w:ascii="Times New Roman"/>
          <w:b w:val="false"/>
          <w:i w:val="false"/>
          <w:color w:val="000000"/>
          <w:sz w:val="28"/>
        </w:rPr>
        <w:t xml:space="preserve">1.  </w:t>
      </w:r>
      <w:r>
        <w:rPr>
          <w:rFonts w:ascii="Times New Roman"/>
          <w:b/>
          <w:i w:val="false"/>
          <w:color w:val="000000"/>
          <w:sz w:val="28"/>
        </w:rPr>
        <w:t xml:space="preserve">Өтінішті тіркеген субъектінің (лауазымды тұлғаның) атауы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1.1. </w:t>
      </w:r>
      <w:r>
        <w:rPr>
          <w:rFonts w:ascii="Times New Roman"/>
          <w:b/>
          <w:i w:val="false"/>
          <w:color w:val="000000"/>
          <w:sz w:val="28"/>
        </w:rPr>
        <w:t xml:space="preserve">Субъектінің санаты ________ (1) -  </w:t>
      </w:r>
      <w:r>
        <w:rPr>
          <w:rFonts w:ascii="Times New Roman"/>
          <w:b w:val="false"/>
          <w:i w:val="false"/>
          <w:color w:val="000000"/>
          <w:sz w:val="28"/>
        </w:rPr>
        <w:t xml:space="preserve">мемлекеттік орган </w:t>
      </w:r>
      <w:r>
        <w:rPr>
          <w:rFonts w:ascii="Times New Roman"/>
          <w:b/>
          <w:i w:val="false"/>
          <w:color w:val="000000"/>
          <w:sz w:val="28"/>
        </w:rPr>
        <w:t xml:space="preserve">, (2) -  </w:t>
      </w:r>
      <w:r>
        <w:rPr>
          <w:rFonts w:ascii="Times New Roman"/>
          <w:b w:val="false"/>
          <w:i w:val="false"/>
          <w:color w:val="000000"/>
          <w:sz w:val="28"/>
        </w:rPr>
        <w:t xml:space="preserve">жергілікті өзін-өзі басқару органдары, </w:t>
      </w:r>
      <w:r>
        <w:rPr>
          <w:rFonts w:ascii="Times New Roman"/>
          <w:b/>
          <w:i w:val="false"/>
          <w:color w:val="000000"/>
          <w:sz w:val="28"/>
        </w:rPr>
        <w:t xml:space="preserve">(3) -  </w:t>
      </w:r>
      <w:r>
        <w:rPr>
          <w:rFonts w:ascii="Times New Roman"/>
          <w:b w:val="false"/>
          <w:i w:val="false"/>
          <w:color w:val="000000"/>
          <w:sz w:val="28"/>
        </w:rPr>
        <w:t xml:space="preserve">мемлекет жүз пайыз қатысатын заңды тұлғалар </w:t>
      </w:r>
      <w:r>
        <w:br/>
      </w:r>
      <w:r>
        <w:rPr>
          <w:rFonts w:ascii="Times New Roman"/>
          <w:b w:val="false"/>
          <w:i w:val="false"/>
          <w:color w:val="000000"/>
          <w:sz w:val="28"/>
        </w:rPr>
        <w:t xml:space="preserve">
2.  </w:t>
      </w:r>
      <w:r>
        <w:rPr>
          <w:rFonts w:ascii="Times New Roman"/>
          <w:b/>
          <w:i w:val="false"/>
          <w:color w:val="000000"/>
          <w:sz w:val="28"/>
        </w:rPr>
        <w:t xml:space="preserve">Тіркеу деңгейі </w:t>
      </w:r>
      <w:r>
        <w:rPr>
          <w:rFonts w:ascii="Times New Roman"/>
          <w:b/>
          <w:i w:val="false"/>
          <w:color w:val="000000"/>
          <w:sz w:val="28"/>
        </w:rPr>
        <w:t xml:space="preserve">  _____  </w:t>
      </w:r>
      <w:r>
        <w:rPr>
          <w:rFonts w:ascii="Times New Roman"/>
          <w:b w:val="false"/>
          <w:i w:val="false"/>
          <w:color w:val="000000"/>
          <w:sz w:val="28"/>
        </w:rPr>
        <w:t xml:space="preserve">(1) - республикалық, (2) - облыстық, (3) - аудандық/қалалық, (4) - ауыл аймақтық </w:t>
      </w:r>
      <w:r>
        <w:br/>
      </w:r>
      <w:r>
        <w:rPr>
          <w:rFonts w:ascii="Times New Roman"/>
          <w:b w:val="false"/>
          <w:i w:val="false"/>
          <w:color w:val="000000"/>
          <w:sz w:val="28"/>
        </w:rPr>
        <w:t xml:space="preserve">
3.  </w:t>
      </w:r>
      <w:r>
        <w:rPr>
          <w:rFonts w:ascii="Times New Roman"/>
          <w:b/>
          <w:i w:val="false"/>
          <w:color w:val="000000"/>
          <w:sz w:val="28"/>
        </w:rPr>
        <w:t xml:space="preserve">Тіркеу нөмірі  </w:t>
      </w:r>
      <w:r>
        <w:rPr>
          <w:rFonts w:ascii="Times New Roman"/>
          <w:b w:val="false"/>
          <w:i w:val="false"/>
          <w:color w:val="000000"/>
          <w:sz w:val="28"/>
        </w:rPr>
        <w:t xml:space="preserve">N ________________ </w:t>
      </w:r>
      <w:r>
        <w:br/>
      </w:r>
      <w:r>
        <w:rPr>
          <w:rFonts w:ascii="Times New Roman"/>
          <w:b w:val="false"/>
          <w:i w:val="false"/>
          <w:color w:val="000000"/>
          <w:sz w:val="28"/>
        </w:rPr>
        <w:t xml:space="preserve">
3.1.  </w:t>
      </w:r>
      <w:r>
        <w:rPr>
          <w:rFonts w:ascii="Times New Roman"/>
          <w:b/>
          <w:i w:val="false"/>
          <w:color w:val="000000"/>
          <w:sz w:val="28"/>
        </w:rPr>
        <w:t xml:space="preserve">Қайталама өтініштің белгісі </w:t>
      </w:r>
      <w:r>
        <w:rPr>
          <w:rFonts w:ascii="Times New Roman"/>
          <w:b w:val="false"/>
          <w:i w:val="false"/>
          <w:color w:val="000000"/>
          <w:sz w:val="28"/>
        </w:rPr>
        <w:t xml:space="preserve">____________________ </w:t>
      </w:r>
      <w:r>
        <w:br/>
      </w:r>
      <w:r>
        <w:rPr>
          <w:rFonts w:ascii="Times New Roman"/>
          <w:b w:val="false"/>
          <w:i w:val="false"/>
          <w:color w:val="000000"/>
          <w:sz w:val="28"/>
        </w:rPr>
        <w:t xml:space="preserve">
3.2.  </w:t>
      </w:r>
      <w:r>
        <w:rPr>
          <w:rFonts w:ascii="Times New Roman"/>
          <w:b/>
          <w:i w:val="false"/>
          <w:color w:val="000000"/>
          <w:sz w:val="28"/>
        </w:rPr>
        <w:t xml:space="preserve">Өтініштің қосалқы данасының белгісі </w:t>
      </w:r>
      <w:r>
        <w:rPr>
          <w:rFonts w:ascii="Times New Roman"/>
          <w:b w:val="false"/>
          <w:i w:val="false"/>
          <w:color w:val="000000"/>
          <w:sz w:val="28"/>
        </w:rPr>
        <w:t xml:space="preserve">________________________ </w:t>
      </w:r>
      <w:r>
        <w:br/>
      </w:r>
      <w:r>
        <w:rPr>
          <w:rFonts w:ascii="Times New Roman"/>
          <w:b w:val="false"/>
          <w:i w:val="false"/>
          <w:color w:val="000000"/>
          <w:sz w:val="28"/>
        </w:rPr>
        <w:t xml:space="preserve">
4.  </w:t>
      </w:r>
      <w:r>
        <w:rPr>
          <w:rFonts w:ascii="Times New Roman"/>
          <w:b/>
          <w:i w:val="false"/>
          <w:color w:val="000000"/>
          <w:sz w:val="28"/>
        </w:rPr>
        <w:t xml:space="preserve">Тіркеу күні </w:t>
      </w:r>
      <w:r>
        <w:rPr>
          <w:rFonts w:ascii="Times New Roman"/>
          <w:b w:val="false"/>
          <w:i w:val="false"/>
          <w:color w:val="000000"/>
          <w:sz w:val="28"/>
        </w:rPr>
        <w:t xml:space="preserve">«"__" ______________  2007 ж. </w:t>
      </w:r>
      <w:r>
        <w:br/>
      </w:r>
      <w:r>
        <w:rPr>
          <w:rFonts w:ascii="Times New Roman"/>
          <w:b w:val="false"/>
          <w:i w:val="false"/>
          <w:color w:val="000000"/>
          <w:sz w:val="28"/>
        </w:rPr>
        <w:t xml:space="preserve">
5.  </w:t>
      </w:r>
      <w:r>
        <w:rPr>
          <w:rFonts w:ascii="Times New Roman"/>
          <w:b/>
          <w:i w:val="false"/>
          <w:color w:val="000000"/>
          <w:sz w:val="28"/>
        </w:rPr>
        <w:t xml:space="preserve">Өтініштің нысаны: </w:t>
      </w:r>
      <w:r>
        <w:rPr>
          <w:rFonts w:ascii="Times New Roman"/>
          <w:b w:val="false"/>
          <w:i w:val="false"/>
          <w:color w:val="000000"/>
          <w:sz w:val="28"/>
        </w:rPr>
        <w:t xml:space="preserve">(1) - қағаз түрінде, (2) - электрондық түрде, (3) - ауызша түрде, (4) - жеке қабылдаудан </w:t>
      </w:r>
      <w:r>
        <w:br/>
      </w:r>
      <w:r>
        <w:rPr>
          <w:rFonts w:ascii="Times New Roman"/>
          <w:b w:val="false"/>
          <w:i w:val="false"/>
          <w:color w:val="000000"/>
          <w:sz w:val="28"/>
        </w:rPr>
        <w:t xml:space="preserve">
6.  </w:t>
      </w:r>
      <w:r>
        <w:rPr>
          <w:rFonts w:ascii="Times New Roman"/>
          <w:b/>
          <w:i w:val="false"/>
          <w:color w:val="000000"/>
          <w:sz w:val="28"/>
        </w:rPr>
        <w:t xml:space="preserve">Тұлғаның санаты </w:t>
      </w:r>
      <w:r>
        <w:rPr>
          <w:rFonts w:ascii="Times New Roman"/>
          <w:b w:val="false"/>
          <w:i w:val="false"/>
          <w:color w:val="000000"/>
          <w:sz w:val="28"/>
        </w:rPr>
        <w:t xml:space="preserve">  ______ (1) - жеке тұлға, (2) - заңды тұлға </w:t>
      </w:r>
      <w:r>
        <w:br/>
      </w:r>
      <w:r>
        <w:rPr>
          <w:rFonts w:ascii="Times New Roman"/>
          <w:b w:val="false"/>
          <w:i w:val="false"/>
          <w:color w:val="000000"/>
          <w:sz w:val="28"/>
        </w:rPr>
        <w:t xml:space="preserve">
6.1.  </w:t>
      </w:r>
      <w:r>
        <w:rPr>
          <w:rFonts w:ascii="Times New Roman"/>
          <w:b/>
          <w:i w:val="false"/>
          <w:color w:val="000000"/>
          <w:sz w:val="28"/>
        </w:rPr>
        <w:t xml:space="preserve">Жүгінген тұлғаның мәртебесі </w:t>
      </w:r>
      <w:r>
        <w:rPr>
          <w:rFonts w:ascii="Times New Roman"/>
          <w:b w:val="false"/>
          <w:i w:val="false"/>
          <w:color w:val="000000"/>
          <w:sz w:val="28"/>
        </w:rPr>
        <w:t xml:space="preserve">_______(анықтамалық бойынша коды, 4-қосымша) </w:t>
      </w:r>
      <w:r>
        <w:br/>
      </w:r>
      <w:r>
        <w:rPr>
          <w:rFonts w:ascii="Times New Roman"/>
          <w:b w:val="false"/>
          <w:i w:val="false"/>
          <w:color w:val="000000"/>
          <w:sz w:val="28"/>
        </w:rPr>
        <w:t xml:space="preserve">
6.2.  </w:t>
      </w:r>
      <w:r>
        <w:rPr>
          <w:rFonts w:ascii="Times New Roman"/>
          <w:b/>
          <w:i w:val="false"/>
          <w:color w:val="000000"/>
          <w:sz w:val="28"/>
        </w:rPr>
        <w:t xml:space="preserve">Жүгінген тұлғаның ЖСН (БСН) </w:t>
      </w:r>
      <w:r>
        <w:rPr>
          <w:rFonts w:ascii="Times New Roman"/>
          <w:b w:val="false"/>
          <w:i w:val="false"/>
          <w:color w:val="000000"/>
          <w:sz w:val="28"/>
        </w:rPr>
        <w:t xml:space="preserve">______________________ </w:t>
      </w:r>
      <w:r>
        <w:br/>
      </w:r>
      <w:r>
        <w:rPr>
          <w:rFonts w:ascii="Times New Roman"/>
          <w:b w:val="false"/>
          <w:i w:val="false"/>
          <w:color w:val="000000"/>
          <w:sz w:val="28"/>
        </w:rPr>
        <w:t xml:space="preserve">
7.  </w:t>
      </w:r>
      <w:r>
        <w:rPr>
          <w:rFonts w:ascii="Times New Roman"/>
          <w:b/>
          <w:i w:val="false"/>
          <w:color w:val="000000"/>
          <w:sz w:val="28"/>
        </w:rPr>
        <w:t xml:space="preserve">Өтініштің түрі </w:t>
      </w:r>
      <w:r>
        <w:rPr>
          <w:rFonts w:ascii="Times New Roman"/>
          <w:b w:val="false"/>
          <w:i w:val="false"/>
          <w:color w:val="000000"/>
          <w:sz w:val="28"/>
        </w:rPr>
        <w:t xml:space="preserve">:  _______ (01) - ұсыныс, (02) - өтініш, (03) - шағым, (04) - үндеу, (05) - сұраным, (6) - анықтама алуға арналған сұраным; </w:t>
      </w:r>
      <w:r>
        <w:br/>
      </w:r>
      <w:r>
        <w:rPr>
          <w:rFonts w:ascii="Times New Roman"/>
          <w:b w:val="false"/>
          <w:i w:val="false"/>
          <w:color w:val="000000"/>
          <w:sz w:val="28"/>
        </w:rPr>
        <w:t xml:space="preserve">
8.  </w:t>
      </w:r>
      <w:r>
        <w:rPr>
          <w:rFonts w:ascii="Times New Roman"/>
          <w:b/>
          <w:i w:val="false"/>
          <w:color w:val="000000"/>
          <w:sz w:val="28"/>
        </w:rPr>
        <w:t xml:space="preserve">Өтініштің тілі </w:t>
      </w:r>
      <w:r>
        <w:rPr>
          <w:rFonts w:ascii="Times New Roman"/>
          <w:b w:val="false"/>
          <w:i w:val="false"/>
          <w:color w:val="000000"/>
          <w:sz w:val="28"/>
        </w:rPr>
        <w:t xml:space="preserve">________ (1) - қазақша, (2) - орысша, (3) - өзге тілде </w:t>
      </w:r>
      <w:r>
        <w:br/>
      </w:r>
      <w:r>
        <w:rPr>
          <w:rFonts w:ascii="Times New Roman"/>
          <w:b w:val="false"/>
          <w:i w:val="false"/>
          <w:color w:val="000000"/>
          <w:sz w:val="28"/>
        </w:rPr>
        <w:t xml:space="preserve">
9.  </w:t>
      </w:r>
      <w:r>
        <w:rPr>
          <w:rFonts w:ascii="Times New Roman"/>
          <w:b/>
          <w:i w:val="false"/>
          <w:color w:val="000000"/>
          <w:sz w:val="28"/>
        </w:rPr>
        <w:t xml:space="preserve">Өтініштің себебі </w:t>
      </w:r>
      <w:r>
        <w:rPr>
          <w:rFonts w:ascii="Times New Roman"/>
          <w:b w:val="false"/>
          <w:i w:val="false"/>
          <w:color w:val="000000"/>
          <w:sz w:val="28"/>
        </w:rPr>
        <w:t xml:space="preserve">_____ (анықтамалық бойынша коды - Ереженің 5-қосымшасы) </w:t>
      </w:r>
      <w:r>
        <w:br/>
      </w:r>
      <w:r>
        <w:rPr>
          <w:rFonts w:ascii="Times New Roman"/>
          <w:b w:val="false"/>
          <w:i w:val="false"/>
          <w:color w:val="000000"/>
          <w:sz w:val="28"/>
        </w:rPr>
        <w:t xml:space="preserve">
10.  </w:t>
      </w:r>
      <w:r>
        <w:rPr>
          <w:rFonts w:ascii="Times New Roman"/>
          <w:b/>
          <w:i w:val="false"/>
          <w:color w:val="000000"/>
          <w:sz w:val="28"/>
        </w:rPr>
        <w:t xml:space="preserve">Өтініштің сипаттамасы: </w:t>
      </w:r>
      <w:r>
        <w:rPr>
          <w:rFonts w:ascii="Times New Roman"/>
          <w:b w:val="false"/>
          <w:i w:val="false"/>
          <w:color w:val="000000"/>
          <w:sz w:val="28"/>
        </w:rPr>
        <w:t xml:space="preserve">_________ (1) - ұжымдық, (2) - жеке </w:t>
      </w:r>
      <w:r>
        <w:br/>
      </w:r>
      <w:r>
        <w:rPr>
          <w:rFonts w:ascii="Times New Roman"/>
          <w:b w:val="false"/>
          <w:i w:val="false"/>
          <w:color w:val="000000"/>
          <w:sz w:val="28"/>
        </w:rPr>
        <w:t xml:space="preserve">
11.  </w:t>
      </w:r>
      <w:r>
        <w:rPr>
          <w:rFonts w:ascii="Times New Roman"/>
          <w:b/>
          <w:i w:val="false"/>
          <w:color w:val="000000"/>
          <w:sz w:val="28"/>
        </w:rPr>
        <w:t xml:space="preserve">Өтініштің сұрағы </w:t>
      </w:r>
      <w:r>
        <w:rPr>
          <w:rFonts w:ascii="Times New Roman"/>
          <w:b w:val="false"/>
          <w:i w:val="false"/>
          <w:color w:val="000000"/>
          <w:sz w:val="28"/>
        </w:rPr>
        <w:t xml:space="preserve">______________ (сұрақтар жіктегіші бойынша коды </w:t>
      </w:r>
      <w:r>
        <w:br/>
      </w:r>
      <w:r>
        <w:rPr>
          <w:rFonts w:ascii="Times New Roman"/>
          <w:b w:val="false"/>
          <w:i w:val="false"/>
          <w:color w:val="000000"/>
          <w:sz w:val="28"/>
        </w:rPr>
        <w:t xml:space="preserve">
- Ереженің 6-қосымшасы) </w:t>
      </w:r>
      <w:r>
        <w:br/>
      </w:r>
      <w:r>
        <w:rPr>
          <w:rFonts w:ascii="Times New Roman"/>
          <w:b w:val="false"/>
          <w:i w:val="false"/>
          <w:color w:val="000000"/>
          <w:sz w:val="28"/>
        </w:rPr>
        <w:t xml:space="preserve">
12.  </w:t>
      </w:r>
      <w:r>
        <w:rPr>
          <w:rFonts w:ascii="Times New Roman"/>
          <w:b/>
          <w:i w:val="false"/>
          <w:color w:val="000000"/>
          <w:sz w:val="28"/>
        </w:rPr>
        <w:t xml:space="preserve">Өтініш қайдан келіп түскен </w:t>
      </w:r>
      <w:r>
        <w:rPr>
          <w:rFonts w:ascii="Times New Roman"/>
          <w:b w:val="false"/>
          <w:i w:val="false"/>
          <w:color w:val="000000"/>
          <w:sz w:val="28"/>
        </w:rPr>
        <w:t xml:space="preserve">______________ (субъектінің атауы) </w:t>
      </w:r>
      <w:r>
        <w:br/>
      </w:r>
      <w:r>
        <w:rPr>
          <w:rFonts w:ascii="Times New Roman"/>
          <w:b w:val="false"/>
          <w:i w:val="false"/>
          <w:color w:val="000000"/>
          <w:sz w:val="28"/>
        </w:rPr>
        <w:t xml:space="preserve">
12.1.  </w:t>
      </w:r>
      <w:r>
        <w:rPr>
          <w:rFonts w:ascii="Times New Roman"/>
          <w:b/>
          <w:i w:val="false"/>
          <w:color w:val="000000"/>
          <w:sz w:val="28"/>
        </w:rPr>
        <w:t xml:space="preserve">Тіркеу нөмірі </w:t>
      </w:r>
      <w:r>
        <w:rPr>
          <w:rFonts w:ascii="Times New Roman"/>
          <w:b w:val="false"/>
          <w:i w:val="false"/>
          <w:color w:val="000000"/>
          <w:sz w:val="28"/>
        </w:rPr>
        <w:t xml:space="preserve">(өтінішті жіберген субъектінің өтінішті тіркеу </w:t>
      </w:r>
      <w:r>
        <w:br/>
      </w:r>
      <w:r>
        <w:rPr>
          <w:rFonts w:ascii="Times New Roman"/>
          <w:b w:val="false"/>
          <w:i w:val="false"/>
          <w:color w:val="000000"/>
          <w:sz w:val="28"/>
        </w:rPr>
        <w:t xml:space="preserve">
нөмірі) N ___________ </w:t>
      </w:r>
      <w:r>
        <w:br/>
      </w:r>
      <w:r>
        <w:rPr>
          <w:rFonts w:ascii="Times New Roman"/>
          <w:b w:val="false"/>
          <w:i w:val="false"/>
          <w:color w:val="000000"/>
          <w:sz w:val="28"/>
        </w:rPr>
        <w:t xml:space="preserve">
12.2.  </w:t>
      </w:r>
      <w:r>
        <w:rPr>
          <w:rFonts w:ascii="Times New Roman"/>
          <w:b/>
          <w:i w:val="false"/>
          <w:color w:val="000000"/>
          <w:sz w:val="28"/>
        </w:rPr>
        <w:t xml:space="preserve">Тіркеу күні  </w:t>
      </w:r>
      <w:r>
        <w:rPr>
          <w:rFonts w:ascii="Times New Roman"/>
          <w:b w:val="false"/>
          <w:i w:val="false"/>
          <w:color w:val="000000"/>
          <w:sz w:val="28"/>
        </w:rPr>
        <w:t xml:space="preserve">"_____" ______________  20___ж. (өтінішті жіберген </w:t>
      </w:r>
      <w:r>
        <w:br/>
      </w:r>
      <w:r>
        <w:rPr>
          <w:rFonts w:ascii="Times New Roman"/>
          <w:b w:val="false"/>
          <w:i w:val="false"/>
          <w:color w:val="000000"/>
          <w:sz w:val="28"/>
        </w:rPr>
        <w:t xml:space="preserve">
субъектінің өтінішті тіркеу күні) </w:t>
      </w:r>
      <w:r>
        <w:br/>
      </w:r>
      <w:r>
        <w:rPr>
          <w:rFonts w:ascii="Times New Roman"/>
          <w:b w:val="false"/>
          <w:i w:val="false"/>
          <w:color w:val="000000"/>
          <w:sz w:val="28"/>
        </w:rPr>
        <w:t xml:space="preserve">
12.3.  </w:t>
      </w:r>
      <w:r>
        <w:rPr>
          <w:rFonts w:ascii="Times New Roman"/>
          <w:b/>
          <w:i w:val="false"/>
          <w:color w:val="000000"/>
          <w:sz w:val="28"/>
        </w:rPr>
        <w:t xml:space="preserve">Ілеспе хаттың шығыс нөмірі </w:t>
      </w:r>
      <w:r>
        <w:rPr>
          <w:rFonts w:ascii="Times New Roman"/>
          <w:b w:val="false"/>
          <w:i w:val="false"/>
          <w:color w:val="000000"/>
          <w:sz w:val="28"/>
        </w:rPr>
        <w:t xml:space="preserve">_____________________________ </w:t>
      </w:r>
      <w:r>
        <w:br/>
      </w:r>
      <w:r>
        <w:rPr>
          <w:rFonts w:ascii="Times New Roman"/>
          <w:b w:val="false"/>
          <w:i w:val="false"/>
          <w:color w:val="000000"/>
          <w:sz w:val="28"/>
        </w:rPr>
        <w:t xml:space="preserve">
13.  </w:t>
      </w:r>
      <w:r>
        <w:rPr>
          <w:rFonts w:ascii="Times New Roman"/>
          <w:b/>
          <w:i w:val="false"/>
          <w:color w:val="000000"/>
          <w:sz w:val="28"/>
        </w:rPr>
        <w:t xml:space="preserve">Тұлғаның тегі _________________________________________ </w:t>
      </w:r>
      <w:r>
        <w:br/>
      </w:r>
      <w:r>
        <w:rPr>
          <w:rFonts w:ascii="Times New Roman"/>
          <w:b w:val="false"/>
          <w:i w:val="false"/>
          <w:color w:val="000000"/>
          <w:sz w:val="28"/>
        </w:rPr>
        <w:t xml:space="preserve">
13.1.  </w:t>
      </w:r>
      <w:r>
        <w:rPr>
          <w:rFonts w:ascii="Times New Roman"/>
          <w:b/>
          <w:i w:val="false"/>
          <w:color w:val="000000"/>
          <w:sz w:val="28"/>
        </w:rPr>
        <w:t xml:space="preserve">Аты _____________________________________ </w:t>
      </w:r>
      <w:r>
        <w:br/>
      </w:r>
      <w:r>
        <w:rPr>
          <w:rFonts w:ascii="Times New Roman"/>
          <w:b w:val="false"/>
          <w:i w:val="false"/>
          <w:color w:val="000000"/>
          <w:sz w:val="28"/>
        </w:rPr>
        <w:t xml:space="preserve">
13.2.  </w:t>
      </w:r>
      <w:r>
        <w:rPr>
          <w:rFonts w:ascii="Times New Roman"/>
          <w:b/>
          <w:i w:val="false"/>
          <w:color w:val="000000"/>
          <w:sz w:val="28"/>
        </w:rPr>
        <w:t xml:space="preserve">Әкесінің аты _________________________________ </w:t>
      </w:r>
      <w:r>
        <w:br/>
      </w:r>
      <w:r>
        <w:rPr>
          <w:rFonts w:ascii="Times New Roman"/>
          <w:b w:val="false"/>
          <w:i w:val="false"/>
          <w:color w:val="000000"/>
          <w:sz w:val="28"/>
        </w:rPr>
        <w:t xml:space="preserve">
14.  </w:t>
      </w:r>
      <w:r>
        <w:rPr>
          <w:rFonts w:ascii="Times New Roman"/>
          <w:b/>
          <w:i w:val="false"/>
          <w:color w:val="000000"/>
          <w:sz w:val="28"/>
        </w:rPr>
        <w:t xml:space="preserve">Заңды тұлғаның атауы </w:t>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
15.  </w:t>
      </w:r>
      <w:r>
        <w:rPr>
          <w:rFonts w:ascii="Times New Roman"/>
          <w:b/>
          <w:i w:val="false"/>
          <w:color w:val="000000"/>
          <w:sz w:val="28"/>
        </w:rPr>
        <w:t xml:space="preserve">Почталық мекен-жайы ____________ облысы __________ қаласы/ </w:t>
      </w:r>
      <w:r>
        <w:br/>
      </w:r>
      <w:r>
        <w:rPr>
          <w:rFonts w:ascii="Times New Roman"/>
          <w:b w:val="false"/>
          <w:i w:val="false"/>
          <w:color w:val="000000"/>
          <w:sz w:val="28"/>
        </w:rPr>
        <w:t>
</w:t>
      </w:r>
      <w:r>
        <w:rPr>
          <w:rFonts w:ascii="Times New Roman"/>
          <w:b/>
          <w:i w:val="false"/>
          <w:color w:val="000000"/>
          <w:sz w:val="28"/>
        </w:rPr>
        <w:t xml:space="preserve">ауданы _____ үй __________ пәтер </w:t>
      </w:r>
      <w:r>
        <w:br/>
      </w:r>
      <w:r>
        <w:rPr>
          <w:rFonts w:ascii="Times New Roman"/>
          <w:b w:val="false"/>
          <w:i w:val="false"/>
          <w:color w:val="000000"/>
          <w:sz w:val="28"/>
        </w:rPr>
        <w:t xml:space="preserve">
16.  </w:t>
      </w:r>
      <w:r>
        <w:rPr>
          <w:rFonts w:ascii="Times New Roman"/>
          <w:b/>
          <w:i w:val="false"/>
          <w:color w:val="000000"/>
          <w:sz w:val="28"/>
        </w:rPr>
        <w:t xml:space="preserve">Өтініштің қысқаша мазмұны (аннотациясы)___________________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17.  </w:t>
      </w:r>
      <w:r>
        <w:rPr>
          <w:rFonts w:ascii="Times New Roman"/>
          <w:b/>
          <w:i w:val="false"/>
          <w:color w:val="000000"/>
          <w:sz w:val="28"/>
        </w:rPr>
        <w:t xml:space="preserve">Өтініштің орындалуына бақылау тағайындалған ____ </w:t>
      </w:r>
      <w:r>
        <w:rPr>
          <w:rFonts w:ascii="Times New Roman"/>
          <w:b w:val="false"/>
          <w:i w:val="false"/>
          <w:color w:val="000000"/>
          <w:sz w:val="28"/>
        </w:rPr>
        <w:t xml:space="preserve">(1) - иә, (2) - жоқ </w:t>
      </w:r>
      <w:r>
        <w:br/>
      </w:r>
      <w:r>
        <w:rPr>
          <w:rFonts w:ascii="Times New Roman"/>
          <w:b w:val="false"/>
          <w:i w:val="false"/>
          <w:color w:val="000000"/>
          <w:sz w:val="28"/>
        </w:rPr>
        <w:t xml:space="preserve">
18.  </w:t>
      </w:r>
      <w:r>
        <w:rPr>
          <w:rFonts w:ascii="Times New Roman"/>
          <w:b/>
          <w:i w:val="false"/>
          <w:color w:val="000000"/>
          <w:sz w:val="28"/>
        </w:rPr>
        <w:t xml:space="preserve">Өтініш қайда жіберілген: </w:t>
      </w:r>
      <w:r>
        <w:rPr>
          <w:rFonts w:ascii="Times New Roman"/>
          <w:b w:val="false"/>
          <w:i w:val="false"/>
          <w:color w:val="000000"/>
          <w:sz w:val="28"/>
        </w:rPr>
        <w:t xml:space="preserve">(1) - төмен тұрған органға, (2) - </w:t>
      </w:r>
      <w:r>
        <w:br/>
      </w:r>
      <w:r>
        <w:rPr>
          <w:rFonts w:ascii="Times New Roman"/>
          <w:b w:val="false"/>
          <w:i w:val="false"/>
          <w:color w:val="000000"/>
          <w:sz w:val="28"/>
        </w:rPr>
        <w:t xml:space="preserve">
аумақтық тиесілігіне қарай, (3) - ведомстволық бағыныстылығына қарай, </w:t>
      </w:r>
      <w:r>
        <w:br/>
      </w:r>
      <w:r>
        <w:rPr>
          <w:rFonts w:ascii="Times New Roman"/>
          <w:b w:val="false"/>
          <w:i w:val="false"/>
          <w:color w:val="000000"/>
          <w:sz w:val="28"/>
        </w:rPr>
        <w:t xml:space="preserve">
(4) - өзге елдердің мемлекеттік органдарына. </w:t>
      </w:r>
      <w:r>
        <w:br/>
      </w:r>
      <w:r>
        <w:rPr>
          <w:rFonts w:ascii="Times New Roman"/>
          <w:b w:val="false"/>
          <w:i w:val="false"/>
          <w:color w:val="000000"/>
          <w:sz w:val="28"/>
        </w:rPr>
        <w:t xml:space="preserve">
18.1.  </w:t>
      </w:r>
      <w:r>
        <w:rPr>
          <w:rFonts w:ascii="Times New Roman"/>
          <w:b/>
          <w:i w:val="false"/>
          <w:color w:val="000000"/>
          <w:sz w:val="28"/>
        </w:rPr>
        <w:t xml:space="preserve">Ілеспе хаттың шығыс нөмірі </w:t>
      </w: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18.2.  </w:t>
      </w:r>
      <w:r>
        <w:rPr>
          <w:rFonts w:ascii="Times New Roman"/>
          <w:b/>
          <w:i w:val="false"/>
          <w:color w:val="000000"/>
          <w:sz w:val="28"/>
        </w:rPr>
        <w:t xml:space="preserve">Өтінішті орындау үшін басқа органға жіберу күні "__" ________ 200_ ж. </w:t>
      </w:r>
      <w:r>
        <w:br/>
      </w:r>
      <w:r>
        <w:rPr>
          <w:rFonts w:ascii="Times New Roman"/>
          <w:b w:val="false"/>
          <w:i w:val="false"/>
          <w:color w:val="000000"/>
          <w:sz w:val="28"/>
        </w:rPr>
        <w:t xml:space="preserve">
19.  </w:t>
      </w:r>
      <w:r>
        <w:rPr>
          <w:rFonts w:ascii="Times New Roman"/>
          <w:b/>
          <w:i w:val="false"/>
          <w:color w:val="000000"/>
          <w:sz w:val="28"/>
        </w:rPr>
        <w:t xml:space="preserve">Өтініш бойынша шешім: </w:t>
      </w:r>
      <w:r>
        <w:rPr>
          <w:rFonts w:ascii="Times New Roman"/>
          <w:b w:val="false"/>
          <w:i w:val="false"/>
          <w:color w:val="000000"/>
          <w:sz w:val="28"/>
        </w:rPr>
        <w:t xml:space="preserve">(10) -  </w:t>
      </w:r>
      <w:r>
        <w:rPr>
          <w:rFonts w:ascii="Times New Roman"/>
          <w:b/>
          <w:i w:val="false"/>
          <w:color w:val="000000"/>
          <w:sz w:val="28"/>
        </w:rPr>
        <w:t xml:space="preserve">қанағаттандырылған; </w:t>
      </w:r>
      <w:r>
        <w:rPr>
          <w:rFonts w:ascii="Times New Roman"/>
          <w:b w:val="false"/>
          <w:i w:val="false"/>
          <w:color w:val="000000"/>
          <w:sz w:val="28"/>
        </w:rPr>
        <w:t xml:space="preserve">(11) - жоғары тұрған органмен қанағаттандырылған;  </w:t>
      </w:r>
      <w:r>
        <w:rPr>
          <w:rFonts w:ascii="Times New Roman"/>
          <w:b/>
          <w:i w:val="false"/>
          <w:color w:val="000000"/>
          <w:sz w:val="28"/>
        </w:rPr>
        <w:t xml:space="preserve">бас тартылған: </w:t>
      </w:r>
      <w:r>
        <w:rPr>
          <w:rFonts w:ascii="Times New Roman"/>
          <w:b w:val="false"/>
          <w:i w:val="false"/>
          <w:color w:val="000000"/>
          <w:sz w:val="28"/>
        </w:rPr>
        <w:t xml:space="preserve">(20) - 12-б. </w:t>
      </w:r>
      <w:r>
        <w:br/>
      </w:r>
      <w:r>
        <w:rPr>
          <w:rFonts w:ascii="Times New Roman"/>
          <w:b w:val="false"/>
          <w:i w:val="false"/>
          <w:color w:val="000000"/>
          <w:sz w:val="28"/>
        </w:rPr>
        <w:t xml:space="preserve">
тәртібінде, (21) - басқа да негіздер бойынша; (30) -  </w:t>
      </w:r>
      <w:r>
        <w:rPr>
          <w:rFonts w:ascii="Times New Roman"/>
          <w:b/>
          <w:i w:val="false"/>
          <w:color w:val="000000"/>
          <w:sz w:val="28"/>
        </w:rPr>
        <w:t xml:space="preserve">түсіндірілген; </w:t>
      </w:r>
      <w:r>
        <w:br/>
      </w:r>
      <w:r>
        <w:rPr>
          <w:rFonts w:ascii="Times New Roman"/>
          <w:b w:val="false"/>
          <w:i w:val="false"/>
          <w:color w:val="000000"/>
          <w:sz w:val="28"/>
        </w:rPr>
        <w:t>
</w:t>
      </w:r>
      <w:r>
        <w:rPr>
          <w:rFonts w:ascii="Times New Roman"/>
          <w:b/>
          <w:i w:val="false"/>
          <w:color w:val="000000"/>
          <w:sz w:val="28"/>
        </w:rPr>
        <w:t xml:space="preserve">қысқартылған: </w:t>
      </w:r>
      <w:r>
        <w:rPr>
          <w:rFonts w:ascii="Times New Roman"/>
          <w:b w:val="false"/>
          <w:i w:val="false"/>
          <w:color w:val="000000"/>
          <w:sz w:val="28"/>
        </w:rPr>
        <w:t xml:space="preserve">(40) - 14-б. 7-т. тәртібінде, (41) - 11-б. 1-т. </w:t>
      </w:r>
      <w:r>
        <w:br/>
      </w:r>
      <w:r>
        <w:rPr>
          <w:rFonts w:ascii="Times New Roman"/>
          <w:b w:val="false"/>
          <w:i w:val="false"/>
          <w:color w:val="000000"/>
          <w:sz w:val="28"/>
        </w:rPr>
        <w:t xml:space="preserve">
тәртібінде, (42) - өзге де негіздер бойынша;  </w:t>
      </w:r>
      <w:r>
        <w:rPr>
          <w:rFonts w:ascii="Times New Roman"/>
          <w:b/>
          <w:i w:val="false"/>
          <w:color w:val="000000"/>
          <w:sz w:val="28"/>
        </w:rPr>
        <w:t xml:space="preserve">іске қоса тігілген:  </w:t>
      </w:r>
      <w:r>
        <w:rPr>
          <w:rFonts w:ascii="Times New Roman"/>
          <w:b w:val="false"/>
          <w:i w:val="false"/>
          <w:color w:val="000000"/>
          <w:sz w:val="28"/>
        </w:rPr>
        <w:t xml:space="preserve">(50) </w:t>
      </w:r>
      <w:r>
        <w:br/>
      </w:r>
      <w:r>
        <w:rPr>
          <w:rFonts w:ascii="Times New Roman"/>
          <w:b w:val="false"/>
          <w:i w:val="false"/>
          <w:color w:val="000000"/>
          <w:sz w:val="28"/>
        </w:rPr>
        <w:t xml:space="preserve">
- 5-б. 1-т. 1-т-шасы бойынша, (51) - 5-б. 1-т. 2-т-шасы бойынша, (52) </w:t>
      </w:r>
      <w:r>
        <w:br/>
      </w:r>
      <w:r>
        <w:rPr>
          <w:rFonts w:ascii="Times New Roman"/>
          <w:b w:val="false"/>
          <w:i w:val="false"/>
          <w:color w:val="000000"/>
          <w:sz w:val="28"/>
        </w:rPr>
        <w:t xml:space="preserve">
- 10-б. 2-т-на сәйкес; (60) - бұрын берілген өтінішке  </w:t>
      </w:r>
      <w:r>
        <w:rPr>
          <w:rFonts w:ascii="Times New Roman"/>
          <w:b/>
          <w:i w:val="false"/>
          <w:color w:val="000000"/>
          <w:sz w:val="28"/>
        </w:rPr>
        <w:t xml:space="preserve">тіркелген </w:t>
      </w:r>
      <w:r>
        <w:br/>
      </w:r>
      <w:r>
        <w:rPr>
          <w:rFonts w:ascii="Times New Roman"/>
          <w:b w:val="false"/>
          <w:i w:val="false"/>
          <w:color w:val="000000"/>
          <w:sz w:val="28"/>
        </w:rPr>
        <w:t xml:space="preserve">
20.  </w:t>
      </w:r>
      <w:r>
        <w:rPr>
          <w:rFonts w:ascii="Times New Roman"/>
          <w:b/>
          <w:i w:val="false"/>
          <w:color w:val="000000"/>
          <w:sz w:val="28"/>
        </w:rPr>
        <w:t xml:space="preserve">Қанағаттандырылған өтініштер бойынша қабылданған шаралар: </w:t>
      </w:r>
      <w:r>
        <w:br/>
      </w:r>
      <w:r>
        <w:rPr>
          <w:rFonts w:ascii="Times New Roman"/>
          <w:b w:val="false"/>
          <w:i w:val="false"/>
          <w:color w:val="000000"/>
          <w:sz w:val="28"/>
        </w:rPr>
        <w:t xml:space="preserve">
________ (анықтамалық бойынша коды, 7-қосымша) </w:t>
      </w:r>
      <w:r>
        <w:br/>
      </w:r>
      <w:r>
        <w:rPr>
          <w:rFonts w:ascii="Times New Roman"/>
          <w:b w:val="false"/>
          <w:i w:val="false"/>
          <w:color w:val="000000"/>
          <w:sz w:val="28"/>
        </w:rPr>
        <w:t xml:space="preserve">
21.  </w:t>
      </w:r>
      <w:r>
        <w:rPr>
          <w:rFonts w:ascii="Times New Roman"/>
          <w:b/>
          <w:i w:val="false"/>
          <w:color w:val="000000"/>
          <w:sz w:val="28"/>
        </w:rPr>
        <w:t xml:space="preserve">Өтініштің орындалу мерзімі _____ күнге ұзартылған. </w:t>
      </w:r>
      <w:r>
        <w:br/>
      </w:r>
      <w:r>
        <w:rPr>
          <w:rFonts w:ascii="Times New Roman"/>
          <w:b w:val="false"/>
          <w:i w:val="false"/>
          <w:color w:val="000000"/>
          <w:sz w:val="28"/>
        </w:rPr>
        <w:t xml:space="preserve">
22.  </w:t>
      </w:r>
      <w:r>
        <w:rPr>
          <w:rFonts w:ascii="Times New Roman"/>
          <w:b/>
          <w:i w:val="false"/>
          <w:color w:val="000000"/>
          <w:sz w:val="28"/>
        </w:rPr>
        <w:t xml:space="preserve">Өтініштің орындаушысы  </w:t>
      </w:r>
      <w:r>
        <w:rPr>
          <w:rFonts w:ascii="Times New Roman"/>
          <w:b w:val="false"/>
          <w:i w:val="false"/>
          <w:color w:val="000000"/>
          <w:sz w:val="28"/>
        </w:rPr>
        <w:t xml:space="preserve">________________________________________ </w:t>
      </w:r>
      <w:r>
        <w:br/>
      </w:r>
      <w:r>
        <w:rPr>
          <w:rFonts w:ascii="Times New Roman"/>
          <w:b w:val="false"/>
          <w:i w:val="false"/>
          <w:color w:val="000000"/>
          <w:sz w:val="28"/>
        </w:rPr>
        <w:t xml:space="preserve">
                         (субъекті қызметкерінің лауазымы, аты-жөні) </w:t>
      </w:r>
      <w:r>
        <w:br/>
      </w:r>
      <w:r>
        <w:rPr>
          <w:rFonts w:ascii="Times New Roman"/>
          <w:b w:val="false"/>
          <w:i w:val="false"/>
          <w:color w:val="000000"/>
          <w:sz w:val="28"/>
        </w:rPr>
        <w:t xml:space="preserve">
23.  </w:t>
      </w:r>
      <w:r>
        <w:rPr>
          <w:rFonts w:ascii="Times New Roman"/>
          <w:b/>
          <w:i w:val="false"/>
          <w:color w:val="000000"/>
          <w:sz w:val="28"/>
        </w:rPr>
        <w:t xml:space="preserve">Жүгінген тұлғаға жауапты жіберу күні  </w:t>
      </w:r>
      <w:r>
        <w:rPr>
          <w:rFonts w:ascii="Times New Roman"/>
          <w:b w:val="false"/>
          <w:i w:val="false"/>
          <w:color w:val="000000"/>
          <w:sz w:val="28"/>
        </w:rPr>
        <w:t xml:space="preserve">"__" ___________ 200 __ ж. </w:t>
      </w:r>
      <w:r>
        <w:br/>
      </w:r>
      <w:r>
        <w:rPr>
          <w:rFonts w:ascii="Times New Roman"/>
          <w:b w:val="false"/>
          <w:i w:val="false"/>
          <w:color w:val="000000"/>
          <w:sz w:val="28"/>
        </w:rPr>
        <w:t xml:space="preserve">
24.  </w:t>
      </w:r>
      <w:r>
        <w:rPr>
          <w:rFonts w:ascii="Times New Roman"/>
          <w:b/>
          <w:i w:val="false"/>
          <w:color w:val="000000"/>
          <w:sz w:val="28"/>
        </w:rPr>
        <w:t xml:space="preserve">Субъектінің ААЖ-не мәліметтерді енгізген  </w:t>
      </w:r>
      <w:r>
        <w:rPr>
          <w:rFonts w:ascii="Times New Roman"/>
          <w:b w:val="false"/>
          <w:i w:val="false"/>
          <w:color w:val="000000"/>
          <w:sz w:val="28"/>
        </w:rPr>
        <w:t xml:space="preserve">___________________ </w:t>
      </w:r>
      <w:r>
        <w:br/>
      </w:r>
      <w:r>
        <w:rPr>
          <w:rFonts w:ascii="Times New Roman"/>
          <w:b w:val="false"/>
          <w:i w:val="false"/>
          <w:color w:val="000000"/>
          <w:sz w:val="28"/>
        </w:rPr>
        <w:t xml:space="preserve">
                          (субъекті қызметкерінің лауазымы, аты-жөні) </w:t>
      </w:r>
      <w:r>
        <w:br/>
      </w:r>
      <w:r>
        <w:rPr>
          <w:rFonts w:ascii="Times New Roman"/>
          <w:b w:val="false"/>
          <w:i w:val="false"/>
          <w:color w:val="000000"/>
          <w:sz w:val="28"/>
        </w:rPr>
        <w:t xml:space="preserve">
25.  </w:t>
      </w:r>
      <w:r>
        <w:rPr>
          <w:rFonts w:ascii="Times New Roman"/>
          <w:b/>
          <w:i w:val="false"/>
          <w:color w:val="000000"/>
          <w:sz w:val="28"/>
        </w:rPr>
        <w:t xml:space="preserve">Есепке алу мәліметтерін ААЖ-не енгізу күні мен уақыты "__" </w:t>
      </w:r>
      <w:r>
        <w:br/>
      </w:r>
      <w:r>
        <w:rPr>
          <w:rFonts w:ascii="Times New Roman"/>
          <w:b w:val="false"/>
          <w:i w:val="false"/>
          <w:color w:val="000000"/>
          <w:sz w:val="28"/>
        </w:rPr>
        <w:t>
</w:t>
      </w:r>
      <w:r>
        <w:rPr>
          <w:rFonts w:ascii="Times New Roman"/>
          <w:b/>
          <w:i w:val="false"/>
          <w:color w:val="000000"/>
          <w:sz w:val="28"/>
        </w:rPr>
        <w:t xml:space="preserve">__________ 200__ж. "___" сағ. "___" мин. </w:t>
      </w:r>
    </w:p>
    <w:bookmarkStart w:name="z26" w:id="23"/>
    <w:p>
      <w:pPr>
        <w:spacing w:after="0"/>
        <w:ind w:left="0"/>
        <w:jc w:val="both"/>
      </w:pPr>
      <w:r>
        <w:rPr>
          <w:rFonts w:ascii="Times New Roman"/>
          <w:b w:val="false"/>
          <w:i w:val="false"/>
          <w:color w:val="000000"/>
          <w:sz w:val="28"/>
        </w:rPr>
        <w:t xml:space="preserve">
                                       Жеке және заңды тұлғалардың  </w:t>
      </w:r>
      <w:r>
        <w:br/>
      </w:r>
      <w:r>
        <w:rPr>
          <w:rFonts w:ascii="Times New Roman"/>
          <w:b w:val="false"/>
          <w:i w:val="false"/>
          <w:color w:val="000000"/>
          <w:sz w:val="28"/>
        </w:rPr>
        <w:t xml:space="preserve">
                                    өтініштерін есепке алу Ережесіне </w:t>
      </w:r>
      <w:r>
        <w:br/>
      </w:r>
      <w:r>
        <w:rPr>
          <w:rFonts w:ascii="Times New Roman"/>
          <w:b w:val="false"/>
          <w:i w:val="false"/>
          <w:color w:val="000000"/>
          <w:sz w:val="28"/>
        </w:rPr>
        <w:t>
</w:t>
      </w:r>
      <w:r>
        <w:rPr>
          <w:rFonts w:ascii="Times New Roman"/>
          <w:b/>
          <w:i w:val="false"/>
          <w:color w:val="000000"/>
          <w:sz w:val="28"/>
        </w:rPr>
        <w:t xml:space="preserve">                                              2-қосымша </w:t>
      </w:r>
    </w:p>
    <w:bookmarkEnd w:id="23"/>
    <w:p>
      <w:pPr>
        <w:spacing w:after="0"/>
        <w:ind w:left="0"/>
        <w:jc w:val="both"/>
      </w:pPr>
      <w:r>
        <w:rPr>
          <w:rFonts w:ascii="Times New Roman"/>
          <w:b w:val="false"/>
          <w:i w:val="false"/>
          <w:color w:val="000000"/>
          <w:sz w:val="28"/>
        </w:rPr>
        <w:t xml:space="preserve">          Жеке (заңды) тұлғалардың өтініштерін есепке алу </w:t>
      </w:r>
      <w:r>
        <w:br/>
      </w:r>
      <w:r>
        <w:rPr>
          <w:rFonts w:ascii="Times New Roman"/>
          <w:b w:val="false"/>
          <w:i w:val="false"/>
          <w:color w:val="000000"/>
          <w:sz w:val="28"/>
        </w:rPr>
        <w:t>
</w:t>
      </w:r>
      <w:r>
        <w:rPr>
          <w:rFonts w:ascii="Times New Roman"/>
          <w:b/>
          <w:i w:val="false"/>
          <w:color w:val="000000"/>
          <w:sz w:val="28"/>
        </w:rPr>
        <w:t xml:space="preserve">                             ЖУРНАЛЫ </w:t>
      </w:r>
      <w:r>
        <w:br/>
      </w:r>
      <w:r>
        <w:rPr>
          <w:rFonts w:ascii="Times New Roman"/>
          <w:b w:val="false"/>
          <w:i w:val="false"/>
          <w:color w:val="000000"/>
          <w:sz w:val="28"/>
        </w:rPr>
        <w:t>
</w:t>
      </w:r>
      <w:r>
        <w:rPr>
          <w:rFonts w:ascii="Times New Roman"/>
          <w:b/>
          <w:i w:val="false"/>
          <w:color w:val="000000"/>
          <w:sz w:val="28"/>
        </w:rPr>
        <w:t xml:space="preserve">              ________________________________________ </w:t>
      </w:r>
      <w:r>
        <w:br/>
      </w:r>
      <w:r>
        <w:rPr>
          <w:rFonts w:ascii="Times New Roman"/>
          <w:b w:val="false"/>
          <w:i w:val="false"/>
          <w:color w:val="000000"/>
          <w:sz w:val="28"/>
        </w:rPr>
        <w:t xml:space="preserve">
             (субъектінің атауы, лауазымды тұлғаның лауазымы)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1433"/>
        <w:gridCol w:w="1493"/>
        <w:gridCol w:w="1653"/>
        <w:gridCol w:w="1113"/>
        <w:gridCol w:w="1653"/>
        <w:gridCol w:w="1433"/>
        <w:gridCol w:w="1573"/>
        <w:gridCol w:w="1633"/>
      </w:tblGrid>
      <w:tr>
        <w:trPr>
          <w:trHeight w:val="379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 / т </w:t>
            </w:r>
            <w:r>
              <w:br/>
            </w:r>
            <w:r>
              <w:rPr>
                <w:rFonts w:ascii="Times New Roman"/>
                <w:b/>
                <w:i w:val="false"/>
                <w:color w:val="000000"/>
                <w:sz w:val="20"/>
              </w:rPr>
              <w:t>
N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 </w:t>
            </w:r>
            <w:r>
              <w:br/>
            </w:r>
            <w:r>
              <w:rPr>
                <w:rFonts w:ascii="Times New Roman"/>
                <w:b w:val="false"/>
                <w:i w:val="false"/>
                <w:color w:val="000000"/>
                <w:sz w:val="20"/>
              </w:rPr>
              <w:t xml:space="preserve">
ніштің </w:t>
            </w:r>
            <w:r>
              <w:br/>
            </w:r>
            <w:r>
              <w:rPr>
                <w:rFonts w:ascii="Times New Roman"/>
                <w:b w:val="false"/>
                <w:i w:val="false"/>
                <w:color w:val="000000"/>
                <w:sz w:val="20"/>
              </w:rPr>
              <w:t xml:space="preserve">
келіп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күні, </w:t>
            </w:r>
            <w:r>
              <w:br/>
            </w: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 </w:t>
            </w:r>
            <w:r>
              <w:br/>
            </w:r>
            <w:r>
              <w:rPr>
                <w:rFonts w:ascii="Times New Roman"/>
                <w:b w:val="false"/>
                <w:i w:val="false"/>
                <w:color w:val="000000"/>
                <w:sz w:val="20"/>
              </w:rPr>
              <w:t xml:space="preserve">
нішті </w:t>
            </w:r>
            <w:r>
              <w:br/>
            </w:r>
            <w:r>
              <w:rPr>
                <w:rFonts w:ascii="Times New Roman"/>
                <w:b w:val="false"/>
                <w:i w:val="false"/>
                <w:color w:val="000000"/>
                <w:sz w:val="20"/>
              </w:rPr>
              <w:t xml:space="preserve">
жібер- </w:t>
            </w:r>
            <w:r>
              <w:br/>
            </w:r>
            <w:r>
              <w:rPr>
                <w:rFonts w:ascii="Times New Roman"/>
                <w:b w:val="false"/>
                <w:i w:val="false"/>
                <w:color w:val="000000"/>
                <w:sz w:val="20"/>
              </w:rPr>
              <w:t xml:space="preserve">
ген </w:t>
            </w:r>
            <w:r>
              <w:br/>
            </w:r>
            <w:r>
              <w:rPr>
                <w:rFonts w:ascii="Times New Roman"/>
                <w:b w:val="false"/>
                <w:i w:val="false"/>
                <w:color w:val="000000"/>
                <w:sz w:val="20"/>
              </w:rPr>
              <w:t xml:space="preserve">
субъек- </w:t>
            </w:r>
            <w:r>
              <w:br/>
            </w:r>
            <w:r>
              <w:rPr>
                <w:rFonts w:ascii="Times New Roman"/>
                <w:b w:val="false"/>
                <w:i w:val="false"/>
                <w:color w:val="000000"/>
                <w:sz w:val="20"/>
              </w:rPr>
              <w:t xml:space="preserve">
тінің, </w:t>
            </w:r>
            <w:r>
              <w:br/>
            </w:r>
            <w:r>
              <w:rPr>
                <w:rFonts w:ascii="Times New Roman"/>
                <w:b w:val="false"/>
                <w:i w:val="false"/>
                <w:color w:val="000000"/>
                <w:sz w:val="20"/>
              </w:rPr>
              <w:t xml:space="preserve">
лауа- </w:t>
            </w:r>
            <w:r>
              <w:br/>
            </w:r>
            <w:r>
              <w:rPr>
                <w:rFonts w:ascii="Times New Roman"/>
                <w:b w:val="false"/>
                <w:i w:val="false"/>
                <w:color w:val="000000"/>
                <w:sz w:val="20"/>
              </w:rPr>
              <w:t xml:space="preserve">
зымды </w:t>
            </w:r>
            <w:r>
              <w:br/>
            </w:r>
            <w:r>
              <w:rPr>
                <w:rFonts w:ascii="Times New Roman"/>
                <w:b w:val="false"/>
                <w:i w:val="false"/>
                <w:color w:val="000000"/>
                <w:sz w:val="20"/>
              </w:rPr>
              <w:t xml:space="preserve">
тұлға- </w:t>
            </w:r>
            <w:r>
              <w:br/>
            </w:r>
            <w:r>
              <w:rPr>
                <w:rFonts w:ascii="Times New Roman"/>
                <w:b w:val="false"/>
                <w:i w:val="false"/>
                <w:color w:val="000000"/>
                <w:sz w:val="20"/>
              </w:rPr>
              <w:t xml:space="preserve">
ның </w:t>
            </w:r>
            <w:r>
              <w:br/>
            </w:r>
            <w:r>
              <w:rPr>
                <w:rFonts w:ascii="Times New Roman"/>
                <w:b w:val="false"/>
                <w:i w:val="false"/>
                <w:color w:val="000000"/>
                <w:sz w:val="20"/>
              </w:rPr>
              <w:t xml:space="preserve">
атауы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w:t>
            </w:r>
            <w:r>
              <w:br/>
            </w:r>
            <w:r>
              <w:rPr>
                <w:rFonts w:ascii="Times New Roman"/>
                <w:b w:val="false"/>
                <w:i w:val="false"/>
                <w:color w:val="000000"/>
                <w:sz w:val="20"/>
              </w:rPr>
              <w:t xml:space="preserve">
беруші-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аты-жөні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мекен- </w:t>
            </w:r>
            <w:r>
              <w:br/>
            </w:r>
            <w:r>
              <w:rPr>
                <w:rFonts w:ascii="Times New Roman"/>
                <w:b w:val="false"/>
                <w:i w:val="false"/>
                <w:color w:val="000000"/>
                <w:sz w:val="20"/>
              </w:rPr>
              <w:t xml:space="preserve">
жайы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 </w:t>
            </w:r>
            <w:r>
              <w:br/>
            </w:r>
            <w:r>
              <w:rPr>
                <w:rFonts w:ascii="Times New Roman"/>
                <w:b w:val="false"/>
                <w:i w:val="false"/>
                <w:color w:val="000000"/>
                <w:sz w:val="20"/>
              </w:rPr>
              <w:t xml:space="preserve">
ніш- </w:t>
            </w:r>
            <w:r>
              <w:br/>
            </w:r>
            <w:r>
              <w:rPr>
                <w:rFonts w:ascii="Times New Roman"/>
                <w:b w:val="false"/>
                <w:i w:val="false"/>
                <w:color w:val="000000"/>
                <w:sz w:val="20"/>
              </w:rPr>
              <w:t xml:space="preserve">
тің </w:t>
            </w:r>
            <w:r>
              <w:br/>
            </w:r>
            <w:r>
              <w:rPr>
                <w:rFonts w:ascii="Times New Roman"/>
                <w:b w:val="false"/>
                <w:i w:val="false"/>
                <w:color w:val="000000"/>
                <w:sz w:val="20"/>
              </w:rPr>
              <w:t xml:space="preserve">
қыс- </w:t>
            </w:r>
            <w:r>
              <w:br/>
            </w:r>
            <w:r>
              <w:rPr>
                <w:rFonts w:ascii="Times New Roman"/>
                <w:b w:val="false"/>
                <w:i w:val="false"/>
                <w:color w:val="000000"/>
                <w:sz w:val="20"/>
              </w:rPr>
              <w:t xml:space="preserve">
қаша </w:t>
            </w:r>
            <w:r>
              <w:br/>
            </w:r>
            <w:r>
              <w:rPr>
                <w:rFonts w:ascii="Times New Roman"/>
                <w:b w:val="false"/>
                <w:i w:val="false"/>
                <w:color w:val="000000"/>
                <w:sz w:val="20"/>
              </w:rPr>
              <w:t xml:space="preserve">
маз- </w:t>
            </w:r>
            <w:r>
              <w:br/>
            </w:r>
            <w:r>
              <w:rPr>
                <w:rFonts w:ascii="Times New Roman"/>
                <w:b w:val="false"/>
                <w:i w:val="false"/>
                <w:color w:val="000000"/>
                <w:sz w:val="20"/>
              </w:rPr>
              <w:t xml:space="preserve">
мұны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w:t>
            </w:r>
            <w:r>
              <w:br/>
            </w:r>
            <w:r>
              <w:rPr>
                <w:rFonts w:ascii="Times New Roman"/>
                <w:b w:val="false"/>
                <w:i w:val="false"/>
                <w:color w:val="000000"/>
                <w:sz w:val="20"/>
              </w:rPr>
              <w:t xml:space="preserve">
аумақтық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дарға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лымдық </w:t>
            </w:r>
            <w:r>
              <w:br/>
            </w:r>
            <w:r>
              <w:rPr>
                <w:rFonts w:ascii="Times New Roman"/>
                <w:b w:val="false"/>
                <w:i w:val="false"/>
                <w:color w:val="000000"/>
                <w:sz w:val="20"/>
              </w:rPr>
              <w:t xml:space="preserve">
бөлім- </w:t>
            </w:r>
            <w:r>
              <w:br/>
            </w:r>
            <w:r>
              <w:rPr>
                <w:rFonts w:ascii="Times New Roman"/>
                <w:b w:val="false"/>
                <w:i w:val="false"/>
                <w:color w:val="000000"/>
                <w:sz w:val="20"/>
              </w:rPr>
              <w:t xml:space="preserve">
шелерге,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дарға </w:t>
            </w:r>
            <w:r>
              <w:br/>
            </w:r>
            <w:r>
              <w:rPr>
                <w:rFonts w:ascii="Times New Roman"/>
                <w:b w:val="false"/>
                <w:i w:val="false"/>
                <w:color w:val="000000"/>
                <w:sz w:val="20"/>
              </w:rPr>
              <w:t xml:space="preserve">
жібе- </w:t>
            </w:r>
            <w:r>
              <w:br/>
            </w:r>
            <w:r>
              <w:rPr>
                <w:rFonts w:ascii="Times New Roman"/>
                <w:b w:val="false"/>
                <w:i w:val="false"/>
                <w:color w:val="000000"/>
                <w:sz w:val="20"/>
              </w:rPr>
              <w:t xml:space="preserve">
рілген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 </w:t>
            </w:r>
            <w:r>
              <w:br/>
            </w:r>
            <w:r>
              <w:rPr>
                <w:rFonts w:ascii="Times New Roman"/>
                <w:b w:val="false"/>
                <w:i w:val="false"/>
                <w:color w:val="000000"/>
                <w:sz w:val="20"/>
              </w:rPr>
              <w:t xml:space="preserve">
нішті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аты- </w:t>
            </w:r>
            <w:r>
              <w:br/>
            </w:r>
            <w:r>
              <w:rPr>
                <w:rFonts w:ascii="Times New Roman"/>
                <w:b w:val="false"/>
                <w:i w:val="false"/>
                <w:color w:val="000000"/>
                <w:sz w:val="20"/>
              </w:rPr>
              <w:t xml:space="preserve">
жөні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өтініш </w:t>
            </w:r>
            <w:r>
              <w:br/>
            </w:r>
            <w:r>
              <w:rPr>
                <w:rFonts w:ascii="Times New Roman"/>
                <w:b w:val="false"/>
                <w:i w:val="false"/>
                <w:color w:val="000000"/>
                <w:sz w:val="20"/>
              </w:rPr>
              <w:t xml:space="preserve">
беру- </w:t>
            </w:r>
            <w:r>
              <w:br/>
            </w:r>
            <w:r>
              <w:rPr>
                <w:rFonts w:ascii="Times New Roman"/>
                <w:b w:val="false"/>
                <w:i w:val="false"/>
                <w:color w:val="000000"/>
                <w:sz w:val="20"/>
              </w:rPr>
              <w:t xml:space="preserve">
шіге </w:t>
            </w:r>
            <w:r>
              <w:br/>
            </w:r>
            <w:r>
              <w:rPr>
                <w:rFonts w:ascii="Times New Roman"/>
                <w:b w:val="false"/>
                <w:i w:val="false"/>
                <w:color w:val="000000"/>
                <w:sz w:val="20"/>
              </w:rPr>
              <w:t xml:space="preserve">
жауапты </w:t>
            </w:r>
            <w:r>
              <w:br/>
            </w:r>
            <w:r>
              <w:rPr>
                <w:rFonts w:ascii="Times New Roman"/>
                <w:b w:val="false"/>
                <w:i w:val="false"/>
                <w:color w:val="000000"/>
                <w:sz w:val="20"/>
              </w:rPr>
              <w:t xml:space="preserve">
жіберу </w:t>
            </w:r>
            <w:r>
              <w:br/>
            </w:r>
            <w:r>
              <w:rPr>
                <w:rFonts w:ascii="Times New Roman"/>
                <w:b w:val="false"/>
                <w:i w:val="false"/>
                <w:color w:val="000000"/>
                <w:sz w:val="20"/>
              </w:rPr>
              <w:t xml:space="preserve">
күні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r>
    </w:tbl>
    <w:p>
      <w:pPr>
        <w:spacing w:after="0"/>
        <w:ind w:left="0"/>
        <w:jc w:val="both"/>
      </w:pPr>
      <w:r>
        <w:rPr>
          <w:rFonts w:ascii="Times New Roman"/>
          <w:b w:val="false"/>
          <w:i w:val="false"/>
          <w:color w:val="000000"/>
          <w:sz w:val="28"/>
        </w:rPr>
        <w:t xml:space="preserve">Басталды:                                    Аяқталды: </w:t>
      </w:r>
      <w:r>
        <w:br/>
      </w:r>
      <w:r>
        <w:rPr>
          <w:rFonts w:ascii="Times New Roman"/>
          <w:b w:val="false"/>
          <w:i w:val="false"/>
          <w:color w:val="000000"/>
          <w:sz w:val="28"/>
        </w:rPr>
        <w:t xml:space="preserve">
Парақтар саны: </w:t>
      </w:r>
      <w:r>
        <w:br/>
      </w:r>
      <w:r>
        <w:rPr>
          <w:rFonts w:ascii="Times New Roman"/>
          <w:b w:val="false"/>
          <w:i w:val="false"/>
          <w:color w:val="000000"/>
          <w:sz w:val="28"/>
        </w:rPr>
        <w:t xml:space="preserve">
Маман: </w:t>
      </w:r>
    </w:p>
    <w:p>
      <w:pPr>
        <w:spacing w:after="0"/>
        <w:ind w:left="0"/>
        <w:jc w:val="both"/>
      </w:pPr>
      <w:r>
        <w:rPr>
          <w:rFonts w:ascii="Times New Roman"/>
          <w:b w:val="false"/>
          <w:i w:val="false"/>
          <w:color w:val="000000"/>
          <w:sz w:val="28"/>
        </w:rPr>
        <w:t xml:space="preserve">      Ескерту: 2-баған өтініш жоғары тұрған органнан немесе өзге мемлекеттік органнан, сондай-ақ Парламент немесе барлық деңгейдегі мәслихат депутаттарынан келіп түскен жағдайда толтырылуы қажет. </w:t>
      </w:r>
    </w:p>
    <w:bookmarkStart w:name="z27" w:id="24"/>
    <w:p>
      <w:pPr>
        <w:spacing w:after="0"/>
        <w:ind w:left="0"/>
        <w:jc w:val="both"/>
      </w:pPr>
      <w:r>
        <w:rPr>
          <w:rFonts w:ascii="Times New Roman"/>
          <w:b w:val="false"/>
          <w:i w:val="false"/>
          <w:color w:val="000000"/>
          <w:sz w:val="28"/>
        </w:rPr>
        <w:t xml:space="preserve">
                                       Жеке және заңды тұлғалардың </w:t>
      </w:r>
      <w:r>
        <w:br/>
      </w:r>
      <w:r>
        <w:rPr>
          <w:rFonts w:ascii="Times New Roman"/>
          <w:b w:val="false"/>
          <w:i w:val="false"/>
          <w:color w:val="000000"/>
          <w:sz w:val="28"/>
        </w:rPr>
        <w:t xml:space="preserve">
                                    өтініштерін есепке алу Ережесіне </w:t>
      </w:r>
      <w:r>
        <w:br/>
      </w:r>
      <w:r>
        <w:rPr>
          <w:rFonts w:ascii="Times New Roman"/>
          <w:b w:val="false"/>
          <w:i w:val="false"/>
          <w:color w:val="000000"/>
          <w:sz w:val="28"/>
        </w:rPr>
        <w:t>
</w:t>
      </w:r>
      <w:r>
        <w:rPr>
          <w:rFonts w:ascii="Times New Roman"/>
          <w:b/>
          <w:i w:val="false"/>
          <w:color w:val="000000"/>
          <w:sz w:val="28"/>
        </w:rPr>
        <w:t xml:space="preserve">                                             3-қосымша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0"/>
      </w:tblGrid>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Талон </w:t>
            </w:r>
            <w:r>
              <w:br/>
            </w:r>
            <w:r>
              <w:rPr>
                <w:rFonts w:ascii="Times New Roman"/>
                <w:b/>
                <w:i w:val="false"/>
                <w:color w:val="000000"/>
                <w:sz w:val="20"/>
              </w:rPr>
              <w:t xml:space="preserve">
_______________________________________ </w:t>
            </w:r>
            <w:r>
              <w:br/>
            </w:r>
            <w:r>
              <w:rPr>
                <w:rFonts w:ascii="Times New Roman"/>
                <w:b/>
                <w:i w:val="false"/>
                <w:color w:val="000000"/>
                <w:sz w:val="20"/>
              </w:rPr>
              <w:t xml:space="preserve">
(Субъектінің, лауазымды тұлғаның атауы) </w:t>
            </w:r>
            <w:r>
              <w:br/>
            </w:r>
            <w:r>
              <w:rPr>
                <w:rFonts w:ascii="Times New Roman"/>
                <w:b/>
                <w:i w:val="false"/>
                <w:color w:val="000000"/>
                <w:sz w:val="20"/>
              </w:rPr>
              <w:t>
 </w:t>
            </w:r>
            <w:r>
              <w:br/>
            </w:r>
            <w:r>
              <w:rPr>
                <w:rFonts w:ascii="Times New Roman"/>
                <w:b/>
                <w:i w:val="false"/>
                <w:color w:val="000000"/>
                <w:sz w:val="20"/>
              </w:rPr>
              <w:t xml:space="preserve">
  Құжатты (өтінішті) қабылдаған </w:t>
            </w:r>
            <w:r>
              <w:br/>
            </w:r>
            <w:r>
              <w:rPr>
                <w:rFonts w:ascii="Times New Roman"/>
                <w:b/>
                <w:i w:val="false"/>
                <w:color w:val="000000"/>
                <w:sz w:val="20"/>
              </w:rPr>
              <w:t xml:space="preserve">
________________________________ </w:t>
            </w:r>
            <w:r>
              <w:br/>
            </w:r>
            <w:r>
              <w:rPr>
                <w:rFonts w:ascii="Times New Roman"/>
                <w:b/>
                <w:i w:val="false"/>
                <w:color w:val="000000"/>
                <w:sz w:val="20"/>
              </w:rPr>
              <w:t>
(маманның аты-жөні) 
"___"_________ 200__ж.  ___ сағ. ___ мин. 
</w:t>
            </w:r>
          </w:p>
        </w:tc>
      </w:tr>
    </w:tbl>
    <w:p>
      <w:pPr>
        <w:spacing w:after="0"/>
        <w:ind w:left="0"/>
        <w:jc w:val="both"/>
      </w:pPr>
      <w:r>
        <w:rPr>
          <w:rFonts w:ascii="Times New Roman"/>
          <w:b w:val="false"/>
          <w:i w:val="false"/>
          <w:color w:val="000000"/>
          <w:sz w:val="28"/>
        </w:rPr>
        <w:t xml:space="preserve">           (размер 75мм х 55 мм) </w:t>
      </w:r>
    </w:p>
    <w:bookmarkStart w:name="z28" w:id="25"/>
    <w:p>
      <w:pPr>
        <w:spacing w:after="0"/>
        <w:ind w:left="0"/>
        <w:jc w:val="both"/>
      </w:pPr>
      <w:r>
        <w:rPr>
          <w:rFonts w:ascii="Times New Roman"/>
          <w:b w:val="false"/>
          <w:i w:val="false"/>
          <w:color w:val="000000"/>
          <w:sz w:val="28"/>
        </w:rPr>
        <w:t xml:space="preserve">
                                       Жеке және заңды тұлғалардың </w:t>
      </w:r>
      <w:r>
        <w:br/>
      </w:r>
      <w:r>
        <w:rPr>
          <w:rFonts w:ascii="Times New Roman"/>
          <w:b w:val="false"/>
          <w:i w:val="false"/>
          <w:color w:val="000000"/>
          <w:sz w:val="28"/>
        </w:rPr>
        <w:t xml:space="preserve">
                                    өтініштерін есепке алу Ережесіне </w:t>
      </w:r>
      <w:r>
        <w:br/>
      </w:r>
      <w:r>
        <w:rPr>
          <w:rFonts w:ascii="Times New Roman"/>
          <w:b w:val="false"/>
          <w:i w:val="false"/>
          <w:color w:val="000000"/>
          <w:sz w:val="28"/>
        </w:rPr>
        <w:t>
</w:t>
      </w:r>
      <w:r>
        <w:rPr>
          <w:rFonts w:ascii="Times New Roman"/>
          <w:b/>
          <w:i w:val="false"/>
          <w:color w:val="000000"/>
          <w:sz w:val="28"/>
        </w:rPr>
        <w:t xml:space="preserve">                                            4-қосымша </w:t>
      </w:r>
    </w:p>
    <w:bookmarkEnd w:id="25"/>
    <w:p>
      <w:pPr>
        <w:spacing w:after="0"/>
        <w:ind w:left="0"/>
        <w:jc w:val="both"/>
      </w:pPr>
      <w:r>
        <w:rPr>
          <w:rFonts w:ascii="Times New Roman"/>
          <w:b w:val="false"/>
          <w:i w:val="false"/>
          <w:color w:val="000000"/>
          <w:sz w:val="28"/>
        </w:rPr>
        <w:t xml:space="preserve">                  Жүгінген тұлға мәртебесі кодтарының </w:t>
      </w:r>
      <w:r>
        <w:br/>
      </w:r>
      <w:r>
        <w:rPr>
          <w:rFonts w:ascii="Times New Roman"/>
          <w:b w:val="false"/>
          <w:i w:val="false"/>
          <w:color w:val="000000"/>
          <w:sz w:val="28"/>
        </w:rPr>
        <w:t>
</w:t>
      </w:r>
      <w:r>
        <w:rPr>
          <w:rFonts w:ascii="Times New Roman"/>
          <w:b/>
          <w:i w:val="false"/>
          <w:color w:val="000000"/>
          <w:sz w:val="28"/>
        </w:rPr>
        <w:t xml:space="preserve">                          АНЫҚТАМАЛЫҒЫ </w:t>
      </w:r>
    </w:p>
    <w:p>
      <w:pPr>
        <w:spacing w:after="0"/>
        <w:ind w:left="0"/>
        <w:jc w:val="both"/>
      </w:pPr>
      <w:r>
        <w:rPr>
          <w:rFonts w:ascii="Times New Roman"/>
          <w:b w:val="false"/>
          <w:i w:val="false"/>
          <w:color w:val="000000"/>
          <w:sz w:val="28"/>
        </w:rPr>
        <w:t xml:space="preserve">      01 - ҚР азаматы </w:t>
      </w:r>
      <w:r>
        <w:br/>
      </w:r>
      <w:r>
        <w:rPr>
          <w:rFonts w:ascii="Times New Roman"/>
          <w:b w:val="false"/>
          <w:i w:val="false"/>
          <w:color w:val="000000"/>
          <w:sz w:val="28"/>
        </w:rPr>
        <w:t xml:space="preserve">
      02 - ұжым </w:t>
      </w:r>
      <w:r>
        <w:br/>
      </w:r>
      <w:r>
        <w:rPr>
          <w:rFonts w:ascii="Times New Roman"/>
          <w:b w:val="false"/>
          <w:i w:val="false"/>
          <w:color w:val="000000"/>
          <w:sz w:val="28"/>
        </w:rPr>
        <w:t xml:space="preserve">
      03 - лауазымды тұлға, мемлекеттік қызметші </w:t>
      </w:r>
      <w:r>
        <w:br/>
      </w:r>
      <w:r>
        <w:rPr>
          <w:rFonts w:ascii="Times New Roman"/>
          <w:b w:val="false"/>
          <w:i w:val="false"/>
          <w:color w:val="000000"/>
          <w:sz w:val="28"/>
        </w:rPr>
        <w:t xml:space="preserve">
      04 - зейнеткер </w:t>
      </w:r>
      <w:r>
        <w:br/>
      </w:r>
      <w:r>
        <w:rPr>
          <w:rFonts w:ascii="Times New Roman"/>
          <w:b w:val="false"/>
          <w:i w:val="false"/>
          <w:color w:val="000000"/>
          <w:sz w:val="28"/>
        </w:rPr>
        <w:t xml:space="preserve">
      05 - аноним </w:t>
      </w:r>
      <w:r>
        <w:br/>
      </w:r>
      <w:r>
        <w:rPr>
          <w:rFonts w:ascii="Times New Roman"/>
          <w:b w:val="false"/>
          <w:i w:val="false"/>
          <w:color w:val="000000"/>
          <w:sz w:val="28"/>
        </w:rPr>
        <w:t xml:space="preserve">
      06 - депутат </w:t>
      </w:r>
      <w:r>
        <w:br/>
      </w:r>
      <w:r>
        <w:rPr>
          <w:rFonts w:ascii="Times New Roman"/>
          <w:b w:val="false"/>
          <w:i w:val="false"/>
          <w:color w:val="000000"/>
          <w:sz w:val="28"/>
        </w:rPr>
        <w:t xml:space="preserve">
      07 - мүгедек </w:t>
      </w:r>
      <w:r>
        <w:br/>
      </w:r>
      <w:r>
        <w:rPr>
          <w:rFonts w:ascii="Times New Roman"/>
          <w:b w:val="false"/>
          <w:i w:val="false"/>
          <w:color w:val="000000"/>
          <w:sz w:val="28"/>
        </w:rPr>
        <w:t xml:space="preserve">
      08 - ҰОС-ның ардагері, соған теңестірілген </w:t>
      </w:r>
      <w:r>
        <w:br/>
      </w:r>
      <w:r>
        <w:rPr>
          <w:rFonts w:ascii="Times New Roman"/>
          <w:b w:val="false"/>
          <w:i w:val="false"/>
          <w:color w:val="000000"/>
          <w:sz w:val="28"/>
        </w:rPr>
        <w:t xml:space="preserve">
      09 - көп балалы </w:t>
      </w:r>
      <w:r>
        <w:br/>
      </w:r>
      <w:r>
        <w:rPr>
          <w:rFonts w:ascii="Times New Roman"/>
          <w:b w:val="false"/>
          <w:i w:val="false"/>
          <w:color w:val="000000"/>
          <w:sz w:val="28"/>
        </w:rPr>
        <w:t xml:space="preserve">
      10 - кәсіпкер </w:t>
      </w:r>
      <w:r>
        <w:br/>
      </w:r>
      <w:r>
        <w:rPr>
          <w:rFonts w:ascii="Times New Roman"/>
          <w:b w:val="false"/>
          <w:i w:val="false"/>
          <w:color w:val="000000"/>
          <w:sz w:val="28"/>
        </w:rPr>
        <w:t xml:space="preserve">
      11 - ҰОС-ның мүгедегі, соған теңестірілген </w:t>
      </w:r>
      <w:r>
        <w:br/>
      </w:r>
      <w:r>
        <w:rPr>
          <w:rFonts w:ascii="Times New Roman"/>
          <w:b w:val="false"/>
          <w:i w:val="false"/>
          <w:color w:val="000000"/>
          <w:sz w:val="28"/>
        </w:rPr>
        <w:t xml:space="preserve">
      12 - еңбек ардагері </w:t>
      </w:r>
      <w:r>
        <w:br/>
      </w:r>
      <w:r>
        <w:rPr>
          <w:rFonts w:ascii="Times New Roman"/>
          <w:b w:val="false"/>
          <w:i w:val="false"/>
          <w:color w:val="000000"/>
          <w:sz w:val="28"/>
        </w:rPr>
        <w:t xml:space="preserve">
      13 - резидент емес </w:t>
      </w:r>
      <w:r>
        <w:br/>
      </w:r>
      <w:r>
        <w:rPr>
          <w:rFonts w:ascii="Times New Roman"/>
          <w:b w:val="false"/>
          <w:i w:val="false"/>
          <w:color w:val="000000"/>
          <w:sz w:val="28"/>
        </w:rPr>
        <w:t xml:space="preserve">
      14 - азаматтығы жоқ тұлға </w:t>
      </w:r>
      <w:r>
        <w:br/>
      </w:r>
      <w:r>
        <w:rPr>
          <w:rFonts w:ascii="Times New Roman"/>
          <w:b w:val="false"/>
          <w:i w:val="false"/>
          <w:color w:val="000000"/>
          <w:sz w:val="28"/>
        </w:rPr>
        <w:t xml:space="preserve">
      15 - саяси қуғын-сүргіннен зардап шеккендер </w:t>
      </w:r>
      <w:r>
        <w:br/>
      </w:r>
      <w:r>
        <w:rPr>
          <w:rFonts w:ascii="Times New Roman"/>
          <w:b w:val="false"/>
          <w:i w:val="false"/>
          <w:color w:val="000000"/>
          <w:sz w:val="28"/>
        </w:rPr>
        <w:t xml:space="preserve">
      16 - саяси қуғын-сүргін құрбандарының өкілі </w:t>
      </w:r>
      <w:r>
        <w:br/>
      </w:r>
      <w:r>
        <w:rPr>
          <w:rFonts w:ascii="Times New Roman"/>
          <w:b w:val="false"/>
          <w:i w:val="false"/>
          <w:color w:val="000000"/>
          <w:sz w:val="28"/>
        </w:rPr>
        <w:t xml:space="preserve">
      17 - оралман </w:t>
      </w:r>
      <w:r>
        <w:br/>
      </w:r>
      <w:r>
        <w:rPr>
          <w:rFonts w:ascii="Times New Roman"/>
          <w:b w:val="false"/>
          <w:i w:val="false"/>
          <w:color w:val="000000"/>
          <w:sz w:val="28"/>
        </w:rPr>
        <w:t xml:space="preserve">
      18 - саяси баспана алған </w:t>
      </w:r>
      <w:r>
        <w:br/>
      </w:r>
      <w:r>
        <w:rPr>
          <w:rFonts w:ascii="Times New Roman"/>
          <w:b w:val="false"/>
          <w:i w:val="false"/>
          <w:color w:val="000000"/>
          <w:sz w:val="28"/>
        </w:rPr>
        <w:t xml:space="preserve">
      19 - Кеңес Одағының Қаһарманы, Халық Қаһарманы </w:t>
      </w:r>
      <w:r>
        <w:br/>
      </w:r>
      <w:r>
        <w:rPr>
          <w:rFonts w:ascii="Times New Roman"/>
          <w:b w:val="false"/>
          <w:i w:val="false"/>
          <w:color w:val="000000"/>
          <w:sz w:val="28"/>
        </w:rPr>
        <w:t xml:space="preserve">
      20 - кәмелетке толмаған тұлғаның, кәмелетке толған, бірақ </w:t>
      </w:r>
      <w:r>
        <w:br/>
      </w:r>
      <w:r>
        <w:rPr>
          <w:rFonts w:ascii="Times New Roman"/>
          <w:b w:val="false"/>
          <w:i w:val="false"/>
          <w:color w:val="000000"/>
          <w:sz w:val="28"/>
        </w:rPr>
        <w:t xml:space="preserve">
әрекетке қабілетсіз немесе әрекетке қабілеттілігі шектеулі деп </w:t>
      </w:r>
      <w:r>
        <w:br/>
      </w:r>
      <w:r>
        <w:rPr>
          <w:rFonts w:ascii="Times New Roman"/>
          <w:b w:val="false"/>
          <w:i w:val="false"/>
          <w:color w:val="000000"/>
          <w:sz w:val="28"/>
        </w:rPr>
        <w:t xml:space="preserve">
танылған тұлғаның қамқоршысы (қорғаушысы) </w:t>
      </w:r>
      <w:r>
        <w:br/>
      </w:r>
      <w:r>
        <w:rPr>
          <w:rFonts w:ascii="Times New Roman"/>
          <w:b w:val="false"/>
          <w:i w:val="false"/>
          <w:color w:val="000000"/>
          <w:sz w:val="28"/>
        </w:rPr>
        <w:t xml:space="preserve">
      21 - жұмыссыз </w:t>
      </w:r>
      <w:r>
        <w:br/>
      </w:r>
      <w:r>
        <w:rPr>
          <w:rFonts w:ascii="Times New Roman"/>
          <w:b w:val="false"/>
          <w:i w:val="false"/>
          <w:color w:val="000000"/>
          <w:sz w:val="28"/>
        </w:rPr>
        <w:t xml:space="preserve">
      22 - Чернобыль АЭС-ндағы апаттың салдарын жоюға қатысушы </w:t>
      </w:r>
      <w:r>
        <w:br/>
      </w:r>
      <w:r>
        <w:rPr>
          <w:rFonts w:ascii="Times New Roman"/>
          <w:b w:val="false"/>
          <w:i w:val="false"/>
          <w:color w:val="000000"/>
          <w:sz w:val="28"/>
        </w:rPr>
        <w:t xml:space="preserve">
      23 - қоғамдық ұйым </w:t>
      </w:r>
      <w:r>
        <w:br/>
      </w:r>
      <w:r>
        <w:rPr>
          <w:rFonts w:ascii="Times New Roman"/>
          <w:b w:val="false"/>
          <w:i w:val="false"/>
          <w:color w:val="000000"/>
          <w:sz w:val="28"/>
        </w:rPr>
        <w:t xml:space="preserve">
      24 - сотталған </w:t>
      </w:r>
      <w:r>
        <w:br/>
      </w:r>
      <w:r>
        <w:rPr>
          <w:rFonts w:ascii="Times New Roman"/>
          <w:b w:val="false"/>
          <w:i w:val="false"/>
          <w:color w:val="000000"/>
          <w:sz w:val="28"/>
        </w:rPr>
        <w:t xml:space="preserve">
      25 - әскери қызметкер </w:t>
      </w:r>
      <w:r>
        <w:br/>
      </w:r>
      <w:r>
        <w:rPr>
          <w:rFonts w:ascii="Times New Roman"/>
          <w:b w:val="false"/>
          <w:i w:val="false"/>
          <w:color w:val="000000"/>
          <w:sz w:val="28"/>
        </w:rPr>
        <w:t xml:space="preserve">
      26 - ұйым ардагері </w:t>
      </w:r>
      <w:r>
        <w:br/>
      </w:r>
      <w:r>
        <w:rPr>
          <w:rFonts w:ascii="Times New Roman"/>
          <w:b w:val="false"/>
          <w:i w:val="false"/>
          <w:color w:val="000000"/>
          <w:sz w:val="28"/>
        </w:rPr>
        <w:t xml:space="preserve">
      27 - журналист </w:t>
      </w:r>
      <w:r>
        <w:br/>
      </w:r>
      <w:r>
        <w:rPr>
          <w:rFonts w:ascii="Times New Roman"/>
          <w:b w:val="false"/>
          <w:i w:val="false"/>
          <w:color w:val="000000"/>
          <w:sz w:val="28"/>
        </w:rPr>
        <w:t xml:space="preserve">
      28 -   мемлекеттік орган </w:t>
      </w:r>
      <w:r>
        <w:br/>
      </w:r>
      <w:r>
        <w:rPr>
          <w:rFonts w:ascii="Times New Roman"/>
          <w:b w:val="false"/>
          <w:i w:val="false"/>
          <w:color w:val="000000"/>
          <w:sz w:val="28"/>
        </w:rPr>
        <w:t xml:space="preserve">
      29  </w:t>
      </w:r>
      <w:r>
        <w:rPr>
          <w:rFonts w:ascii="Times New Roman"/>
          <w:b/>
          <w:i w:val="false"/>
          <w:color w:val="000000"/>
          <w:sz w:val="28"/>
        </w:rPr>
        <w:t xml:space="preserve">-  </w:t>
      </w:r>
      <w:r>
        <w:rPr>
          <w:rFonts w:ascii="Times New Roman"/>
          <w:b w:val="false"/>
          <w:i w:val="false"/>
          <w:color w:val="000000"/>
          <w:sz w:val="28"/>
        </w:rPr>
        <w:t xml:space="preserve">жергілікті өзін-өзі басқару органы </w:t>
      </w:r>
      <w:r>
        <w:br/>
      </w:r>
      <w:r>
        <w:rPr>
          <w:rFonts w:ascii="Times New Roman"/>
          <w:b w:val="false"/>
          <w:i w:val="false"/>
          <w:color w:val="000000"/>
          <w:sz w:val="28"/>
        </w:rPr>
        <w:t xml:space="preserve">
      30 </w:t>
      </w:r>
      <w:r>
        <w:rPr>
          <w:rFonts w:ascii="Times New Roman"/>
          <w:b/>
          <w:i w:val="false"/>
          <w:color w:val="000000"/>
          <w:sz w:val="28"/>
        </w:rPr>
        <w:t xml:space="preserve">- </w:t>
      </w:r>
      <w:r>
        <w:rPr>
          <w:rFonts w:ascii="Times New Roman"/>
          <w:b w:val="false"/>
          <w:i w:val="false"/>
          <w:color w:val="000000"/>
          <w:sz w:val="28"/>
        </w:rPr>
        <w:t xml:space="preserve">мемлекет жүз пайыз қатысатын заңды тұлға  </w:t>
      </w:r>
    </w:p>
    <w:bookmarkStart w:name="z29" w:id="26"/>
    <w:p>
      <w:pPr>
        <w:spacing w:after="0"/>
        <w:ind w:left="0"/>
        <w:jc w:val="both"/>
      </w:pPr>
      <w:r>
        <w:rPr>
          <w:rFonts w:ascii="Times New Roman"/>
          <w:b w:val="false"/>
          <w:i w:val="false"/>
          <w:color w:val="000000"/>
          <w:sz w:val="28"/>
        </w:rPr>
        <w:t xml:space="preserve">
                                       Жеке және заңды тұлғалардың </w:t>
      </w:r>
      <w:r>
        <w:br/>
      </w:r>
      <w:r>
        <w:rPr>
          <w:rFonts w:ascii="Times New Roman"/>
          <w:b w:val="false"/>
          <w:i w:val="false"/>
          <w:color w:val="000000"/>
          <w:sz w:val="28"/>
        </w:rPr>
        <w:t xml:space="preserve">
                                     өтініштерін есепке алу Ережесіне </w:t>
      </w:r>
      <w:r>
        <w:br/>
      </w:r>
      <w:r>
        <w:rPr>
          <w:rFonts w:ascii="Times New Roman"/>
          <w:b w:val="false"/>
          <w:i w:val="false"/>
          <w:color w:val="000000"/>
          <w:sz w:val="28"/>
        </w:rPr>
        <w:t>
</w:t>
      </w:r>
      <w:r>
        <w:rPr>
          <w:rFonts w:ascii="Times New Roman"/>
          <w:b/>
          <w:i w:val="false"/>
          <w:color w:val="000000"/>
          <w:sz w:val="28"/>
        </w:rPr>
        <w:t xml:space="preserve">                                             5-қосымша </w:t>
      </w:r>
    </w:p>
    <w:bookmarkEnd w:id="26"/>
    <w:p>
      <w:pPr>
        <w:spacing w:after="0"/>
        <w:ind w:left="0"/>
        <w:jc w:val="left"/>
      </w:pPr>
      <w:r>
        <w:rPr>
          <w:rFonts w:ascii="Times New Roman"/>
          <w:b/>
          <w:i w:val="false"/>
          <w:color w:val="000000"/>
        </w:rPr>
        <w:t xml:space="preserve"> өтініш себептері кодтарының </w:t>
      </w:r>
      <w:r>
        <w:br/>
      </w:r>
      <w:r>
        <w:rPr>
          <w:rFonts w:ascii="Times New Roman"/>
          <w:b/>
          <w:i w:val="false"/>
          <w:color w:val="000000"/>
        </w:rPr>
        <w:t xml:space="preserve">
АНЫҚТАМАЛЫҒЫ </w:t>
      </w:r>
    </w:p>
    <w:p>
      <w:pPr>
        <w:spacing w:after="0"/>
        <w:ind w:left="0"/>
        <w:jc w:val="both"/>
      </w:pPr>
      <w:r>
        <w:rPr>
          <w:rFonts w:ascii="Times New Roman"/>
          <w:b w:val="false"/>
          <w:i w:val="false"/>
          <w:color w:val="000000"/>
          <w:sz w:val="28"/>
        </w:rPr>
        <w:t xml:space="preserve">      01 - анықтаманы (ақпаратты) алу қажеттілігі </w:t>
      </w:r>
      <w:r>
        <w:br/>
      </w:r>
      <w:r>
        <w:rPr>
          <w:rFonts w:ascii="Times New Roman"/>
          <w:b w:val="false"/>
          <w:i w:val="false"/>
          <w:color w:val="000000"/>
          <w:sz w:val="28"/>
        </w:rPr>
        <w:t xml:space="preserve">
      02 - құқықтар мен бостандықтарды іске асыруға мүмкіндік туғызу қажеттілігі </w:t>
      </w:r>
      <w:r>
        <w:br/>
      </w:r>
      <w:r>
        <w:rPr>
          <w:rFonts w:ascii="Times New Roman"/>
          <w:b w:val="false"/>
          <w:i w:val="false"/>
          <w:color w:val="000000"/>
          <w:sz w:val="28"/>
        </w:rPr>
        <w:t xml:space="preserve">
      03 - заңдардың және басқа да нормативтік құқықтық актілердің бұзылғандығы туралы, өтініштерді қарайтын субъектілердің, лауазымды тұлғалардың жұмысындағы кемшіліктер туралы хабарлама немесе олардың қызметін сынау </w:t>
      </w:r>
      <w:r>
        <w:br/>
      </w:r>
      <w:r>
        <w:rPr>
          <w:rFonts w:ascii="Times New Roman"/>
          <w:b w:val="false"/>
          <w:i w:val="false"/>
          <w:color w:val="000000"/>
          <w:sz w:val="28"/>
        </w:rPr>
        <w:t xml:space="preserve">
      04 - мемлекеттік органның қызметін жақсарту жөніндегі ұсыныстар </w:t>
      </w:r>
      <w:r>
        <w:br/>
      </w:r>
      <w:r>
        <w:rPr>
          <w:rFonts w:ascii="Times New Roman"/>
          <w:b w:val="false"/>
          <w:i w:val="false"/>
          <w:color w:val="000000"/>
          <w:sz w:val="28"/>
        </w:rPr>
        <w:t xml:space="preserve">
      05 - заңдарды жетілдіру жөніндегі ұсыныстар </w:t>
      </w:r>
      <w:r>
        <w:br/>
      </w:r>
      <w:r>
        <w:rPr>
          <w:rFonts w:ascii="Times New Roman"/>
          <w:b w:val="false"/>
          <w:i w:val="false"/>
          <w:color w:val="000000"/>
          <w:sz w:val="28"/>
        </w:rPr>
        <w:t xml:space="preserve">
      06 - мемлекетпен өткізілетін ішкі және сыртқы саясатқа, сондай-ақ қоғамдық сипаттағы оқиғалар мен құбылыстарға қатынастың көрінісі </w:t>
      </w:r>
      <w:r>
        <w:br/>
      </w:r>
      <w:r>
        <w:rPr>
          <w:rFonts w:ascii="Times New Roman"/>
          <w:b w:val="false"/>
          <w:i w:val="false"/>
          <w:color w:val="000000"/>
          <w:sz w:val="28"/>
        </w:rPr>
        <w:t xml:space="preserve">
      07 - бұрын берілген өтініштің ұзақ уақытта шешілуі </w:t>
      </w:r>
      <w:r>
        <w:br/>
      </w:r>
      <w:r>
        <w:rPr>
          <w:rFonts w:ascii="Times New Roman"/>
          <w:b w:val="false"/>
          <w:i w:val="false"/>
          <w:color w:val="000000"/>
          <w:sz w:val="28"/>
        </w:rPr>
        <w:t xml:space="preserve">
      08 - субъектінің, лауазымды тұлғаның шешіміне шағымдану </w:t>
      </w:r>
      <w:r>
        <w:br/>
      </w:r>
      <w:r>
        <w:rPr>
          <w:rFonts w:ascii="Times New Roman"/>
          <w:b w:val="false"/>
          <w:i w:val="false"/>
          <w:color w:val="000000"/>
          <w:sz w:val="28"/>
        </w:rPr>
        <w:t xml:space="preserve">
      10 - субъектінің, лауазымды тұлғаның шешіміне сотқа шағымдану (12-б. 2-бөлігі) </w:t>
      </w:r>
      <w:r>
        <w:br/>
      </w:r>
      <w:r>
        <w:rPr>
          <w:rFonts w:ascii="Times New Roman"/>
          <w:b w:val="false"/>
          <w:i w:val="false"/>
          <w:color w:val="000000"/>
          <w:sz w:val="28"/>
        </w:rPr>
        <w:t xml:space="preserve">
      11 - әрекеттері шағымдалатын тұлғаға қарау үшін шағымның жолдануы (15-бап 2-тармағының 6-тармақшасы) </w:t>
      </w:r>
      <w:r>
        <w:br/>
      </w:r>
      <w:r>
        <w:rPr>
          <w:rFonts w:ascii="Times New Roman"/>
          <w:b w:val="false"/>
          <w:i w:val="false"/>
          <w:color w:val="000000"/>
          <w:sz w:val="28"/>
        </w:rPr>
        <w:t xml:space="preserve">
      12 - өтініштің объективті шешілуіне мүдделі емес тұлғаға тексеруді жүктеу (15-бап 2-тармағының 7-тармақшасы) </w:t>
      </w:r>
      <w:r>
        <w:br/>
      </w:r>
      <w:r>
        <w:rPr>
          <w:rFonts w:ascii="Times New Roman"/>
          <w:b w:val="false"/>
          <w:i w:val="false"/>
          <w:color w:val="000000"/>
          <w:sz w:val="28"/>
        </w:rPr>
        <w:t xml:space="preserve">
      13 - өтінішті берген немесе оның мүддесіне байланысты берілген тұлғаға залал келтіру (15-бап 2-тармағының 8-тармақшасы) </w:t>
      </w:r>
      <w:r>
        <w:br/>
      </w:r>
      <w:r>
        <w:rPr>
          <w:rFonts w:ascii="Times New Roman"/>
          <w:b w:val="false"/>
          <w:i w:val="false"/>
          <w:color w:val="000000"/>
          <w:sz w:val="28"/>
        </w:rPr>
        <w:t xml:space="preserve">
      14 - жеке тұлғаның, соның ішінде заңды тұлғаның келісімінсіз оның мүддесінде сөз сөйлейтін жеке тұлғаның жеке өмірі туралы мәліметтерді жария ету (15-бап 2-тармағының 9-тармақшасы) </w:t>
      </w:r>
      <w:r>
        <w:br/>
      </w:r>
      <w:r>
        <w:rPr>
          <w:rFonts w:ascii="Times New Roman"/>
          <w:b w:val="false"/>
          <w:i w:val="false"/>
          <w:color w:val="000000"/>
          <w:sz w:val="28"/>
        </w:rPr>
        <w:t xml:space="preserve">
      15 - бұзылған құқықтарды, бостандықтарды және заңды мүдделерді қайта құру немесе қорғау туралы, лауазымды тұлғалардың заңсыз әрекеттерін немесе әрекетсіздіктерін жою, сондай-ақ субъектілердің заңсыз шешімдерін жою туралы басқа да талап-арыздар </w:t>
      </w:r>
      <w:r>
        <w:br/>
      </w:r>
      <w:r>
        <w:rPr>
          <w:rFonts w:ascii="Times New Roman"/>
          <w:b w:val="false"/>
          <w:i w:val="false"/>
          <w:color w:val="000000"/>
          <w:sz w:val="28"/>
        </w:rPr>
        <w:t xml:space="preserve">
      16 - өзге де себептер </w:t>
      </w:r>
    </w:p>
    <w:bookmarkStart w:name="z30" w:id="27"/>
    <w:p>
      <w:pPr>
        <w:spacing w:after="0"/>
        <w:ind w:left="0"/>
        <w:jc w:val="both"/>
      </w:pPr>
      <w:r>
        <w:rPr>
          <w:rFonts w:ascii="Times New Roman"/>
          <w:b w:val="false"/>
          <w:i w:val="false"/>
          <w:color w:val="000000"/>
          <w:sz w:val="28"/>
        </w:rPr>
        <w:t xml:space="preserve">
Жеке және заңды тұлғалардың    </w:t>
      </w:r>
      <w:r>
        <w:br/>
      </w:r>
      <w:r>
        <w:rPr>
          <w:rFonts w:ascii="Times New Roman"/>
          <w:b w:val="false"/>
          <w:i w:val="false"/>
          <w:color w:val="000000"/>
          <w:sz w:val="28"/>
        </w:rPr>
        <w:t xml:space="preserve">
өтініштерін есепке алу Ережесіне </w:t>
      </w:r>
      <w:r>
        <w:br/>
      </w:r>
      <w:r>
        <w:rPr>
          <w:rFonts w:ascii="Times New Roman"/>
          <w:b w:val="false"/>
          <w:i w:val="false"/>
          <w:color w:val="000000"/>
          <w:sz w:val="28"/>
        </w:rPr>
        <w:t>
</w:t>
      </w:r>
      <w:r>
        <w:rPr>
          <w:rFonts w:ascii="Times New Roman"/>
          <w:b/>
          <w:i w:val="false"/>
          <w:color w:val="000000"/>
          <w:sz w:val="28"/>
        </w:rPr>
        <w:t xml:space="preserve">6-қосымша         </w:t>
      </w:r>
    </w:p>
    <w:bookmarkEnd w:id="27"/>
    <w:p>
      <w:pPr>
        <w:spacing w:after="0"/>
        <w:ind w:left="0"/>
        <w:jc w:val="left"/>
      </w:pPr>
      <w:r>
        <w:rPr>
          <w:rFonts w:ascii="Times New Roman"/>
          <w:b/>
          <w:i w:val="false"/>
          <w:color w:val="000000"/>
        </w:rPr>
        <w:t xml:space="preserve"> Жеке және заңды тұлғалар өтініштері мәселелерінің </w:t>
      </w:r>
      <w:r>
        <w:br/>
      </w:r>
      <w:r>
        <w:rPr>
          <w:rFonts w:ascii="Times New Roman"/>
          <w:b/>
          <w:i w:val="false"/>
          <w:color w:val="000000"/>
        </w:rPr>
        <w:t xml:space="preserve">
жіктегіші </w:t>
      </w:r>
    </w:p>
    <w:p>
      <w:pPr>
        <w:spacing w:after="0"/>
        <w:ind w:left="0"/>
        <w:jc w:val="both"/>
      </w:pPr>
      <w:r>
        <w:rPr>
          <w:rFonts w:ascii="Times New Roman"/>
          <w:b w:val="false"/>
          <w:i w:val="false"/>
          <w:color w:val="000000"/>
          <w:sz w:val="28"/>
        </w:rPr>
        <w:t xml:space="preserve">      0200000 - мемлекеттік басқарудың, қызметтің және адам құқықтарының мәселелері </w:t>
      </w:r>
      <w:r>
        <w:br/>
      </w:r>
      <w:r>
        <w:rPr>
          <w:rFonts w:ascii="Times New Roman"/>
          <w:b w:val="false"/>
          <w:i w:val="false"/>
          <w:color w:val="000000"/>
          <w:sz w:val="28"/>
        </w:rPr>
        <w:t xml:space="preserve">
      0201000 - мемлекеттік басқару, қызмет заңдарының мәселелері </w:t>
      </w:r>
      <w:r>
        <w:br/>
      </w:r>
      <w:r>
        <w:rPr>
          <w:rFonts w:ascii="Times New Roman"/>
          <w:b w:val="false"/>
          <w:i w:val="false"/>
          <w:color w:val="000000"/>
          <w:sz w:val="28"/>
        </w:rPr>
        <w:t xml:space="preserve">
      0202000 - мемлекеттік қызметкердің (субъектінің лауазымды тұлғасының) Қазақстан Республикасы заңдарының талаптарын сақтауы </w:t>
      </w:r>
      <w:r>
        <w:br/>
      </w:r>
      <w:r>
        <w:rPr>
          <w:rFonts w:ascii="Times New Roman"/>
          <w:b w:val="false"/>
          <w:i w:val="false"/>
          <w:color w:val="000000"/>
          <w:sz w:val="28"/>
        </w:rPr>
        <w:t xml:space="preserve">
      0202001 - сыбайлас жемқорлық мәселелері </w:t>
      </w:r>
      <w:r>
        <w:br/>
      </w:r>
      <w:r>
        <w:rPr>
          <w:rFonts w:ascii="Times New Roman"/>
          <w:b w:val="false"/>
          <w:i w:val="false"/>
          <w:color w:val="000000"/>
          <w:sz w:val="28"/>
        </w:rPr>
        <w:t xml:space="preserve">
      0203000 - субъектінің қызметі </w:t>
      </w:r>
      <w:r>
        <w:br/>
      </w:r>
      <w:r>
        <w:rPr>
          <w:rFonts w:ascii="Times New Roman"/>
          <w:b w:val="false"/>
          <w:i w:val="false"/>
          <w:color w:val="000000"/>
          <w:sz w:val="28"/>
        </w:rPr>
        <w:t xml:space="preserve">
      0203001 - бақылау және қадағалау функциялары </w:t>
      </w:r>
      <w:r>
        <w:br/>
      </w:r>
      <w:r>
        <w:rPr>
          <w:rFonts w:ascii="Times New Roman"/>
          <w:b w:val="false"/>
          <w:i w:val="false"/>
          <w:color w:val="000000"/>
          <w:sz w:val="28"/>
        </w:rPr>
        <w:t xml:space="preserve">
      0203002 - жеке (заңды) тұлғаның өтінішін қарау тәртібін сақтау </w:t>
      </w:r>
      <w:r>
        <w:br/>
      </w:r>
      <w:r>
        <w:rPr>
          <w:rFonts w:ascii="Times New Roman"/>
          <w:b w:val="false"/>
          <w:i w:val="false"/>
          <w:color w:val="000000"/>
          <w:sz w:val="28"/>
        </w:rPr>
        <w:t xml:space="preserve">
      0204000 - адам құқығы </w:t>
      </w:r>
      <w:r>
        <w:br/>
      </w:r>
      <w:r>
        <w:rPr>
          <w:rFonts w:ascii="Times New Roman"/>
          <w:b w:val="false"/>
          <w:i w:val="false"/>
          <w:color w:val="000000"/>
          <w:sz w:val="28"/>
        </w:rPr>
        <w:t xml:space="preserve">
      0204001 - кәмелетке толмағанның құқығы </w:t>
      </w:r>
      <w:r>
        <w:br/>
      </w:r>
      <w:r>
        <w:rPr>
          <w:rFonts w:ascii="Times New Roman"/>
          <w:b w:val="false"/>
          <w:i w:val="false"/>
          <w:color w:val="000000"/>
          <w:sz w:val="28"/>
        </w:rPr>
        <w:t xml:space="preserve">
      0204002 - әйел құқығы </w:t>
      </w:r>
      <w:r>
        <w:br/>
      </w:r>
      <w:r>
        <w:rPr>
          <w:rFonts w:ascii="Times New Roman"/>
          <w:b w:val="false"/>
          <w:i w:val="false"/>
          <w:color w:val="000000"/>
          <w:sz w:val="28"/>
        </w:rPr>
        <w:t xml:space="preserve">
      0205000 - кәсіпкерлік туралы </w:t>
      </w:r>
      <w:r>
        <w:br/>
      </w:r>
      <w:r>
        <w:rPr>
          <w:rFonts w:ascii="Times New Roman"/>
          <w:b w:val="false"/>
          <w:i w:val="false"/>
          <w:color w:val="000000"/>
          <w:sz w:val="28"/>
        </w:rPr>
        <w:t xml:space="preserve">
      0206000 - 0200000 бөлімінің басқа да мәселелері </w:t>
      </w:r>
      <w:r>
        <w:br/>
      </w:r>
      <w:r>
        <w:rPr>
          <w:rFonts w:ascii="Times New Roman"/>
          <w:b w:val="false"/>
          <w:i w:val="false"/>
          <w:color w:val="000000"/>
          <w:sz w:val="28"/>
        </w:rPr>
        <w:t xml:space="preserve">
      0300000 - саяси партиялардың мәселелері </w:t>
      </w:r>
      <w:r>
        <w:br/>
      </w:r>
      <w:r>
        <w:rPr>
          <w:rFonts w:ascii="Times New Roman"/>
          <w:b w:val="false"/>
          <w:i w:val="false"/>
          <w:color w:val="000000"/>
          <w:sz w:val="28"/>
        </w:rPr>
        <w:t xml:space="preserve">
      0400000 - қоғамдық және діни бірлестіктердің мәселелері  </w:t>
      </w:r>
      <w:r>
        <w:br/>
      </w:r>
      <w:r>
        <w:rPr>
          <w:rFonts w:ascii="Times New Roman"/>
          <w:b w:val="false"/>
          <w:i w:val="false"/>
          <w:color w:val="000000"/>
          <w:sz w:val="28"/>
        </w:rPr>
        <w:t xml:space="preserve">
      0500000 - мемлекеттік мүліктің мәселелері </w:t>
      </w:r>
      <w:r>
        <w:br/>
      </w:r>
      <w:r>
        <w:rPr>
          <w:rFonts w:ascii="Times New Roman"/>
          <w:b w:val="false"/>
          <w:i w:val="false"/>
          <w:color w:val="000000"/>
          <w:sz w:val="28"/>
        </w:rPr>
        <w:t xml:space="preserve">
      0600000 - жылжымайтын мүліктің мәселелері </w:t>
      </w:r>
      <w:r>
        <w:br/>
      </w:r>
      <w:r>
        <w:rPr>
          <w:rFonts w:ascii="Times New Roman"/>
          <w:b w:val="false"/>
          <w:i w:val="false"/>
          <w:color w:val="000000"/>
          <w:sz w:val="28"/>
        </w:rPr>
        <w:t xml:space="preserve">
      0601000 - ғимаратты жалдау </w:t>
      </w:r>
      <w:r>
        <w:br/>
      </w:r>
      <w:r>
        <w:rPr>
          <w:rFonts w:ascii="Times New Roman"/>
          <w:b w:val="false"/>
          <w:i w:val="false"/>
          <w:color w:val="000000"/>
          <w:sz w:val="28"/>
        </w:rPr>
        <w:t xml:space="preserve">
      0700000 - жердің және жерді пайдаланудың мәселелері </w:t>
      </w:r>
      <w:r>
        <w:br/>
      </w:r>
      <w:r>
        <w:rPr>
          <w:rFonts w:ascii="Times New Roman"/>
          <w:b w:val="false"/>
          <w:i w:val="false"/>
          <w:color w:val="000000"/>
          <w:sz w:val="28"/>
        </w:rPr>
        <w:t xml:space="preserve">
      0701000 - жер және жерді пайдалану туралы заңдардың мәселелері </w:t>
      </w:r>
      <w:r>
        <w:br/>
      </w:r>
      <w:r>
        <w:rPr>
          <w:rFonts w:ascii="Times New Roman"/>
          <w:b w:val="false"/>
          <w:i w:val="false"/>
          <w:color w:val="000000"/>
          <w:sz w:val="28"/>
        </w:rPr>
        <w:t xml:space="preserve">
      0702000 - жер ресурстары және жер қойнауын пайдалану </w:t>
      </w:r>
      <w:r>
        <w:br/>
      </w:r>
      <w:r>
        <w:rPr>
          <w:rFonts w:ascii="Times New Roman"/>
          <w:b w:val="false"/>
          <w:i w:val="false"/>
          <w:color w:val="000000"/>
          <w:sz w:val="28"/>
        </w:rPr>
        <w:t xml:space="preserve">
      0703000 - жер пайын бөліп беру </w:t>
      </w:r>
      <w:r>
        <w:br/>
      </w:r>
      <w:r>
        <w:rPr>
          <w:rFonts w:ascii="Times New Roman"/>
          <w:b w:val="false"/>
          <w:i w:val="false"/>
          <w:color w:val="000000"/>
          <w:sz w:val="28"/>
        </w:rPr>
        <w:t xml:space="preserve">
      0704000 - жер учаскелерін беру </w:t>
      </w:r>
      <w:r>
        <w:br/>
      </w:r>
      <w:r>
        <w:rPr>
          <w:rFonts w:ascii="Times New Roman"/>
          <w:b w:val="false"/>
          <w:i w:val="false"/>
          <w:color w:val="000000"/>
          <w:sz w:val="28"/>
        </w:rPr>
        <w:t xml:space="preserve">
      0704001 - жер учаскелерін жеке тұрғын үй құрылысына беру </w:t>
      </w:r>
      <w:r>
        <w:br/>
      </w:r>
      <w:r>
        <w:rPr>
          <w:rFonts w:ascii="Times New Roman"/>
          <w:b w:val="false"/>
          <w:i w:val="false"/>
          <w:color w:val="000000"/>
          <w:sz w:val="28"/>
        </w:rPr>
        <w:t xml:space="preserve">
      0704002 - жер учаскелерін көп пәтерлі үй құрылысына беру </w:t>
      </w:r>
      <w:r>
        <w:br/>
      </w:r>
      <w:r>
        <w:rPr>
          <w:rFonts w:ascii="Times New Roman"/>
          <w:b w:val="false"/>
          <w:i w:val="false"/>
          <w:color w:val="000000"/>
          <w:sz w:val="28"/>
        </w:rPr>
        <w:t xml:space="preserve">
      0704003 - жер учаскелерін коммерциялық жылжымайтын мүліктің құрылысына беру </w:t>
      </w:r>
      <w:r>
        <w:br/>
      </w:r>
      <w:r>
        <w:rPr>
          <w:rFonts w:ascii="Times New Roman"/>
          <w:b w:val="false"/>
          <w:i w:val="false"/>
          <w:color w:val="000000"/>
          <w:sz w:val="28"/>
        </w:rPr>
        <w:t xml:space="preserve">
      0704004 - жерді жалдау </w:t>
      </w:r>
      <w:r>
        <w:br/>
      </w:r>
      <w:r>
        <w:rPr>
          <w:rFonts w:ascii="Times New Roman"/>
          <w:b w:val="false"/>
          <w:i w:val="false"/>
          <w:color w:val="000000"/>
          <w:sz w:val="28"/>
        </w:rPr>
        <w:t xml:space="preserve">
      0705000  - 0700000 бөлімінің басқа да мәселелері </w:t>
      </w:r>
      <w:r>
        <w:br/>
      </w:r>
      <w:r>
        <w:rPr>
          <w:rFonts w:ascii="Times New Roman"/>
          <w:b w:val="false"/>
          <w:i w:val="false"/>
          <w:color w:val="000000"/>
          <w:sz w:val="28"/>
        </w:rPr>
        <w:t xml:space="preserve">
      0800000 - меншіктің басқа да мәселелері </w:t>
      </w:r>
      <w:r>
        <w:br/>
      </w:r>
      <w:r>
        <w:rPr>
          <w:rFonts w:ascii="Times New Roman"/>
          <w:b w:val="false"/>
          <w:i w:val="false"/>
          <w:color w:val="000000"/>
          <w:sz w:val="28"/>
        </w:rPr>
        <w:t xml:space="preserve">
      0801000 - жекешелендіру туралы </w:t>
      </w:r>
      <w:r>
        <w:br/>
      </w:r>
      <w:r>
        <w:rPr>
          <w:rFonts w:ascii="Times New Roman"/>
          <w:b w:val="false"/>
          <w:i w:val="false"/>
          <w:color w:val="000000"/>
          <w:sz w:val="28"/>
        </w:rPr>
        <w:t xml:space="preserve">
      0900000 - экономика және бюджетті жоспарлау мәселелері </w:t>
      </w:r>
      <w:r>
        <w:br/>
      </w:r>
      <w:r>
        <w:rPr>
          <w:rFonts w:ascii="Times New Roman"/>
          <w:b w:val="false"/>
          <w:i w:val="false"/>
          <w:color w:val="000000"/>
          <w:sz w:val="28"/>
        </w:rPr>
        <w:t xml:space="preserve">
      0901000 - бюджетті жоспарлау </w:t>
      </w:r>
      <w:r>
        <w:br/>
      </w:r>
      <w:r>
        <w:rPr>
          <w:rFonts w:ascii="Times New Roman"/>
          <w:b w:val="false"/>
          <w:i w:val="false"/>
          <w:color w:val="000000"/>
          <w:sz w:val="28"/>
        </w:rPr>
        <w:t xml:space="preserve">
      0902000 - инвестициялар </w:t>
      </w:r>
      <w:r>
        <w:br/>
      </w:r>
      <w:r>
        <w:rPr>
          <w:rFonts w:ascii="Times New Roman"/>
          <w:b w:val="false"/>
          <w:i w:val="false"/>
          <w:color w:val="000000"/>
          <w:sz w:val="28"/>
        </w:rPr>
        <w:t xml:space="preserve">
      0903000 - мемлекеттік активтер </w:t>
      </w:r>
      <w:r>
        <w:br/>
      </w:r>
      <w:r>
        <w:rPr>
          <w:rFonts w:ascii="Times New Roman"/>
          <w:b w:val="false"/>
          <w:i w:val="false"/>
          <w:color w:val="000000"/>
          <w:sz w:val="28"/>
        </w:rPr>
        <w:t xml:space="preserve">
      0904000 - бірыңғай бюджеттік жіктеу </w:t>
      </w:r>
      <w:r>
        <w:br/>
      </w:r>
      <w:r>
        <w:rPr>
          <w:rFonts w:ascii="Times New Roman"/>
          <w:b w:val="false"/>
          <w:i w:val="false"/>
          <w:color w:val="000000"/>
          <w:sz w:val="28"/>
        </w:rPr>
        <w:t xml:space="preserve">
      0905000 - 0900000 бөлімінің басқа да мәселелері </w:t>
      </w:r>
      <w:r>
        <w:br/>
      </w:r>
      <w:r>
        <w:rPr>
          <w:rFonts w:ascii="Times New Roman"/>
          <w:b w:val="false"/>
          <w:i w:val="false"/>
          <w:color w:val="000000"/>
          <w:sz w:val="28"/>
        </w:rPr>
        <w:t xml:space="preserve">
      1000000 - еңбек және халықты жұмыспен қамту мәселелері </w:t>
      </w:r>
      <w:r>
        <w:br/>
      </w:r>
      <w:r>
        <w:rPr>
          <w:rFonts w:ascii="Times New Roman"/>
          <w:b w:val="false"/>
          <w:i w:val="false"/>
          <w:color w:val="000000"/>
          <w:sz w:val="28"/>
        </w:rPr>
        <w:t xml:space="preserve">
      1001000 - еңбек және халықты жұмыспен қамту туралы заңдар мәселелері </w:t>
      </w:r>
      <w:r>
        <w:br/>
      </w:r>
      <w:r>
        <w:rPr>
          <w:rFonts w:ascii="Times New Roman"/>
          <w:b w:val="false"/>
          <w:i w:val="false"/>
          <w:color w:val="000000"/>
          <w:sz w:val="28"/>
        </w:rPr>
        <w:t xml:space="preserve">
      1002000 - кәсіби оқыту және біліктілікті жоғарылату </w:t>
      </w:r>
      <w:r>
        <w:br/>
      </w:r>
      <w:r>
        <w:rPr>
          <w:rFonts w:ascii="Times New Roman"/>
          <w:b w:val="false"/>
          <w:i w:val="false"/>
          <w:color w:val="000000"/>
          <w:sz w:val="28"/>
        </w:rPr>
        <w:t xml:space="preserve">
      1003000 - жұмыспен қамтамасыз ету және жұмыстан шығару </w:t>
      </w:r>
      <w:r>
        <w:br/>
      </w:r>
      <w:r>
        <w:rPr>
          <w:rFonts w:ascii="Times New Roman"/>
          <w:b w:val="false"/>
          <w:i w:val="false"/>
          <w:color w:val="000000"/>
          <w:sz w:val="28"/>
        </w:rPr>
        <w:t xml:space="preserve">
      1004000 - әлеуметтік және зейнетақы төлемдерін аудармау </w:t>
      </w:r>
      <w:r>
        <w:br/>
      </w:r>
      <w:r>
        <w:rPr>
          <w:rFonts w:ascii="Times New Roman"/>
          <w:b w:val="false"/>
          <w:i w:val="false"/>
          <w:color w:val="000000"/>
          <w:sz w:val="28"/>
        </w:rPr>
        <w:t xml:space="preserve">
      1005000 - еңбекті нормалау </w:t>
      </w:r>
      <w:r>
        <w:br/>
      </w:r>
      <w:r>
        <w:rPr>
          <w:rFonts w:ascii="Times New Roman"/>
          <w:b w:val="false"/>
          <w:i w:val="false"/>
          <w:color w:val="000000"/>
          <w:sz w:val="28"/>
        </w:rPr>
        <w:t xml:space="preserve">
      1006000 - шетел жұмыс күшін тарту </w:t>
      </w:r>
      <w:r>
        <w:br/>
      </w:r>
      <w:r>
        <w:rPr>
          <w:rFonts w:ascii="Times New Roman"/>
          <w:b w:val="false"/>
          <w:i w:val="false"/>
          <w:color w:val="000000"/>
          <w:sz w:val="28"/>
        </w:rPr>
        <w:t xml:space="preserve">
      1007000 - еңбекақы төлеу </w:t>
      </w:r>
      <w:r>
        <w:br/>
      </w:r>
      <w:r>
        <w:rPr>
          <w:rFonts w:ascii="Times New Roman"/>
          <w:b w:val="false"/>
          <w:i w:val="false"/>
          <w:color w:val="000000"/>
          <w:sz w:val="28"/>
        </w:rPr>
        <w:t xml:space="preserve">
      1008000 - еңбек қауіпсіздігі </w:t>
      </w:r>
      <w:r>
        <w:br/>
      </w:r>
      <w:r>
        <w:rPr>
          <w:rFonts w:ascii="Times New Roman"/>
          <w:b w:val="false"/>
          <w:i w:val="false"/>
          <w:color w:val="000000"/>
          <w:sz w:val="28"/>
        </w:rPr>
        <w:t xml:space="preserve">
      1009000 - 1000000 бөлімінің басқа да мәселелері </w:t>
      </w:r>
      <w:r>
        <w:br/>
      </w:r>
      <w:r>
        <w:rPr>
          <w:rFonts w:ascii="Times New Roman"/>
          <w:b w:val="false"/>
          <w:i w:val="false"/>
          <w:color w:val="000000"/>
          <w:sz w:val="28"/>
        </w:rPr>
        <w:t xml:space="preserve">
      1100000 - неке мен отбасы мәселелері </w:t>
      </w:r>
      <w:r>
        <w:br/>
      </w:r>
      <w:r>
        <w:rPr>
          <w:rFonts w:ascii="Times New Roman"/>
          <w:b w:val="false"/>
          <w:i w:val="false"/>
          <w:color w:val="000000"/>
          <w:sz w:val="28"/>
        </w:rPr>
        <w:t xml:space="preserve">
      1101000 - неке және отбасы туралы заңдардың мәселелері </w:t>
      </w:r>
      <w:r>
        <w:br/>
      </w:r>
      <w:r>
        <w:rPr>
          <w:rFonts w:ascii="Times New Roman"/>
          <w:b w:val="false"/>
          <w:i w:val="false"/>
          <w:color w:val="000000"/>
          <w:sz w:val="28"/>
        </w:rPr>
        <w:t xml:space="preserve">
      1102000 - некеге тұру </w:t>
      </w:r>
      <w:r>
        <w:br/>
      </w:r>
      <w:r>
        <w:rPr>
          <w:rFonts w:ascii="Times New Roman"/>
          <w:b w:val="false"/>
          <w:i w:val="false"/>
          <w:color w:val="000000"/>
          <w:sz w:val="28"/>
        </w:rPr>
        <w:t xml:space="preserve">
      1103000 - некені бұзу </w:t>
      </w:r>
      <w:r>
        <w:br/>
      </w:r>
      <w:r>
        <w:rPr>
          <w:rFonts w:ascii="Times New Roman"/>
          <w:b w:val="false"/>
          <w:i w:val="false"/>
          <w:color w:val="000000"/>
          <w:sz w:val="28"/>
        </w:rPr>
        <w:t xml:space="preserve">
      1104000 - неке және отбасы саласындағы құжаттарды алу </w:t>
      </w:r>
      <w:r>
        <w:br/>
      </w:r>
      <w:r>
        <w:rPr>
          <w:rFonts w:ascii="Times New Roman"/>
          <w:b w:val="false"/>
          <w:i w:val="false"/>
          <w:color w:val="000000"/>
          <w:sz w:val="28"/>
        </w:rPr>
        <w:t xml:space="preserve">
      1105000 - 1100000 бөлімінің басқа да мәселелері </w:t>
      </w:r>
      <w:r>
        <w:br/>
      </w:r>
      <w:r>
        <w:rPr>
          <w:rFonts w:ascii="Times New Roman"/>
          <w:b w:val="false"/>
          <w:i w:val="false"/>
          <w:color w:val="000000"/>
          <w:sz w:val="28"/>
        </w:rPr>
        <w:t xml:space="preserve">
      1200000 - әлеуметтік және зейнетақымен қамсыздандыру мәселелері </w:t>
      </w:r>
      <w:r>
        <w:br/>
      </w:r>
      <w:r>
        <w:rPr>
          <w:rFonts w:ascii="Times New Roman"/>
          <w:b w:val="false"/>
          <w:i w:val="false"/>
          <w:color w:val="000000"/>
          <w:sz w:val="28"/>
        </w:rPr>
        <w:t xml:space="preserve">
      1201000 - әлеуметтік және зейнетақымен қамсыздандыру саласындағы заңдардың мәселелері </w:t>
      </w:r>
      <w:r>
        <w:br/>
      </w:r>
      <w:r>
        <w:rPr>
          <w:rFonts w:ascii="Times New Roman"/>
          <w:b w:val="false"/>
          <w:i w:val="false"/>
          <w:color w:val="000000"/>
          <w:sz w:val="28"/>
        </w:rPr>
        <w:t xml:space="preserve">
      1202000 - ақшалай баламада материалдық көмек алу туралы </w:t>
      </w:r>
      <w:r>
        <w:br/>
      </w:r>
      <w:r>
        <w:rPr>
          <w:rFonts w:ascii="Times New Roman"/>
          <w:b w:val="false"/>
          <w:i w:val="false"/>
          <w:color w:val="000000"/>
          <w:sz w:val="28"/>
        </w:rPr>
        <w:t xml:space="preserve">
      1203000 - материалдық көмекті басқаша түрде алу (тауарлар, қызмет көрсетулер және басқа да түрде) және басқа көмек алу туралы </w:t>
      </w:r>
      <w:r>
        <w:br/>
      </w:r>
      <w:r>
        <w:rPr>
          <w:rFonts w:ascii="Times New Roman"/>
          <w:b w:val="false"/>
          <w:i w:val="false"/>
          <w:color w:val="000000"/>
          <w:sz w:val="28"/>
        </w:rPr>
        <w:t xml:space="preserve">
      1204000 - мүгедектерді протездік-ортопедиялық көмекпен, техникалық қосалқы (өтеуші) құралдармен және қозғалыс құралдарымен қамтамасыз ету бойынша </w:t>
      </w:r>
      <w:r>
        <w:br/>
      </w:r>
      <w:r>
        <w:rPr>
          <w:rFonts w:ascii="Times New Roman"/>
          <w:b w:val="false"/>
          <w:i w:val="false"/>
          <w:color w:val="000000"/>
          <w:sz w:val="28"/>
        </w:rPr>
        <w:t xml:space="preserve">
      1205000 - зейнетақы қорлары мәселелері </w:t>
      </w:r>
      <w:r>
        <w:br/>
      </w:r>
      <w:r>
        <w:rPr>
          <w:rFonts w:ascii="Times New Roman"/>
          <w:b w:val="false"/>
          <w:i w:val="false"/>
          <w:color w:val="000000"/>
          <w:sz w:val="28"/>
        </w:rPr>
        <w:t xml:space="preserve">
      1206000 - жеңілдіктер беру </w:t>
      </w:r>
      <w:r>
        <w:br/>
      </w:r>
      <w:r>
        <w:rPr>
          <w:rFonts w:ascii="Times New Roman"/>
          <w:b w:val="false"/>
          <w:i w:val="false"/>
          <w:color w:val="000000"/>
          <w:sz w:val="28"/>
        </w:rPr>
        <w:t xml:space="preserve">
      1207000 - емделуді ұйымдастыруға көмек көрсету </w:t>
      </w:r>
      <w:r>
        <w:br/>
      </w:r>
      <w:r>
        <w:rPr>
          <w:rFonts w:ascii="Times New Roman"/>
          <w:b w:val="false"/>
          <w:i w:val="false"/>
          <w:color w:val="000000"/>
          <w:sz w:val="28"/>
        </w:rPr>
        <w:t xml:space="preserve">
      1208000 - өтемақы және жәрдемақы төлеу </w:t>
      </w:r>
      <w:r>
        <w:br/>
      </w:r>
      <w:r>
        <w:rPr>
          <w:rFonts w:ascii="Times New Roman"/>
          <w:b w:val="false"/>
          <w:i w:val="false"/>
          <w:color w:val="000000"/>
          <w:sz w:val="28"/>
        </w:rPr>
        <w:t xml:space="preserve">
      1209000 - 1200000 бөлімінің басқа да мәселелері </w:t>
      </w:r>
      <w:r>
        <w:br/>
      </w:r>
      <w:r>
        <w:rPr>
          <w:rFonts w:ascii="Times New Roman"/>
          <w:b w:val="false"/>
          <w:i w:val="false"/>
          <w:color w:val="000000"/>
          <w:sz w:val="28"/>
        </w:rPr>
        <w:t xml:space="preserve">
      1300000 - салықтар және бюджетке арналған басқа төлемдер мәселелері </w:t>
      </w:r>
      <w:r>
        <w:br/>
      </w:r>
      <w:r>
        <w:rPr>
          <w:rFonts w:ascii="Times New Roman"/>
          <w:b w:val="false"/>
          <w:i w:val="false"/>
          <w:color w:val="000000"/>
          <w:sz w:val="28"/>
        </w:rPr>
        <w:t xml:space="preserve">
      1301000 - салықтар және бюджетке арналған басқа төлемдер туралы заңдардың мәселелері </w:t>
      </w:r>
      <w:r>
        <w:br/>
      </w:r>
      <w:r>
        <w:rPr>
          <w:rFonts w:ascii="Times New Roman"/>
          <w:b w:val="false"/>
          <w:i w:val="false"/>
          <w:color w:val="000000"/>
          <w:sz w:val="28"/>
        </w:rPr>
        <w:t xml:space="preserve">
      1302000 - салық төлеушілерді есепке алу бойынша </w:t>
      </w:r>
      <w:r>
        <w:br/>
      </w:r>
      <w:r>
        <w:rPr>
          <w:rFonts w:ascii="Times New Roman"/>
          <w:b w:val="false"/>
          <w:i w:val="false"/>
          <w:color w:val="000000"/>
          <w:sz w:val="28"/>
        </w:rPr>
        <w:t xml:space="preserve">
      1302001 - салық төлеушілерді есепке қою бойынша </w:t>
      </w:r>
      <w:r>
        <w:br/>
      </w:r>
      <w:r>
        <w:rPr>
          <w:rFonts w:ascii="Times New Roman"/>
          <w:b w:val="false"/>
          <w:i w:val="false"/>
          <w:color w:val="000000"/>
          <w:sz w:val="28"/>
        </w:rPr>
        <w:t xml:space="preserve">
      1302002 - салық төлеушілерді есептен шығару бойынша </w:t>
      </w:r>
      <w:r>
        <w:br/>
      </w:r>
      <w:r>
        <w:rPr>
          <w:rFonts w:ascii="Times New Roman"/>
          <w:b w:val="false"/>
          <w:i w:val="false"/>
          <w:color w:val="000000"/>
          <w:sz w:val="28"/>
        </w:rPr>
        <w:t xml:space="preserve">
      1302003 - ҚҚС бойынша есепке қою және есептен шығару </w:t>
      </w:r>
      <w:r>
        <w:br/>
      </w:r>
      <w:r>
        <w:rPr>
          <w:rFonts w:ascii="Times New Roman"/>
          <w:b w:val="false"/>
          <w:i w:val="false"/>
          <w:color w:val="000000"/>
          <w:sz w:val="28"/>
        </w:rPr>
        <w:t xml:space="preserve">
      1302004 - ЖК патентін рәсімдеуге </w:t>
      </w:r>
      <w:r>
        <w:br/>
      </w:r>
      <w:r>
        <w:rPr>
          <w:rFonts w:ascii="Times New Roman"/>
          <w:b w:val="false"/>
          <w:i w:val="false"/>
          <w:color w:val="000000"/>
          <w:sz w:val="28"/>
        </w:rPr>
        <w:t xml:space="preserve">
      1303000 - салық және бюджетке арналған басқа төлемдер бойынша </w:t>
      </w:r>
      <w:r>
        <w:br/>
      </w:r>
      <w:r>
        <w:rPr>
          <w:rFonts w:ascii="Times New Roman"/>
          <w:b w:val="false"/>
          <w:i w:val="false"/>
          <w:color w:val="000000"/>
          <w:sz w:val="28"/>
        </w:rPr>
        <w:t xml:space="preserve">
      1303001 - төлемдерді аудару бойынша </w:t>
      </w:r>
      <w:r>
        <w:br/>
      </w:r>
      <w:r>
        <w:rPr>
          <w:rFonts w:ascii="Times New Roman"/>
          <w:b w:val="false"/>
          <w:i w:val="false"/>
          <w:color w:val="000000"/>
          <w:sz w:val="28"/>
        </w:rPr>
        <w:t xml:space="preserve">
      1303002 - төлемдерді қайтару бойынша </w:t>
      </w:r>
      <w:r>
        <w:br/>
      </w:r>
      <w:r>
        <w:rPr>
          <w:rFonts w:ascii="Times New Roman"/>
          <w:b w:val="false"/>
          <w:i w:val="false"/>
          <w:color w:val="000000"/>
          <w:sz w:val="28"/>
        </w:rPr>
        <w:t xml:space="preserve">
      1303003 - арнайы салық режимін қолдану туралы </w:t>
      </w:r>
      <w:r>
        <w:br/>
      </w:r>
      <w:r>
        <w:rPr>
          <w:rFonts w:ascii="Times New Roman"/>
          <w:b w:val="false"/>
          <w:i w:val="false"/>
          <w:color w:val="000000"/>
          <w:sz w:val="28"/>
        </w:rPr>
        <w:t xml:space="preserve">
      1303004 - арнайы салық режимін қолдануды қысқарту туралы </w:t>
      </w:r>
      <w:r>
        <w:br/>
      </w:r>
      <w:r>
        <w:rPr>
          <w:rFonts w:ascii="Times New Roman"/>
          <w:b w:val="false"/>
          <w:i w:val="false"/>
          <w:color w:val="000000"/>
          <w:sz w:val="28"/>
        </w:rPr>
        <w:t xml:space="preserve">
      1304000 - 1300000 бөлімінің басқа да мәселелері </w:t>
      </w:r>
      <w:r>
        <w:br/>
      </w:r>
      <w:r>
        <w:rPr>
          <w:rFonts w:ascii="Times New Roman"/>
          <w:b w:val="false"/>
          <w:i w:val="false"/>
          <w:color w:val="000000"/>
          <w:sz w:val="28"/>
        </w:rPr>
        <w:t xml:space="preserve">
      1400000 - банк қызметі мәселелері </w:t>
      </w:r>
      <w:r>
        <w:br/>
      </w:r>
      <w:r>
        <w:rPr>
          <w:rFonts w:ascii="Times New Roman"/>
          <w:b w:val="false"/>
          <w:i w:val="false"/>
          <w:color w:val="000000"/>
          <w:sz w:val="28"/>
        </w:rPr>
        <w:t xml:space="preserve">
      1401000 - банк қызметі туралы заңдардың мәселелері </w:t>
      </w:r>
      <w:r>
        <w:br/>
      </w:r>
      <w:r>
        <w:rPr>
          <w:rFonts w:ascii="Times New Roman"/>
          <w:b w:val="false"/>
          <w:i w:val="false"/>
          <w:color w:val="000000"/>
          <w:sz w:val="28"/>
        </w:rPr>
        <w:t xml:space="preserve">
      1402000 - инфляция, қайта қаржыландырудың ресми ставкасы </w:t>
      </w:r>
      <w:r>
        <w:br/>
      </w:r>
      <w:r>
        <w:rPr>
          <w:rFonts w:ascii="Times New Roman"/>
          <w:b w:val="false"/>
          <w:i w:val="false"/>
          <w:color w:val="000000"/>
          <w:sz w:val="28"/>
        </w:rPr>
        <w:t xml:space="preserve">
      1402001 - қолма-қол ақшалай айналым </w:t>
      </w:r>
      <w:r>
        <w:br/>
      </w:r>
      <w:r>
        <w:rPr>
          <w:rFonts w:ascii="Times New Roman"/>
          <w:b w:val="false"/>
          <w:i w:val="false"/>
          <w:color w:val="000000"/>
          <w:sz w:val="28"/>
        </w:rPr>
        <w:t xml:space="preserve">
      1402002 - валюталық бақылау, валюталық реттеу </w:t>
      </w:r>
      <w:r>
        <w:br/>
      </w:r>
      <w:r>
        <w:rPr>
          <w:rFonts w:ascii="Times New Roman"/>
          <w:b w:val="false"/>
          <w:i w:val="false"/>
          <w:color w:val="000000"/>
          <w:sz w:val="28"/>
        </w:rPr>
        <w:t xml:space="preserve">
      1402003 - төлем жүйелері, банк шоты және ақша аудару мәселелері </w:t>
      </w:r>
      <w:r>
        <w:br/>
      </w:r>
      <w:r>
        <w:rPr>
          <w:rFonts w:ascii="Times New Roman"/>
          <w:b w:val="false"/>
          <w:i w:val="false"/>
          <w:color w:val="000000"/>
          <w:sz w:val="28"/>
        </w:rPr>
        <w:t xml:space="preserve">
      1402004 - бухгалтерлік есеп және қаржылық есептілік </w:t>
      </w:r>
      <w:r>
        <w:br/>
      </w:r>
      <w:r>
        <w:rPr>
          <w:rFonts w:ascii="Times New Roman"/>
          <w:b w:val="false"/>
          <w:i w:val="false"/>
          <w:color w:val="000000"/>
          <w:sz w:val="28"/>
        </w:rPr>
        <w:t xml:space="preserve">
      1403000 - мұрағат </w:t>
      </w:r>
      <w:r>
        <w:br/>
      </w:r>
      <w:r>
        <w:rPr>
          <w:rFonts w:ascii="Times New Roman"/>
          <w:b w:val="false"/>
          <w:i w:val="false"/>
          <w:color w:val="000000"/>
          <w:sz w:val="28"/>
        </w:rPr>
        <w:t xml:space="preserve">
      1404000 - 1400000 бөлімінің басқа да мәселелері </w:t>
      </w:r>
      <w:r>
        <w:br/>
      </w:r>
      <w:r>
        <w:rPr>
          <w:rFonts w:ascii="Times New Roman"/>
          <w:b w:val="false"/>
          <w:i w:val="false"/>
          <w:color w:val="000000"/>
          <w:sz w:val="28"/>
        </w:rPr>
        <w:t xml:space="preserve">
      1500000 - сақтандыру қызметі мәселелері </w:t>
      </w:r>
      <w:r>
        <w:br/>
      </w:r>
      <w:r>
        <w:rPr>
          <w:rFonts w:ascii="Times New Roman"/>
          <w:b w:val="false"/>
          <w:i w:val="false"/>
          <w:color w:val="000000"/>
          <w:sz w:val="28"/>
        </w:rPr>
        <w:t xml:space="preserve">
      1600000 - кеден қызметі мәселелері </w:t>
      </w:r>
      <w:r>
        <w:br/>
      </w:r>
      <w:r>
        <w:rPr>
          <w:rFonts w:ascii="Times New Roman"/>
          <w:b w:val="false"/>
          <w:i w:val="false"/>
          <w:color w:val="000000"/>
          <w:sz w:val="28"/>
        </w:rPr>
        <w:t xml:space="preserve">
      1601000 - кеден қызметі саласындағы заңдардың мәселелері </w:t>
      </w:r>
      <w:r>
        <w:br/>
      </w:r>
      <w:r>
        <w:rPr>
          <w:rFonts w:ascii="Times New Roman"/>
          <w:b w:val="false"/>
          <w:i w:val="false"/>
          <w:color w:val="000000"/>
          <w:sz w:val="28"/>
        </w:rPr>
        <w:t xml:space="preserve">
      1602000 - сыртқы экономикалық қызметке қатысушы ретінде тіркеу туралы </w:t>
      </w:r>
      <w:r>
        <w:br/>
      </w:r>
      <w:r>
        <w:rPr>
          <w:rFonts w:ascii="Times New Roman"/>
          <w:b w:val="false"/>
          <w:i w:val="false"/>
          <w:color w:val="000000"/>
          <w:sz w:val="28"/>
        </w:rPr>
        <w:t xml:space="preserve">
      1603000 - жеңіл автокөлікті сырттан әкелуге байланысты кепілдік міндеттерді беру туралы </w:t>
      </w:r>
      <w:r>
        <w:br/>
      </w:r>
      <w:r>
        <w:rPr>
          <w:rFonts w:ascii="Times New Roman"/>
          <w:b w:val="false"/>
          <w:i w:val="false"/>
          <w:color w:val="000000"/>
          <w:sz w:val="28"/>
        </w:rPr>
        <w:t xml:space="preserve">
      1604000 - сауқат жіберуге рұқсат ету туралы </w:t>
      </w:r>
      <w:r>
        <w:br/>
      </w:r>
      <w:r>
        <w:rPr>
          <w:rFonts w:ascii="Times New Roman"/>
          <w:b w:val="false"/>
          <w:i w:val="false"/>
          <w:color w:val="000000"/>
          <w:sz w:val="28"/>
        </w:rPr>
        <w:t xml:space="preserve">
      1605000 - жүкті жеткізу мерзімін ұзарту туралы </w:t>
      </w:r>
      <w:r>
        <w:br/>
      </w:r>
      <w:r>
        <w:rPr>
          <w:rFonts w:ascii="Times New Roman"/>
          <w:b w:val="false"/>
          <w:i w:val="false"/>
          <w:color w:val="000000"/>
          <w:sz w:val="28"/>
        </w:rPr>
        <w:t xml:space="preserve">
      1606000 - кеден құнына түзету жасау туралы </w:t>
      </w:r>
      <w:r>
        <w:br/>
      </w:r>
      <w:r>
        <w:rPr>
          <w:rFonts w:ascii="Times New Roman"/>
          <w:b w:val="false"/>
          <w:i w:val="false"/>
          <w:color w:val="000000"/>
          <w:sz w:val="28"/>
        </w:rPr>
        <w:t xml:space="preserve">
      1607000 - тауарларды рәсімдеу және т.б. </w:t>
      </w:r>
      <w:r>
        <w:br/>
      </w:r>
      <w:r>
        <w:rPr>
          <w:rFonts w:ascii="Times New Roman"/>
          <w:b w:val="false"/>
          <w:i w:val="false"/>
          <w:color w:val="000000"/>
          <w:sz w:val="28"/>
        </w:rPr>
        <w:t xml:space="preserve">
      1608000 - тарифтердің реттелуі </w:t>
      </w:r>
      <w:r>
        <w:br/>
      </w:r>
      <w:r>
        <w:rPr>
          <w:rFonts w:ascii="Times New Roman"/>
          <w:b w:val="false"/>
          <w:i w:val="false"/>
          <w:color w:val="000000"/>
          <w:sz w:val="28"/>
        </w:rPr>
        <w:t xml:space="preserve">
      1609000 - 1600000 бөлімінің басқа да мәселелері </w:t>
      </w:r>
      <w:r>
        <w:br/>
      </w:r>
      <w:r>
        <w:rPr>
          <w:rFonts w:ascii="Times New Roman"/>
          <w:b w:val="false"/>
          <w:i w:val="false"/>
          <w:color w:val="000000"/>
          <w:sz w:val="28"/>
        </w:rPr>
        <w:t xml:space="preserve">
      1700000 - қаржы қызметінің басқа да мәселелері </w:t>
      </w:r>
      <w:r>
        <w:br/>
      </w:r>
      <w:r>
        <w:rPr>
          <w:rFonts w:ascii="Times New Roman"/>
          <w:b w:val="false"/>
          <w:i w:val="false"/>
          <w:color w:val="000000"/>
          <w:sz w:val="28"/>
        </w:rPr>
        <w:t xml:space="preserve">
      1701000 - қаржы ұйымдарының қызметі туралы </w:t>
      </w:r>
      <w:r>
        <w:br/>
      </w:r>
      <w:r>
        <w:rPr>
          <w:rFonts w:ascii="Times New Roman"/>
          <w:b w:val="false"/>
          <w:i w:val="false"/>
          <w:color w:val="000000"/>
          <w:sz w:val="28"/>
        </w:rPr>
        <w:t xml:space="preserve">
      1702000 - жинақтау зейнетақы қорларының қызметі туралы </w:t>
      </w:r>
      <w:r>
        <w:br/>
      </w:r>
      <w:r>
        <w:rPr>
          <w:rFonts w:ascii="Times New Roman"/>
          <w:b w:val="false"/>
          <w:i w:val="false"/>
          <w:color w:val="000000"/>
          <w:sz w:val="28"/>
        </w:rPr>
        <w:t xml:space="preserve">
      1703000 - құнды қағаздар нарығы кәсіби қатысушыларының қызметі туралы </w:t>
      </w:r>
      <w:r>
        <w:br/>
      </w:r>
      <w:r>
        <w:rPr>
          <w:rFonts w:ascii="Times New Roman"/>
          <w:b w:val="false"/>
          <w:i w:val="false"/>
          <w:color w:val="000000"/>
          <w:sz w:val="28"/>
        </w:rPr>
        <w:t xml:space="preserve">
      1704000 - инвестициялық қорлардың қызметі туралы </w:t>
      </w:r>
      <w:r>
        <w:br/>
      </w:r>
      <w:r>
        <w:rPr>
          <w:rFonts w:ascii="Times New Roman"/>
          <w:b w:val="false"/>
          <w:i w:val="false"/>
          <w:color w:val="000000"/>
          <w:sz w:val="28"/>
        </w:rPr>
        <w:t xml:space="preserve">
      1705000 - мемлекеттік органның, заңды тұлғаның қаржылық қызметі туралы </w:t>
      </w:r>
      <w:r>
        <w:br/>
      </w:r>
      <w:r>
        <w:rPr>
          <w:rFonts w:ascii="Times New Roman"/>
          <w:b w:val="false"/>
          <w:i w:val="false"/>
          <w:color w:val="000000"/>
          <w:sz w:val="28"/>
        </w:rPr>
        <w:t xml:space="preserve">
      1705001 - банкроттық туралы </w:t>
      </w:r>
      <w:r>
        <w:br/>
      </w:r>
      <w:r>
        <w:rPr>
          <w:rFonts w:ascii="Times New Roman"/>
          <w:b w:val="false"/>
          <w:i w:val="false"/>
          <w:color w:val="000000"/>
          <w:sz w:val="28"/>
        </w:rPr>
        <w:t xml:space="preserve">
      1706000 - 1700000 бөлімінің басқа да мәселелері </w:t>
      </w:r>
      <w:r>
        <w:br/>
      </w:r>
      <w:r>
        <w:rPr>
          <w:rFonts w:ascii="Times New Roman"/>
          <w:b w:val="false"/>
          <w:i w:val="false"/>
          <w:color w:val="000000"/>
          <w:sz w:val="28"/>
        </w:rPr>
        <w:t xml:space="preserve">
      1800000 - қызмет түріне лицензия беру және құқықтары мәселелері </w:t>
      </w:r>
      <w:r>
        <w:br/>
      </w:r>
      <w:r>
        <w:rPr>
          <w:rFonts w:ascii="Times New Roman"/>
          <w:b w:val="false"/>
          <w:i w:val="false"/>
          <w:color w:val="000000"/>
          <w:sz w:val="28"/>
        </w:rPr>
        <w:t xml:space="preserve">
      1801000 - лицензия беру туралы заңдар бойынша </w:t>
      </w:r>
      <w:r>
        <w:br/>
      </w:r>
      <w:r>
        <w:rPr>
          <w:rFonts w:ascii="Times New Roman"/>
          <w:b w:val="false"/>
          <w:i w:val="false"/>
          <w:color w:val="000000"/>
          <w:sz w:val="28"/>
        </w:rPr>
        <w:t xml:space="preserve">
      1802000 - қызмет түріне лицензия немесе құқық алуға </w:t>
      </w:r>
      <w:r>
        <w:br/>
      </w:r>
      <w:r>
        <w:rPr>
          <w:rFonts w:ascii="Times New Roman"/>
          <w:b w:val="false"/>
          <w:i w:val="false"/>
          <w:color w:val="000000"/>
          <w:sz w:val="28"/>
        </w:rPr>
        <w:t xml:space="preserve">
      1802001 - өнеркәсіп саласында </w:t>
      </w:r>
      <w:r>
        <w:br/>
      </w:r>
      <w:r>
        <w:rPr>
          <w:rFonts w:ascii="Times New Roman"/>
          <w:b w:val="false"/>
          <w:i w:val="false"/>
          <w:color w:val="000000"/>
          <w:sz w:val="28"/>
        </w:rPr>
        <w:t xml:space="preserve">
      1802002 - атомдық энергияны пайдалану саласында </w:t>
      </w:r>
      <w:r>
        <w:br/>
      </w:r>
      <w:r>
        <w:rPr>
          <w:rFonts w:ascii="Times New Roman"/>
          <w:b w:val="false"/>
          <w:i w:val="false"/>
          <w:color w:val="000000"/>
          <w:sz w:val="28"/>
        </w:rPr>
        <w:t xml:space="preserve">
      1802003 - улы заттардың айналымы саласында </w:t>
      </w:r>
      <w:r>
        <w:br/>
      </w:r>
      <w:r>
        <w:rPr>
          <w:rFonts w:ascii="Times New Roman"/>
          <w:b w:val="false"/>
          <w:i w:val="false"/>
          <w:color w:val="000000"/>
          <w:sz w:val="28"/>
        </w:rPr>
        <w:t xml:space="preserve">
      1802004 - техникалық қауіпсіздік саласында </w:t>
      </w:r>
      <w:r>
        <w:br/>
      </w:r>
      <w:r>
        <w:rPr>
          <w:rFonts w:ascii="Times New Roman"/>
          <w:b w:val="false"/>
          <w:i w:val="false"/>
          <w:color w:val="000000"/>
          <w:sz w:val="28"/>
        </w:rPr>
        <w:t xml:space="preserve">
      1802005 - көлік саласында </w:t>
      </w:r>
      <w:r>
        <w:br/>
      </w:r>
      <w:r>
        <w:rPr>
          <w:rFonts w:ascii="Times New Roman"/>
          <w:b w:val="false"/>
          <w:i w:val="false"/>
          <w:color w:val="000000"/>
          <w:sz w:val="28"/>
        </w:rPr>
        <w:t xml:space="preserve">
      1802006 - есірткі, жүйкеге әсер ететін заттардың және прекурсорлардың айналымы саласында </w:t>
      </w:r>
      <w:r>
        <w:br/>
      </w:r>
      <w:r>
        <w:rPr>
          <w:rFonts w:ascii="Times New Roman"/>
          <w:b w:val="false"/>
          <w:i w:val="false"/>
          <w:color w:val="000000"/>
          <w:sz w:val="28"/>
        </w:rPr>
        <w:t xml:space="preserve">
      1802007 - ақпараттық қауіпсіздікті қамтамасыз ету саласында </w:t>
      </w:r>
      <w:r>
        <w:br/>
      </w:r>
      <w:r>
        <w:rPr>
          <w:rFonts w:ascii="Times New Roman"/>
          <w:b w:val="false"/>
          <w:i w:val="false"/>
          <w:color w:val="000000"/>
          <w:sz w:val="28"/>
        </w:rPr>
        <w:t xml:space="preserve">
      1802008 - шұғыл-іздестіру іс-шараларын өткізуге арналған арнайы техникалық құралдар саласында </w:t>
      </w:r>
      <w:r>
        <w:br/>
      </w:r>
      <w:r>
        <w:rPr>
          <w:rFonts w:ascii="Times New Roman"/>
          <w:b w:val="false"/>
          <w:i w:val="false"/>
          <w:color w:val="000000"/>
          <w:sz w:val="28"/>
        </w:rPr>
        <w:t xml:space="preserve">
      1802009 - қару-жарақтың, әскери техниканың және қарудың жеке түрлерінің, жарылғыш заттар мен соларды қолдану арқылы жасалған бұйымдардың айналымы саласында </w:t>
      </w:r>
      <w:r>
        <w:br/>
      </w:r>
      <w:r>
        <w:rPr>
          <w:rFonts w:ascii="Times New Roman"/>
          <w:b w:val="false"/>
          <w:i w:val="false"/>
          <w:color w:val="000000"/>
          <w:sz w:val="28"/>
        </w:rPr>
        <w:t xml:space="preserve">
      1802010 - ғарыш кеңістігін пайдалану саласында </w:t>
      </w:r>
      <w:r>
        <w:br/>
      </w:r>
      <w:r>
        <w:rPr>
          <w:rFonts w:ascii="Times New Roman"/>
          <w:b w:val="false"/>
          <w:i w:val="false"/>
          <w:color w:val="000000"/>
          <w:sz w:val="28"/>
        </w:rPr>
        <w:t xml:space="preserve">
      1802011 - ақпараттандыру және байланыс саласында </w:t>
      </w:r>
      <w:r>
        <w:br/>
      </w:r>
      <w:r>
        <w:rPr>
          <w:rFonts w:ascii="Times New Roman"/>
          <w:b w:val="false"/>
          <w:i w:val="false"/>
          <w:color w:val="000000"/>
          <w:sz w:val="28"/>
        </w:rPr>
        <w:t xml:space="preserve">
      1802012 - білім саласында </w:t>
      </w:r>
      <w:r>
        <w:br/>
      </w:r>
      <w:r>
        <w:rPr>
          <w:rFonts w:ascii="Times New Roman"/>
          <w:b w:val="false"/>
          <w:i w:val="false"/>
          <w:color w:val="000000"/>
          <w:sz w:val="28"/>
        </w:rPr>
        <w:t xml:space="preserve">
      1802013 - бұқаралық ақпарат құралдары саласында </w:t>
      </w:r>
      <w:r>
        <w:br/>
      </w:r>
      <w:r>
        <w:rPr>
          <w:rFonts w:ascii="Times New Roman"/>
          <w:b w:val="false"/>
          <w:i w:val="false"/>
          <w:color w:val="000000"/>
          <w:sz w:val="28"/>
        </w:rPr>
        <w:t xml:space="preserve">
      1802014 - ауыл және орман шаруашылығы, жерге қоныстандыру, геодезия және картография саласында </w:t>
      </w:r>
      <w:r>
        <w:br/>
      </w:r>
      <w:r>
        <w:rPr>
          <w:rFonts w:ascii="Times New Roman"/>
          <w:b w:val="false"/>
          <w:i w:val="false"/>
          <w:color w:val="000000"/>
          <w:sz w:val="28"/>
        </w:rPr>
        <w:t xml:space="preserve">
      1802015 - денсаулық сақтау саласында </w:t>
      </w:r>
      <w:r>
        <w:br/>
      </w:r>
      <w:r>
        <w:rPr>
          <w:rFonts w:ascii="Times New Roman"/>
          <w:b w:val="false"/>
          <w:i w:val="false"/>
          <w:color w:val="000000"/>
          <w:sz w:val="28"/>
        </w:rPr>
        <w:t xml:space="preserve">
      1802016 - жеке және заңды тұлғаларға қызмет көрсету саласында </w:t>
      </w:r>
      <w:r>
        <w:br/>
      </w:r>
      <w:r>
        <w:rPr>
          <w:rFonts w:ascii="Times New Roman"/>
          <w:b w:val="false"/>
          <w:i w:val="false"/>
          <w:color w:val="000000"/>
          <w:sz w:val="28"/>
        </w:rPr>
        <w:t xml:space="preserve">
      1802017 - ойын бизнесі саласында </w:t>
      </w:r>
      <w:r>
        <w:br/>
      </w:r>
      <w:r>
        <w:rPr>
          <w:rFonts w:ascii="Times New Roman"/>
          <w:b w:val="false"/>
          <w:i w:val="false"/>
          <w:color w:val="000000"/>
          <w:sz w:val="28"/>
        </w:rPr>
        <w:t xml:space="preserve">
      1802018 - ветеринария саласында </w:t>
      </w:r>
      <w:r>
        <w:br/>
      </w:r>
      <w:r>
        <w:rPr>
          <w:rFonts w:ascii="Times New Roman"/>
          <w:b w:val="false"/>
          <w:i w:val="false"/>
          <w:color w:val="000000"/>
          <w:sz w:val="28"/>
        </w:rPr>
        <w:t xml:space="preserve">
      1802019 - сот-сараптамасы қызметі саласында </w:t>
      </w:r>
      <w:r>
        <w:br/>
      </w:r>
      <w:r>
        <w:rPr>
          <w:rFonts w:ascii="Times New Roman"/>
          <w:b w:val="false"/>
          <w:i w:val="false"/>
          <w:color w:val="000000"/>
          <w:sz w:val="28"/>
        </w:rPr>
        <w:t xml:space="preserve">
      1802020 - мәдениет саласында </w:t>
      </w:r>
      <w:r>
        <w:br/>
      </w:r>
      <w:r>
        <w:rPr>
          <w:rFonts w:ascii="Times New Roman"/>
          <w:b w:val="false"/>
          <w:i w:val="false"/>
          <w:color w:val="000000"/>
          <w:sz w:val="28"/>
        </w:rPr>
        <w:t xml:space="preserve">
      1802021 - қаржы ресурстарын шоғырландырумен байланысты қаржы қызметі саласында </w:t>
      </w:r>
      <w:r>
        <w:br/>
      </w:r>
      <w:r>
        <w:rPr>
          <w:rFonts w:ascii="Times New Roman"/>
          <w:b w:val="false"/>
          <w:i w:val="false"/>
          <w:color w:val="000000"/>
          <w:sz w:val="28"/>
        </w:rPr>
        <w:t xml:space="preserve">
      1802022 - сәулет, қала құрылысы және құрылыс саласында </w:t>
      </w:r>
      <w:r>
        <w:br/>
      </w:r>
      <w:r>
        <w:rPr>
          <w:rFonts w:ascii="Times New Roman"/>
          <w:b w:val="false"/>
          <w:i w:val="false"/>
          <w:color w:val="000000"/>
          <w:sz w:val="28"/>
        </w:rPr>
        <w:t xml:space="preserve">
      1802023 - Қазақстан Республикасының мемлекеттік рәміздерін дайындау саласында </w:t>
      </w:r>
      <w:r>
        <w:br/>
      </w:r>
      <w:r>
        <w:rPr>
          <w:rFonts w:ascii="Times New Roman"/>
          <w:b w:val="false"/>
          <w:i w:val="false"/>
          <w:color w:val="000000"/>
          <w:sz w:val="28"/>
        </w:rPr>
        <w:t xml:space="preserve">
      1802024 - кеден ісі саласында </w:t>
      </w:r>
      <w:r>
        <w:br/>
      </w:r>
      <w:r>
        <w:rPr>
          <w:rFonts w:ascii="Times New Roman"/>
          <w:b w:val="false"/>
          <w:i w:val="false"/>
          <w:color w:val="000000"/>
          <w:sz w:val="28"/>
        </w:rPr>
        <w:t xml:space="preserve">
      1802025 - этил спирті және алкоголь өнімін өндіру және олардың айналымы, темекі бұйымдарын өндіру саласында </w:t>
      </w:r>
      <w:r>
        <w:br/>
      </w:r>
      <w:r>
        <w:rPr>
          <w:rFonts w:ascii="Times New Roman"/>
          <w:b w:val="false"/>
          <w:i w:val="false"/>
          <w:color w:val="000000"/>
          <w:sz w:val="28"/>
        </w:rPr>
        <w:t xml:space="preserve">
      1802026 - валюталық құндылықтарды пайдаланумен байланысты қызмет саласында </w:t>
      </w:r>
      <w:r>
        <w:br/>
      </w:r>
      <w:r>
        <w:rPr>
          <w:rFonts w:ascii="Times New Roman"/>
          <w:b w:val="false"/>
          <w:i w:val="false"/>
          <w:color w:val="000000"/>
          <w:sz w:val="28"/>
        </w:rPr>
        <w:t xml:space="preserve">
      1802027 - тауарларды экспорттау және импорттау саласында </w:t>
      </w:r>
      <w:r>
        <w:br/>
      </w:r>
      <w:r>
        <w:rPr>
          <w:rFonts w:ascii="Times New Roman"/>
          <w:b w:val="false"/>
          <w:i w:val="false"/>
          <w:color w:val="000000"/>
          <w:sz w:val="28"/>
        </w:rPr>
        <w:t xml:space="preserve">
      1803000 - 1800000 бөлімінің басқа да мәселелері </w:t>
      </w:r>
      <w:r>
        <w:br/>
      </w:r>
      <w:r>
        <w:rPr>
          <w:rFonts w:ascii="Times New Roman"/>
          <w:b w:val="false"/>
          <w:i w:val="false"/>
          <w:color w:val="000000"/>
          <w:sz w:val="28"/>
        </w:rPr>
        <w:t xml:space="preserve">
      1900000 - көлік мәселелері </w:t>
      </w:r>
      <w:r>
        <w:br/>
      </w:r>
      <w:r>
        <w:rPr>
          <w:rFonts w:ascii="Times New Roman"/>
          <w:b w:val="false"/>
          <w:i w:val="false"/>
          <w:color w:val="000000"/>
          <w:sz w:val="28"/>
        </w:rPr>
        <w:t xml:space="preserve">
      1901000 - темір жол көлігі </w:t>
      </w:r>
      <w:r>
        <w:br/>
      </w:r>
      <w:r>
        <w:rPr>
          <w:rFonts w:ascii="Times New Roman"/>
          <w:b w:val="false"/>
          <w:i w:val="false"/>
          <w:color w:val="000000"/>
          <w:sz w:val="28"/>
        </w:rPr>
        <w:t xml:space="preserve">
      1902000 - әуе көлігі </w:t>
      </w:r>
      <w:r>
        <w:br/>
      </w:r>
      <w:r>
        <w:rPr>
          <w:rFonts w:ascii="Times New Roman"/>
          <w:b w:val="false"/>
          <w:i w:val="false"/>
          <w:color w:val="000000"/>
          <w:sz w:val="28"/>
        </w:rPr>
        <w:t xml:space="preserve">
      1903000 - автомобиль көлігі </w:t>
      </w:r>
      <w:r>
        <w:br/>
      </w:r>
      <w:r>
        <w:rPr>
          <w:rFonts w:ascii="Times New Roman"/>
          <w:b w:val="false"/>
          <w:i w:val="false"/>
          <w:color w:val="000000"/>
          <w:sz w:val="28"/>
        </w:rPr>
        <w:t xml:space="preserve">
      1903001 - автомобиль жолдарының жағдайы </w:t>
      </w:r>
      <w:r>
        <w:br/>
      </w:r>
      <w:r>
        <w:rPr>
          <w:rFonts w:ascii="Times New Roman"/>
          <w:b w:val="false"/>
          <w:i w:val="false"/>
          <w:color w:val="000000"/>
          <w:sz w:val="28"/>
        </w:rPr>
        <w:t xml:space="preserve">
      1903002 - қоғамдық автомобиль көлігі </w:t>
      </w:r>
      <w:r>
        <w:br/>
      </w:r>
      <w:r>
        <w:rPr>
          <w:rFonts w:ascii="Times New Roman"/>
          <w:b w:val="false"/>
          <w:i w:val="false"/>
          <w:color w:val="000000"/>
          <w:sz w:val="28"/>
        </w:rPr>
        <w:t xml:space="preserve">
      1904000 - өткізгіш құбыр көлігі </w:t>
      </w:r>
      <w:r>
        <w:br/>
      </w:r>
      <w:r>
        <w:rPr>
          <w:rFonts w:ascii="Times New Roman"/>
          <w:b w:val="false"/>
          <w:i w:val="false"/>
          <w:color w:val="000000"/>
          <w:sz w:val="28"/>
        </w:rPr>
        <w:t xml:space="preserve">
      1905000 - 1900000 бөлімінің басқа да мәселелері </w:t>
      </w:r>
      <w:r>
        <w:br/>
      </w:r>
      <w:r>
        <w:rPr>
          <w:rFonts w:ascii="Times New Roman"/>
          <w:b w:val="false"/>
          <w:i w:val="false"/>
          <w:color w:val="000000"/>
          <w:sz w:val="28"/>
        </w:rPr>
        <w:t xml:space="preserve">
      2000000 - байланыс және коммуникация мәселелері </w:t>
      </w:r>
      <w:r>
        <w:br/>
      </w:r>
      <w:r>
        <w:rPr>
          <w:rFonts w:ascii="Times New Roman"/>
          <w:b w:val="false"/>
          <w:i w:val="false"/>
          <w:color w:val="000000"/>
          <w:sz w:val="28"/>
        </w:rPr>
        <w:t xml:space="preserve">
      2100000 - сауда және қоғамдық қызмет көрсету мәселелері </w:t>
      </w:r>
      <w:r>
        <w:br/>
      </w:r>
      <w:r>
        <w:rPr>
          <w:rFonts w:ascii="Times New Roman"/>
          <w:b w:val="false"/>
          <w:i w:val="false"/>
          <w:color w:val="000000"/>
          <w:sz w:val="28"/>
        </w:rPr>
        <w:t xml:space="preserve">
      2200000 - сыртқы экономикалық қызмет мәселелері </w:t>
      </w:r>
      <w:r>
        <w:br/>
      </w:r>
      <w:r>
        <w:rPr>
          <w:rFonts w:ascii="Times New Roman"/>
          <w:b w:val="false"/>
          <w:i w:val="false"/>
          <w:color w:val="000000"/>
          <w:sz w:val="28"/>
        </w:rPr>
        <w:t xml:space="preserve">
      2300000 - ауыл шаруашылығы мәселелері </w:t>
      </w:r>
      <w:r>
        <w:br/>
      </w:r>
      <w:r>
        <w:rPr>
          <w:rFonts w:ascii="Times New Roman"/>
          <w:b w:val="false"/>
          <w:i w:val="false"/>
          <w:color w:val="000000"/>
          <w:sz w:val="28"/>
        </w:rPr>
        <w:t xml:space="preserve">
      2301000 - ветеринарлық куәлік беру туралы (ветеринарлық сертификат, ветеринарлық анықтама, ветеринарлық-санитарлық қорытынды және т.б.) </w:t>
      </w:r>
      <w:r>
        <w:br/>
      </w:r>
      <w:r>
        <w:rPr>
          <w:rFonts w:ascii="Times New Roman"/>
          <w:b w:val="false"/>
          <w:i w:val="false"/>
          <w:color w:val="000000"/>
          <w:sz w:val="28"/>
        </w:rPr>
        <w:t xml:space="preserve">
      2302000 - карантинге жатқызылған өнімді әкелуге немесе шетке шығаруға рұқсат беру туралы </w:t>
      </w:r>
      <w:r>
        <w:br/>
      </w:r>
      <w:r>
        <w:rPr>
          <w:rFonts w:ascii="Times New Roman"/>
          <w:b w:val="false"/>
          <w:i w:val="false"/>
          <w:color w:val="000000"/>
          <w:sz w:val="28"/>
        </w:rPr>
        <w:t xml:space="preserve">
      2303000 - 2300000 бөлімінің басқа да мәселелері </w:t>
      </w:r>
      <w:r>
        <w:br/>
      </w:r>
      <w:r>
        <w:rPr>
          <w:rFonts w:ascii="Times New Roman"/>
          <w:b w:val="false"/>
          <w:i w:val="false"/>
          <w:color w:val="000000"/>
          <w:sz w:val="28"/>
        </w:rPr>
        <w:t xml:space="preserve">
      2400000 - статистика мәселелері </w:t>
      </w:r>
      <w:r>
        <w:br/>
      </w:r>
      <w:r>
        <w:rPr>
          <w:rFonts w:ascii="Times New Roman"/>
          <w:b w:val="false"/>
          <w:i w:val="false"/>
          <w:color w:val="000000"/>
          <w:sz w:val="28"/>
        </w:rPr>
        <w:t xml:space="preserve">
      2401000 - құқықтық статистика және арнайы есепке алу </w:t>
      </w:r>
      <w:r>
        <w:br/>
      </w:r>
      <w:r>
        <w:rPr>
          <w:rFonts w:ascii="Times New Roman"/>
          <w:b w:val="false"/>
          <w:i w:val="false"/>
          <w:color w:val="000000"/>
          <w:sz w:val="28"/>
        </w:rPr>
        <w:t xml:space="preserve">
      2401001 - сотталғандығы (сотталмағандығы) туралы анықтама алу </w:t>
      </w:r>
      <w:r>
        <w:br/>
      </w:r>
      <w:r>
        <w:rPr>
          <w:rFonts w:ascii="Times New Roman"/>
          <w:b w:val="false"/>
          <w:i w:val="false"/>
          <w:color w:val="000000"/>
          <w:sz w:val="28"/>
        </w:rPr>
        <w:t xml:space="preserve">
      2401002 - мемлекеттік органдармен жүргізілетін тексерулерді есепке алу мен бақылау </w:t>
      </w:r>
      <w:r>
        <w:br/>
      </w:r>
      <w:r>
        <w:rPr>
          <w:rFonts w:ascii="Times New Roman"/>
          <w:b w:val="false"/>
          <w:i w:val="false"/>
          <w:color w:val="000000"/>
          <w:sz w:val="28"/>
        </w:rPr>
        <w:t xml:space="preserve">
      2401003 - қылмыстылықтың жағдайы туралы мәліметтерді ұсыну </w:t>
      </w:r>
      <w:r>
        <w:br/>
      </w:r>
      <w:r>
        <w:rPr>
          <w:rFonts w:ascii="Times New Roman"/>
          <w:b w:val="false"/>
          <w:i w:val="false"/>
          <w:color w:val="000000"/>
          <w:sz w:val="28"/>
        </w:rPr>
        <w:t xml:space="preserve">
      2402000 - 2400000 бөлімінің басқа да мәселелері </w:t>
      </w:r>
      <w:r>
        <w:br/>
      </w:r>
      <w:r>
        <w:rPr>
          <w:rFonts w:ascii="Times New Roman"/>
          <w:b w:val="false"/>
          <w:i w:val="false"/>
          <w:color w:val="000000"/>
          <w:sz w:val="28"/>
        </w:rPr>
        <w:t xml:space="preserve">
      2500000 - қоршаған ортаны қорғау және табиғи ресурстар мәселелері </w:t>
      </w:r>
      <w:r>
        <w:br/>
      </w:r>
      <w:r>
        <w:rPr>
          <w:rFonts w:ascii="Times New Roman"/>
          <w:b w:val="false"/>
          <w:i w:val="false"/>
          <w:color w:val="000000"/>
          <w:sz w:val="28"/>
        </w:rPr>
        <w:t xml:space="preserve">
      2600000 - білім және ғылым мәселелері </w:t>
      </w:r>
      <w:r>
        <w:br/>
      </w:r>
      <w:r>
        <w:rPr>
          <w:rFonts w:ascii="Times New Roman"/>
          <w:b w:val="false"/>
          <w:i w:val="false"/>
          <w:color w:val="000000"/>
          <w:sz w:val="28"/>
        </w:rPr>
        <w:t xml:space="preserve">
      2601000 - білім саласындағы заңдар туралы </w:t>
      </w:r>
      <w:r>
        <w:br/>
      </w:r>
      <w:r>
        <w:rPr>
          <w:rFonts w:ascii="Times New Roman"/>
          <w:b w:val="false"/>
          <w:i w:val="false"/>
          <w:color w:val="000000"/>
          <w:sz w:val="28"/>
        </w:rPr>
        <w:t xml:space="preserve">
      2602000 - ғылым саласындағы заңдар туралы </w:t>
      </w:r>
      <w:r>
        <w:br/>
      </w:r>
      <w:r>
        <w:rPr>
          <w:rFonts w:ascii="Times New Roman"/>
          <w:b w:val="false"/>
          <w:i w:val="false"/>
          <w:color w:val="000000"/>
          <w:sz w:val="28"/>
        </w:rPr>
        <w:t xml:space="preserve">
      2603000 - аттестациялық комиссияның шешімдері туралы </w:t>
      </w:r>
      <w:r>
        <w:br/>
      </w:r>
      <w:r>
        <w:rPr>
          <w:rFonts w:ascii="Times New Roman"/>
          <w:b w:val="false"/>
          <w:i w:val="false"/>
          <w:color w:val="000000"/>
          <w:sz w:val="28"/>
        </w:rPr>
        <w:t xml:space="preserve">
      2604000 - мемлекеттік білім беру бағдарламалары мәселелері  </w:t>
      </w:r>
      <w:r>
        <w:br/>
      </w:r>
      <w:r>
        <w:rPr>
          <w:rFonts w:ascii="Times New Roman"/>
          <w:b w:val="false"/>
          <w:i w:val="false"/>
          <w:color w:val="000000"/>
          <w:sz w:val="28"/>
        </w:rPr>
        <w:t xml:space="preserve">
      2605000 - ғылыми әзірлемелерді қолдау және оларды енгізу мәселелері </w:t>
      </w:r>
      <w:r>
        <w:br/>
      </w:r>
      <w:r>
        <w:rPr>
          <w:rFonts w:ascii="Times New Roman"/>
          <w:b w:val="false"/>
          <w:i w:val="false"/>
          <w:color w:val="000000"/>
          <w:sz w:val="28"/>
        </w:rPr>
        <w:t xml:space="preserve">
      2605000 - 2600000 бөлімінің басқа да мәселелері </w:t>
      </w:r>
      <w:r>
        <w:br/>
      </w:r>
      <w:r>
        <w:rPr>
          <w:rFonts w:ascii="Times New Roman"/>
          <w:b w:val="false"/>
          <w:i w:val="false"/>
          <w:color w:val="000000"/>
          <w:sz w:val="28"/>
        </w:rPr>
        <w:t xml:space="preserve">
      2700000 - мәдениет мәселелері </w:t>
      </w:r>
      <w:r>
        <w:br/>
      </w:r>
      <w:r>
        <w:rPr>
          <w:rFonts w:ascii="Times New Roman"/>
          <w:b w:val="false"/>
          <w:i w:val="false"/>
          <w:color w:val="000000"/>
          <w:sz w:val="28"/>
        </w:rPr>
        <w:t xml:space="preserve">
      2701000 - мәдениет саласындағы заңдар </w:t>
      </w:r>
      <w:r>
        <w:br/>
      </w:r>
      <w:r>
        <w:rPr>
          <w:rFonts w:ascii="Times New Roman"/>
          <w:b w:val="false"/>
          <w:i w:val="false"/>
          <w:color w:val="000000"/>
          <w:sz w:val="28"/>
        </w:rPr>
        <w:t xml:space="preserve">
      2702000 - тарихи мәдениет мұра мәселелері </w:t>
      </w:r>
      <w:r>
        <w:br/>
      </w:r>
      <w:r>
        <w:rPr>
          <w:rFonts w:ascii="Times New Roman"/>
          <w:b w:val="false"/>
          <w:i w:val="false"/>
          <w:color w:val="000000"/>
          <w:sz w:val="28"/>
        </w:rPr>
        <w:t xml:space="preserve">
      2703000 - 2700000 бөлімінің басқа да мәселелері </w:t>
      </w:r>
      <w:r>
        <w:br/>
      </w:r>
      <w:r>
        <w:rPr>
          <w:rFonts w:ascii="Times New Roman"/>
          <w:b w:val="false"/>
          <w:i w:val="false"/>
          <w:color w:val="000000"/>
          <w:sz w:val="28"/>
        </w:rPr>
        <w:t xml:space="preserve">
      2800000 - денсаулық сақтау мәселелері </w:t>
      </w:r>
      <w:r>
        <w:br/>
      </w:r>
      <w:r>
        <w:rPr>
          <w:rFonts w:ascii="Times New Roman"/>
          <w:b w:val="false"/>
          <w:i w:val="false"/>
          <w:color w:val="000000"/>
          <w:sz w:val="28"/>
        </w:rPr>
        <w:t xml:space="preserve">
      2801000 - денсаулық сақтау саласындағы заңдар </w:t>
      </w:r>
      <w:r>
        <w:br/>
      </w:r>
      <w:r>
        <w:rPr>
          <w:rFonts w:ascii="Times New Roman"/>
          <w:b w:val="false"/>
          <w:i w:val="false"/>
          <w:color w:val="000000"/>
          <w:sz w:val="28"/>
        </w:rPr>
        <w:t xml:space="preserve">
      2802000 - санитарлық нормалар мен ережелерді </w:t>
      </w:r>
      <w:r>
        <w:br/>
      </w:r>
      <w:r>
        <w:rPr>
          <w:rFonts w:ascii="Times New Roman"/>
          <w:b w:val="false"/>
          <w:i w:val="false"/>
          <w:color w:val="000000"/>
          <w:sz w:val="28"/>
        </w:rPr>
        <w:t xml:space="preserve">
      2803000 - фармакология, дәрі-дәрмекпен және медициналық жабдықпен қамтамасыз ету </w:t>
      </w:r>
      <w:r>
        <w:br/>
      </w:r>
      <w:r>
        <w:rPr>
          <w:rFonts w:ascii="Times New Roman"/>
          <w:b w:val="false"/>
          <w:i w:val="false"/>
          <w:color w:val="000000"/>
          <w:sz w:val="28"/>
        </w:rPr>
        <w:t xml:space="preserve">
      2804000 - медициналық қызмет көрсету </w:t>
      </w:r>
      <w:r>
        <w:br/>
      </w:r>
      <w:r>
        <w:rPr>
          <w:rFonts w:ascii="Times New Roman"/>
          <w:b w:val="false"/>
          <w:i w:val="false"/>
          <w:color w:val="000000"/>
          <w:sz w:val="28"/>
        </w:rPr>
        <w:t xml:space="preserve">
      2805000 - 2800000 бөлімінің басқа да мәселелері </w:t>
      </w:r>
      <w:r>
        <w:br/>
      </w:r>
      <w:r>
        <w:rPr>
          <w:rFonts w:ascii="Times New Roman"/>
          <w:b w:val="false"/>
          <w:i w:val="false"/>
          <w:color w:val="000000"/>
          <w:sz w:val="28"/>
        </w:rPr>
        <w:t xml:space="preserve">
      2900000 - ақпарат мәселелері </w:t>
      </w:r>
      <w:r>
        <w:br/>
      </w:r>
      <w:r>
        <w:rPr>
          <w:rFonts w:ascii="Times New Roman"/>
          <w:b w:val="false"/>
          <w:i w:val="false"/>
          <w:color w:val="000000"/>
          <w:sz w:val="28"/>
        </w:rPr>
        <w:t xml:space="preserve">
      2901000 - ақпарат саласындағы заңдар </w:t>
      </w:r>
      <w:r>
        <w:br/>
      </w:r>
      <w:r>
        <w:rPr>
          <w:rFonts w:ascii="Times New Roman"/>
          <w:b w:val="false"/>
          <w:i w:val="false"/>
          <w:color w:val="000000"/>
          <w:sz w:val="28"/>
        </w:rPr>
        <w:t xml:space="preserve">
      2902000 - бұқаралық ақпарат құралдары мәселелері </w:t>
      </w:r>
      <w:r>
        <w:br/>
      </w:r>
      <w:r>
        <w:rPr>
          <w:rFonts w:ascii="Times New Roman"/>
          <w:b w:val="false"/>
          <w:i w:val="false"/>
          <w:color w:val="000000"/>
          <w:sz w:val="28"/>
        </w:rPr>
        <w:t xml:space="preserve">
      2903000 - "электрондық үкімет" мәселелері </w:t>
      </w:r>
      <w:r>
        <w:br/>
      </w:r>
      <w:r>
        <w:rPr>
          <w:rFonts w:ascii="Times New Roman"/>
          <w:b w:val="false"/>
          <w:i w:val="false"/>
          <w:color w:val="000000"/>
          <w:sz w:val="28"/>
        </w:rPr>
        <w:t xml:space="preserve">
      2904000 - Интернет мәселелері </w:t>
      </w:r>
      <w:r>
        <w:br/>
      </w:r>
      <w:r>
        <w:rPr>
          <w:rFonts w:ascii="Times New Roman"/>
          <w:b w:val="false"/>
          <w:i w:val="false"/>
          <w:color w:val="000000"/>
          <w:sz w:val="28"/>
        </w:rPr>
        <w:t xml:space="preserve">
      2905000 - 2900000 бөлімінің басқа да мәселелері </w:t>
      </w:r>
      <w:r>
        <w:br/>
      </w:r>
      <w:r>
        <w:rPr>
          <w:rFonts w:ascii="Times New Roman"/>
          <w:b w:val="false"/>
          <w:i w:val="false"/>
          <w:color w:val="000000"/>
          <w:sz w:val="28"/>
        </w:rPr>
        <w:t xml:space="preserve">
      3000000 - спорт мәселелері </w:t>
      </w:r>
      <w:r>
        <w:br/>
      </w:r>
      <w:r>
        <w:rPr>
          <w:rFonts w:ascii="Times New Roman"/>
          <w:b w:val="false"/>
          <w:i w:val="false"/>
          <w:color w:val="000000"/>
          <w:sz w:val="28"/>
        </w:rPr>
        <w:t xml:space="preserve">
      3100000 - туризм мәселелері </w:t>
      </w:r>
      <w:r>
        <w:br/>
      </w:r>
      <w:r>
        <w:rPr>
          <w:rFonts w:ascii="Times New Roman"/>
          <w:b w:val="false"/>
          <w:i w:val="false"/>
          <w:color w:val="000000"/>
          <w:sz w:val="28"/>
        </w:rPr>
        <w:t xml:space="preserve">
      3200000 - әскери қызмет мәселелері </w:t>
      </w:r>
      <w:r>
        <w:br/>
      </w:r>
      <w:r>
        <w:rPr>
          <w:rFonts w:ascii="Times New Roman"/>
          <w:b w:val="false"/>
          <w:i w:val="false"/>
          <w:color w:val="000000"/>
          <w:sz w:val="28"/>
        </w:rPr>
        <w:t xml:space="preserve">
      3201000 - әскери қызметшілердің және олардың отбасыларының әлеуметтік құқықтары туралы </w:t>
      </w:r>
      <w:r>
        <w:br/>
      </w:r>
      <w:r>
        <w:rPr>
          <w:rFonts w:ascii="Times New Roman"/>
          <w:b w:val="false"/>
          <w:i w:val="false"/>
          <w:color w:val="000000"/>
          <w:sz w:val="28"/>
        </w:rPr>
        <w:t xml:space="preserve">
      3202000 - әскери қызметтен өту тәртібі туралы </w:t>
      </w:r>
      <w:r>
        <w:br/>
      </w:r>
      <w:r>
        <w:rPr>
          <w:rFonts w:ascii="Times New Roman"/>
          <w:b w:val="false"/>
          <w:i w:val="false"/>
          <w:color w:val="000000"/>
          <w:sz w:val="28"/>
        </w:rPr>
        <w:t xml:space="preserve">
      3203000 - 3200000 бөлімінің басқа да мәселелері </w:t>
      </w:r>
      <w:r>
        <w:br/>
      </w:r>
      <w:r>
        <w:rPr>
          <w:rFonts w:ascii="Times New Roman"/>
          <w:b w:val="false"/>
          <w:i w:val="false"/>
          <w:color w:val="000000"/>
          <w:sz w:val="28"/>
        </w:rPr>
        <w:t xml:space="preserve">
      3300000 - қауіпсіздікті қамтамасыз ету мәселелері </w:t>
      </w:r>
      <w:r>
        <w:br/>
      </w:r>
      <w:r>
        <w:rPr>
          <w:rFonts w:ascii="Times New Roman"/>
          <w:b w:val="false"/>
          <w:i w:val="false"/>
          <w:color w:val="000000"/>
          <w:sz w:val="28"/>
        </w:rPr>
        <w:t xml:space="preserve">
      3400000 - тергеу және анықтау мәселелері </w:t>
      </w:r>
      <w:r>
        <w:br/>
      </w:r>
      <w:r>
        <w:rPr>
          <w:rFonts w:ascii="Times New Roman"/>
          <w:b w:val="false"/>
          <w:i w:val="false"/>
          <w:color w:val="000000"/>
          <w:sz w:val="28"/>
        </w:rPr>
        <w:t xml:space="preserve">
      3401000 - қылмыстық істі қозғаудан негізсіз бас тарту </w:t>
      </w:r>
      <w:r>
        <w:br/>
      </w:r>
      <w:r>
        <w:rPr>
          <w:rFonts w:ascii="Times New Roman"/>
          <w:b w:val="false"/>
          <w:i w:val="false"/>
          <w:color w:val="000000"/>
          <w:sz w:val="28"/>
        </w:rPr>
        <w:t xml:space="preserve">
      3401001 - қылмыстық істі негізсіз қысқарту </w:t>
      </w:r>
      <w:r>
        <w:br/>
      </w:r>
      <w:r>
        <w:rPr>
          <w:rFonts w:ascii="Times New Roman"/>
          <w:b w:val="false"/>
          <w:i w:val="false"/>
          <w:color w:val="000000"/>
          <w:sz w:val="28"/>
        </w:rPr>
        <w:t xml:space="preserve">
      3401002 - қылмыстық істі негізсіз тоқтату </w:t>
      </w:r>
      <w:r>
        <w:br/>
      </w:r>
      <w:r>
        <w:rPr>
          <w:rFonts w:ascii="Times New Roman"/>
          <w:b w:val="false"/>
          <w:i w:val="false"/>
          <w:color w:val="000000"/>
          <w:sz w:val="28"/>
        </w:rPr>
        <w:t xml:space="preserve">
      3401003 - негізсіз ұстау </w:t>
      </w:r>
      <w:r>
        <w:br/>
      </w:r>
      <w:r>
        <w:rPr>
          <w:rFonts w:ascii="Times New Roman"/>
          <w:b w:val="false"/>
          <w:i w:val="false"/>
          <w:color w:val="000000"/>
          <w:sz w:val="28"/>
        </w:rPr>
        <w:t xml:space="preserve">
      3401004 - негізсіз тұтқындау </w:t>
      </w:r>
      <w:r>
        <w:br/>
      </w:r>
      <w:r>
        <w:rPr>
          <w:rFonts w:ascii="Times New Roman"/>
          <w:b w:val="false"/>
          <w:i w:val="false"/>
          <w:color w:val="000000"/>
          <w:sz w:val="28"/>
        </w:rPr>
        <w:t xml:space="preserve">
      3401005 - негізсіз тінту </w:t>
      </w:r>
      <w:r>
        <w:br/>
      </w:r>
      <w:r>
        <w:rPr>
          <w:rFonts w:ascii="Times New Roman"/>
          <w:b w:val="false"/>
          <w:i w:val="false"/>
          <w:color w:val="000000"/>
          <w:sz w:val="28"/>
        </w:rPr>
        <w:t xml:space="preserve">
      3401006 - негізсіз алу </w:t>
      </w:r>
      <w:r>
        <w:br/>
      </w:r>
      <w:r>
        <w:rPr>
          <w:rFonts w:ascii="Times New Roman"/>
          <w:b w:val="false"/>
          <w:i w:val="false"/>
          <w:color w:val="000000"/>
          <w:sz w:val="28"/>
        </w:rPr>
        <w:t xml:space="preserve">
      3401007 - тергеуді сарсаңға салу </w:t>
      </w:r>
      <w:r>
        <w:br/>
      </w:r>
      <w:r>
        <w:rPr>
          <w:rFonts w:ascii="Times New Roman"/>
          <w:b w:val="false"/>
          <w:i w:val="false"/>
          <w:color w:val="000000"/>
          <w:sz w:val="28"/>
        </w:rPr>
        <w:t xml:space="preserve">
      3401008 - қорғау құқығын қамтамасыз етпеу </w:t>
      </w:r>
      <w:r>
        <w:br/>
      </w:r>
      <w:r>
        <w:rPr>
          <w:rFonts w:ascii="Times New Roman"/>
          <w:b w:val="false"/>
          <w:i w:val="false"/>
          <w:color w:val="000000"/>
          <w:sz w:val="28"/>
        </w:rPr>
        <w:t xml:space="preserve">
      3401009 - сот ісін жүргізу тілін таңдау құқығын қамтамасыз етпеу </w:t>
      </w:r>
      <w:r>
        <w:br/>
      </w:r>
      <w:r>
        <w:rPr>
          <w:rFonts w:ascii="Times New Roman"/>
          <w:b w:val="false"/>
          <w:i w:val="false"/>
          <w:color w:val="000000"/>
          <w:sz w:val="28"/>
        </w:rPr>
        <w:t xml:space="preserve">
      3402000 - тергеу және анықтау мәселелері бойынша құқық қорғау органдары қызметкерлерінің әрекеттеріне </w:t>
      </w:r>
      <w:r>
        <w:br/>
      </w:r>
      <w:r>
        <w:rPr>
          <w:rFonts w:ascii="Times New Roman"/>
          <w:b w:val="false"/>
          <w:i w:val="false"/>
          <w:color w:val="000000"/>
          <w:sz w:val="28"/>
        </w:rPr>
        <w:t xml:space="preserve">
      3402001 - ұлттық қауіпсіздік органдары қызметкерлерінің </w:t>
      </w:r>
      <w:r>
        <w:br/>
      </w:r>
      <w:r>
        <w:rPr>
          <w:rFonts w:ascii="Times New Roman"/>
          <w:b w:val="false"/>
          <w:i w:val="false"/>
          <w:color w:val="000000"/>
          <w:sz w:val="28"/>
        </w:rPr>
        <w:t xml:space="preserve">
      3402002 - ішкі істер органдары қызметкерлерінің </w:t>
      </w:r>
      <w:r>
        <w:br/>
      </w:r>
      <w:r>
        <w:rPr>
          <w:rFonts w:ascii="Times New Roman"/>
          <w:b w:val="false"/>
          <w:i w:val="false"/>
          <w:color w:val="000000"/>
          <w:sz w:val="28"/>
        </w:rPr>
        <w:t xml:space="preserve">
      3402003 - қаржы полициясы қызметкерлерінің </w:t>
      </w:r>
      <w:r>
        <w:br/>
      </w:r>
      <w:r>
        <w:rPr>
          <w:rFonts w:ascii="Times New Roman"/>
          <w:b w:val="false"/>
          <w:i w:val="false"/>
          <w:color w:val="000000"/>
          <w:sz w:val="28"/>
        </w:rPr>
        <w:t xml:space="preserve">
      3402004 - кеден органдары қызметкерлерінің </w:t>
      </w:r>
      <w:r>
        <w:br/>
      </w:r>
      <w:r>
        <w:rPr>
          <w:rFonts w:ascii="Times New Roman"/>
          <w:b w:val="false"/>
          <w:i w:val="false"/>
          <w:color w:val="000000"/>
          <w:sz w:val="28"/>
        </w:rPr>
        <w:t xml:space="preserve">
      3402005 - прокуратура органдары қызметкерлерінің </w:t>
      </w:r>
      <w:r>
        <w:br/>
      </w:r>
      <w:r>
        <w:rPr>
          <w:rFonts w:ascii="Times New Roman"/>
          <w:b w:val="false"/>
          <w:i w:val="false"/>
          <w:color w:val="000000"/>
          <w:sz w:val="28"/>
        </w:rPr>
        <w:t xml:space="preserve">
      3402006 - әділет органдары қызметкерлерінің </w:t>
      </w:r>
      <w:r>
        <w:br/>
      </w:r>
      <w:r>
        <w:rPr>
          <w:rFonts w:ascii="Times New Roman"/>
          <w:b w:val="false"/>
          <w:i w:val="false"/>
          <w:color w:val="000000"/>
          <w:sz w:val="28"/>
        </w:rPr>
        <w:t xml:space="preserve">
      3402007 - Қорғаныс министрлігі органдары қызметкерлерінің </w:t>
      </w:r>
      <w:r>
        <w:br/>
      </w:r>
      <w:r>
        <w:rPr>
          <w:rFonts w:ascii="Times New Roman"/>
          <w:b w:val="false"/>
          <w:i w:val="false"/>
          <w:color w:val="000000"/>
          <w:sz w:val="28"/>
        </w:rPr>
        <w:t xml:space="preserve">
      3402008 - Төтенше жағдайлар министрлігі органдары қызметкерлерінің </w:t>
      </w:r>
      <w:r>
        <w:br/>
      </w:r>
      <w:r>
        <w:rPr>
          <w:rFonts w:ascii="Times New Roman"/>
          <w:b w:val="false"/>
          <w:i w:val="false"/>
          <w:color w:val="000000"/>
          <w:sz w:val="28"/>
        </w:rPr>
        <w:t xml:space="preserve">
      3402009 - басқа да органдар қызметкерлерінің </w:t>
      </w:r>
      <w:r>
        <w:br/>
      </w:r>
      <w:r>
        <w:rPr>
          <w:rFonts w:ascii="Times New Roman"/>
          <w:b w:val="false"/>
          <w:i w:val="false"/>
          <w:color w:val="000000"/>
          <w:sz w:val="28"/>
        </w:rPr>
        <w:t xml:space="preserve">
      3403000 - құқық қорғау органдары қызметкерлерінің әрекеттеріне (тергеу және анықтау мәселелерінен басқа) </w:t>
      </w:r>
      <w:r>
        <w:br/>
      </w:r>
      <w:r>
        <w:rPr>
          <w:rFonts w:ascii="Times New Roman"/>
          <w:b w:val="false"/>
          <w:i w:val="false"/>
          <w:color w:val="000000"/>
          <w:sz w:val="28"/>
        </w:rPr>
        <w:t xml:space="preserve">
      3403001 - ұлттық қауіпсіздік органдары қызметкерлерінің </w:t>
      </w:r>
      <w:r>
        <w:br/>
      </w:r>
      <w:r>
        <w:rPr>
          <w:rFonts w:ascii="Times New Roman"/>
          <w:b w:val="false"/>
          <w:i w:val="false"/>
          <w:color w:val="000000"/>
          <w:sz w:val="28"/>
        </w:rPr>
        <w:t xml:space="preserve">
      3403002 - ішкі істер органдары қызметкерлерінің </w:t>
      </w:r>
      <w:r>
        <w:br/>
      </w:r>
      <w:r>
        <w:rPr>
          <w:rFonts w:ascii="Times New Roman"/>
          <w:b w:val="false"/>
          <w:i w:val="false"/>
          <w:color w:val="000000"/>
          <w:sz w:val="28"/>
        </w:rPr>
        <w:t xml:space="preserve">
      3403003 - қаржы полициясы қызметкерлерінің </w:t>
      </w:r>
      <w:r>
        <w:br/>
      </w:r>
      <w:r>
        <w:rPr>
          <w:rFonts w:ascii="Times New Roman"/>
          <w:b w:val="false"/>
          <w:i w:val="false"/>
          <w:color w:val="000000"/>
          <w:sz w:val="28"/>
        </w:rPr>
        <w:t xml:space="preserve">
      3403004 - кеден органдары қызметкерлерінің </w:t>
      </w:r>
      <w:r>
        <w:br/>
      </w:r>
      <w:r>
        <w:rPr>
          <w:rFonts w:ascii="Times New Roman"/>
          <w:b w:val="false"/>
          <w:i w:val="false"/>
          <w:color w:val="000000"/>
          <w:sz w:val="28"/>
        </w:rPr>
        <w:t xml:space="preserve">
      3403005 - прокуратура органдары қызметкерлерінің </w:t>
      </w:r>
      <w:r>
        <w:br/>
      </w:r>
      <w:r>
        <w:rPr>
          <w:rFonts w:ascii="Times New Roman"/>
          <w:b w:val="false"/>
          <w:i w:val="false"/>
          <w:color w:val="000000"/>
          <w:sz w:val="28"/>
        </w:rPr>
        <w:t xml:space="preserve">
      3403006 - әділет органдары қызметкерлерінің </w:t>
      </w:r>
      <w:r>
        <w:br/>
      </w:r>
      <w:r>
        <w:rPr>
          <w:rFonts w:ascii="Times New Roman"/>
          <w:b w:val="false"/>
          <w:i w:val="false"/>
          <w:color w:val="000000"/>
          <w:sz w:val="28"/>
        </w:rPr>
        <w:t xml:space="preserve">
      3403007 - Қорғаныс министрлігі органдары қызметкерлерінің </w:t>
      </w:r>
      <w:r>
        <w:br/>
      </w:r>
      <w:r>
        <w:rPr>
          <w:rFonts w:ascii="Times New Roman"/>
          <w:b w:val="false"/>
          <w:i w:val="false"/>
          <w:color w:val="000000"/>
          <w:sz w:val="28"/>
        </w:rPr>
        <w:t xml:space="preserve">
      3403008 - Төтенше жағдайлар министрлігі органдары қызметкерлерінің </w:t>
      </w:r>
      <w:r>
        <w:br/>
      </w:r>
      <w:r>
        <w:rPr>
          <w:rFonts w:ascii="Times New Roman"/>
          <w:b w:val="false"/>
          <w:i w:val="false"/>
          <w:color w:val="000000"/>
          <w:sz w:val="28"/>
        </w:rPr>
        <w:t xml:space="preserve">
      3403009 - басқа да органдар қызметкерлерінің </w:t>
      </w:r>
      <w:r>
        <w:br/>
      </w:r>
      <w:r>
        <w:rPr>
          <w:rFonts w:ascii="Times New Roman"/>
          <w:b w:val="false"/>
          <w:i w:val="false"/>
          <w:color w:val="000000"/>
          <w:sz w:val="28"/>
        </w:rPr>
        <w:t xml:space="preserve">
      3404000 - 3400000 бөлімінің басқа да мәселелері </w:t>
      </w:r>
      <w:r>
        <w:br/>
      </w:r>
      <w:r>
        <w:rPr>
          <w:rFonts w:ascii="Times New Roman"/>
          <w:b w:val="false"/>
          <w:i w:val="false"/>
          <w:color w:val="000000"/>
          <w:sz w:val="28"/>
        </w:rPr>
        <w:t xml:space="preserve">
      3500000 - ЖІҚ мәселелері </w:t>
      </w:r>
      <w:r>
        <w:br/>
      </w:r>
      <w:r>
        <w:rPr>
          <w:rFonts w:ascii="Times New Roman"/>
          <w:b w:val="false"/>
          <w:i w:val="false"/>
          <w:color w:val="000000"/>
          <w:sz w:val="28"/>
        </w:rPr>
        <w:t xml:space="preserve">
      3600000 - мемлекеттік органдар қызметіндегі заңдылықты қамтамасыз ету мәселелері және құқықтық тәртіптің басқа да мәселелері </w:t>
      </w:r>
      <w:r>
        <w:br/>
      </w:r>
      <w:r>
        <w:rPr>
          <w:rFonts w:ascii="Times New Roman"/>
          <w:b w:val="false"/>
          <w:i w:val="false"/>
          <w:color w:val="000000"/>
          <w:sz w:val="28"/>
        </w:rPr>
        <w:t xml:space="preserve">
      3601000 - мемлекеттік органдар қызметіндегі заңдылық туралы  </w:t>
      </w:r>
      <w:r>
        <w:br/>
      </w:r>
      <w:r>
        <w:rPr>
          <w:rFonts w:ascii="Times New Roman"/>
          <w:b w:val="false"/>
          <w:i w:val="false"/>
          <w:color w:val="000000"/>
          <w:sz w:val="28"/>
        </w:rPr>
        <w:t xml:space="preserve">
      3602000 - жазаның орындалу заңдылықтары туралы </w:t>
      </w:r>
      <w:r>
        <w:br/>
      </w:r>
      <w:r>
        <w:rPr>
          <w:rFonts w:ascii="Times New Roman"/>
          <w:b w:val="false"/>
          <w:i w:val="false"/>
          <w:color w:val="000000"/>
          <w:sz w:val="28"/>
        </w:rPr>
        <w:t xml:space="preserve">
      3603000 - қылмыстық істерді сотта қарау заңдылығы туралы </w:t>
      </w:r>
      <w:r>
        <w:br/>
      </w:r>
      <w:r>
        <w:rPr>
          <w:rFonts w:ascii="Times New Roman"/>
          <w:b w:val="false"/>
          <w:i w:val="false"/>
          <w:color w:val="000000"/>
          <w:sz w:val="28"/>
        </w:rPr>
        <w:t xml:space="preserve">
      3603001 - бұлтартпау шаралары жөніндегі шешімдердің заңдылығы туралы </w:t>
      </w:r>
      <w:r>
        <w:br/>
      </w:r>
      <w:r>
        <w:rPr>
          <w:rFonts w:ascii="Times New Roman"/>
          <w:b w:val="false"/>
          <w:i w:val="false"/>
          <w:color w:val="000000"/>
          <w:sz w:val="28"/>
        </w:rPr>
        <w:t xml:space="preserve">
      3603002 - қылмыстық істі сотта қарау кезіндегі сарсаңға салу </w:t>
      </w:r>
      <w:r>
        <w:br/>
      </w:r>
      <w:r>
        <w:rPr>
          <w:rFonts w:ascii="Times New Roman"/>
          <w:b w:val="false"/>
          <w:i w:val="false"/>
          <w:color w:val="000000"/>
          <w:sz w:val="28"/>
        </w:rPr>
        <w:t xml:space="preserve">
      3603003 - сотталғанның іс-әрекетін теріс саралау </w:t>
      </w:r>
      <w:r>
        <w:br/>
      </w:r>
      <w:r>
        <w:rPr>
          <w:rFonts w:ascii="Times New Roman"/>
          <w:b w:val="false"/>
          <w:i w:val="false"/>
          <w:color w:val="000000"/>
          <w:sz w:val="28"/>
        </w:rPr>
        <w:t xml:space="preserve">
      3603004 - соттың қылмыстық істі заңсыз қысқартуы </w:t>
      </w:r>
      <w:r>
        <w:br/>
      </w:r>
      <w:r>
        <w:rPr>
          <w:rFonts w:ascii="Times New Roman"/>
          <w:b w:val="false"/>
          <w:i w:val="false"/>
          <w:color w:val="000000"/>
          <w:sz w:val="28"/>
        </w:rPr>
        <w:t xml:space="preserve">
      3603005 - жазаның қатаңдығы </w:t>
      </w:r>
      <w:r>
        <w:br/>
      </w:r>
      <w:r>
        <w:rPr>
          <w:rFonts w:ascii="Times New Roman"/>
          <w:b w:val="false"/>
          <w:i w:val="false"/>
          <w:color w:val="000000"/>
          <w:sz w:val="28"/>
        </w:rPr>
        <w:t xml:space="preserve">
      3603006 - негізсіз соттау </w:t>
      </w:r>
      <w:r>
        <w:br/>
      </w:r>
      <w:r>
        <w:rPr>
          <w:rFonts w:ascii="Times New Roman"/>
          <w:b w:val="false"/>
          <w:i w:val="false"/>
          <w:color w:val="000000"/>
          <w:sz w:val="28"/>
        </w:rPr>
        <w:t xml:space="preserve">
      3603007 - негізсіз өлім жазасына үкім шығару </w:t>
      </w:r>
      <w:r>
        <w:br/>
      </w:r>
      <w:r>
        <w:rPr>
          <w:rFonts w:ascii="Times New Roman"/>
          <w:b w:val="false"/>
          <w:i w:val="false"/>
          <w:color w:val="000000"/>
          <w:sz w:val="28"/>
        </w:rPr>
        <w:t xml:space="preserve">
      3604000 - азаматтық істер бойынша сот қаулыларының заңдылығы туралы </w:t>
      </w:r>
      <w:r>
        <w:br/>
      </w:r>
      <w:r>
        <w:rPr>
          <w:rFonts w:ascii="Times New Roman"/>
          <w:b w:val="false"/>
          <w:i w:val="false"/>
          <w:color w:val="000000"/>
          <w:sz w:val="28"/>
        </w:rPr>
        <w:t xml:space="preserve">
      3605000 - әкімшілік істер бойынша сот қаулыларының заңдылығы туралы </w:t>
      </w:r>
      <w:r>
        <w:br/>
      </w:r>
      <w:r>
        <w:rPr>
          <w:rFonts w:ascii="Times New Roman"/>
          <w:b w:val="false"/>
          <w:i w:val="false"/>
          <w:color w:val="000000"/>
          <w:sz w:val="28"/>
        </w:rPr>
        <w:t xml:space="preserve">
      3606000 - атқарушылық іс жүргізу заңдылығы туралы </w:t>
      </w:r>
      <w:r>
        <w:br/>
      </w:r>
      <w:r>
        <w:rPr>
          <w:rFonts w:ascii="Times New Roman"/>
          <w:b w:val="false"/>
          <w:i w:val="false"/>
          <w:color w:val="000000"/>
          <w:sz w:val="28"/>
        </w:rPr>
        <w:t xml:space="preserve">
      3606001 - сот орындаушыларының заңсыз әрекеттеріне (бейәрекеттеріне) жасалған шағымдар бойынша сот актілерінің заңдылығы туралы </w:t>
      </w:r>
      <w:r>
        <w:br/>
      </w:r>
      <w:r>
        <w:rPr>
          <w:rFonts w:ascii="Times New Roman"/>
          <w:b w:val="false"/>
          <w:i w:val="false"/>
          <w:color w:val="000000"/>
          <w:sz w:val="28"/>
        </w:rPr>
        <w:t xml:space="preserve">
      3606002 - конкурстық басқарушылардың заңсыз әрекеттеріне (бейәрекеттеріне) жасалған шағымдар бойынша сот актілерінің заңдылығы туралы </w:t>
      </w:r>
      <w:r>
        <w:br/>
      </w:r>
      <w:r>
        <w:rPr>
          <w:rFonts w:ascii="Times New Roman"/>
          <w:b w:val="false"/>
          <w:i w:val="false"/>
          <w:color w:val="000000"/>
          <w:sz w:val="28"/>
        </w:rPr>
        <w:t xml:space="preserve">
      3607000 - тергеу және анықтау заңдылығы туралы </w:t>
      </w:r>
      <w:r>
        <w:br/>
      </w:r>
      <w:r>
        <w:rPr>
          <w:rFonts w:ascii="Times New Roman"/>
          <w:b w:val="false"/>
          <w:i w:val="false"/>
          <w:color w:val="000000"/>
          <w:sz w:val="28"/>
        </w:rPr>
        <w:t xml:space="preserve">
      3608000 - ЖІҚ заңдылығы туралы </w:t>
      </w:r>
      <w:r>
        <w:br/>
      </w:r>
      <w:r>
        <w:rPr>
          <w:rFonts w:ascii="Times New Roman"/>
          <w:b w:val="false"/>
          <w:i w:val="false"/>
          <w:color w:val="000000"/>
          <w:sz w:val="28"/>
        </w:rPr>
        <w:t xml:space="preserve">
      3609000 - халықаралық келісімдерді қолдану заңдылығы туралы </w:t>
      </w:r>
      <w:r>
        <w:br/>
      </w:r>
      <w:r>
        <w:rPr>
          <w:rFonts w:ascii="Times New Roman"/>
          <w:b w:val="false"/>
          <w:i w:val="false"/>
          <w:color w:val="000000"/>
          <w:sz w:val="28"/>
        </w:rPr>
        <w:t xml:space="preserve">
      3610000 - құқықтық тәртіпті қамтамасыз ету мәселелері бойынша құқықтық көмек және басқа да ақпарат </w:t>
      </w:r>
      <w:r>
        <w:br/>
      </w:r>
      <w:r>
        <w:rPr>
          <w:rFonts w:ascii="Times New Roman"/>
          <w:b w:val="false"/>
          <w:i w:val="false"/>
          <w:color w:val="000000"/>
          <w:sz w:val="28"/>
        </w:rPr>
        <w:t xml:space="preserve">
      3610001 - шетел азаматтары мен заңды тұлғалардың құқықтарын қамтамасыз ету </w:t>
      </w:r>
      <w:r>
        <w:br/>
      </w:r>
      <w:r>
        <w:rPr>
          <w:rFonts w:ascii="Times New Roman"/>
          <w:b w:val="false"/>
          <w:i w:val="false"/>
          <w:color w:val="000000"/>
          <w:sz w:val="28"/>
        </w:rPr>
        <w:t xml:space="preserve">
      3611000 - жаппай саяси қуғын-сүргіндер құрбандарын ақтау туралы </w:t>
      </w:r>
      <w:r>
        <w:br/>
      </w:r>
      <w:r>
        <w:rPr>
          <w:rFonts w:ascii="Times New Roman"/>
          <w:b w:val="false"/>
          <w:i w:val="false"/>
          <w:color w:val="000000"/>
          <w:sz w:val="28"/>
        </w:rPr>
        <w:t xml:space="preserve">
      3612000 - 3600000 бөлімінің басқа да мәселелері </w:t>
      </w:r>
      <w:r>
        <w:br/>
      </w:r>
      <w:r>
        <w:rPr>
          <w:rFonts w:ascii="Times New Roman"/>
          <w:b w:val="false"/>
          <w:i w:val="false"/>
          <w:color w:val="000000"/>
          <w:sz w:val="28"/>
        </w:rPr>
        <w:t xml:space="preserve">
      3700000 - халықаралық қатынастар мәселелері </w:t>
      </w:r>
      <w:r>
        <w:br/>
      </w:r>
      <w:r>
        <w:rPr>
          <w:rFonts w:ascii="Times New Roman"/>
          <w:b w:val="false"/>
          <w:i w:val="false"/>
          <w:color w:val="000000"/>
          <w:sz w:val="28"/>
        </w:rPr>
        <w:t xml:space="preserve">
      3800000 - тұрғын үй қатынастары және коммуналдық шаруашылық мәселелері </w:t>
      </w:r>
      <w:r>
        <w:br/>
      </w:r>
      <w:r>
        <w:rPr>
          <w:rFonts w:ascii="Times New Roman"/>
          <w:b w:val="false"/>
          <w:i w:val="false"/>
          <w:color w:val="000000"/>
          <w:sz w:val="28"/>
        </w:rPr>
        <w:t xml:space="preserve">
      3801000 - тұрғын үй-тұрмыстық </w:t>
      </w:r>
      <w:r>
        <w:br/>
      </w:r>
      <w:r>
        <w:rPr>
          <w:rFonts w:ascii="Times New Roman"/>
          <w:b w:val="false"/>
          <w:i w:val="false"/>
          <w:color w:val="000000"/>
          <w:sz w:val="28"/>
        </w:rPr>
        <w:t xml:space="preserve">
      3801001 - мемлекеттік тұрғын үй қорынан үй ұсыну және тұрғын үй-тұрмыстық жағдайларды жақсарту туралы </w:t>
      </w:r>
      <w:r>
        <w:br/>
      </w:r>
      <w:r>
        <w:rPr>
          <w:rFonts w:ascii="Times New Roman"/>
          <w:b w:val="false"/>
          <w:i w:val="false"/>
          <w:color w:val="000000"/>
          <w:sz w:val="28"/>
        </w:rPr>
        <w:t xml:space="preserve">
      3801002 - үйді жекешелендіру туралы </w:t>
      </w:r>
      <w:r>
        <w:br/>
      </w:r>
      <w:r>
        <w:rPr>
          <w:rFonts w:ascii="Times New Roman"/>
          <w:b w:val="false"/>
          <w:i w:val="false"/>
          <w:color w:val="000000"/>
          <w:sz w:val="28"/>
        </w:rPr>
        <w:t xml:space="preserve">
      3801003 - тұрғын үй даулары бойынша </w:t>
      </w:r>
      <w:r>
        <w:br/>
      </w:r>
      <w:r>
        <w:rPr>
          <w:rFonts w:ascii="Times New Roman"/>
          <w:b w:val="false"/>
          <w:i w:val="false"/>
          <w:color w:val="000000"/>
          <w:sz w:val="28"/>
        </w:rPr>
        <w:t xml:space="preserve">
      3802000 - тұрғын үй-коммуналдық </w:t>
      </w:r>
      <w:r>
        <w:br/>
      </w:r>
      <w:r>
        <w:rPr>
          <w:rFonts w:ascii="Times New Roman"/>
          <w:b w:val="false"/>
          <w:i w:val="false"/>
          <w:color w:val="000000"/>
          <w:sz w:val="28"/>
        </w:rPr>
        <w:t xml:space="preserve">
      3802001 - кондоминиумды құру туралы және т.б. </w:t>
      </w:r>
      <w:r>
        <w:br/>
      </w:r>
      <w:r>
        <w:rPr>
          <w:rFonts w:ascii="Times New Roman"/>
          <w:b w:val="false"/>
          <w:i w:val="false"/>
          <w:color w:val="000000"/>
          <w:sz w:val="28"/>
        </w:rPr>
        <w:t xml:space="preserve">
      3802002 - ПИК-нің жұмысы туралы </w:t>
      </w:r>
      <w:r>
        <w:br/>
      </w:r>
      <w:r>
        <w:rPr>
          <w:rFonts w:ascii="Times New Roman"/>
          <w:b w:val="false"/>
          <w:i w:val="false"/>
          <w:color w:val="000000"/>
          <w:sz w:val="28"/>
        </w:rPr>
        <w:t xml:space="preserve">
      3802003 - жылу-газ-электрмен жабдықтау туралы </w:t>
      </w:r>
      <w:r>
        <w:br/>
      </w:r>
      <w:r>
        <w:rPr>
          <w:rFonts w:ascii="Times New Roman"/>
          <w:b w:val="false"/>
          <w:i w:val="false"/>
          <w:color w:val="000000"/>
          <w:sz w:val="28"/>
        </w:rPr>
        <w:t xml:space="preserve">
      3802004 - ТКШ бөлімдерінің жұмысы туралы </w:t>
      </w:r>
      <w:r>
        <w:br/>
      </w:r>
      <w:r>
        <w:rPr>
          <w:rFonts w:ascii="Times New Roman"/>
          <w:b w:val="false"/>
          <w:i w:val="false"/>
          <w:color w:val="000000"/>
          <w:sz w:val="28"/>
        </w:rPr>
        <w:t xml:space="preserve">
      3802005 - лифт шаруашылығын пайдалану және жөндеу </w:t>
      </w:r>
      <w:r>
        <w:br/>
      </w:r>
      <w:r>
        <w:rPr>
          <w:rFonts w:ascii="Times New Roman"/>
          <w:b w:val="false"/>
          <w:i w:val="false"/>
          <w:color w:val="000000"/>
          <w:sz w:val="28"/>
        </w:rPr>
        <w:t xml:space="preserve">
      3803000 - 3803000 бөлімнің басқа да мәселелері </w:t>
      </w:r>
      <w:r>
        <w:br/>
      </w:r>
      <w:r>
        <w:rPr>
          <w:rFonts w:ascii="Times New Roman"/>
          <w:b w:val="false"/>
          <w:i w:val="false"/>
          <w:color w:val="000000"/>
          <w:sz w:val="28"/>
        </w:rPr>
        <w:t xml:space="preserve">
      3900000 - төтенше жағдайлар мәселелері </w:t>
      </w:r>
      <w:r>
        <w:br/>
      </w:r>
      <w:r>
        <w:rPr>
          <w:rFonts w:ascii="Times New Roman"/>
          <w:b w:val="false"/>
          <w:i w:val="false"/>
          <w:color w:val="000000"/>
          <w:sz w:val="28"/>
        </w:rPr>
        <w:t xml:space="preserve">
      3901000 - төтенше жағдайлар саласындағы заңдар </w:t>
      </w:r>
      <w:r>
        <w:br/>
      </w:r>
      <w:r>
        <w:rPr>
          <w:rFonts w:ascii="Times New Roman"/>
          <w:b w:val="false"/>
          <w:i w:val="false"/>
          <w:color w:val="000000"/>
          <w:sz w:val="28"/>
        </w:rPr>
        <w:t xml:space="preserve">
      3902000 - төтенше жағдайлардың салдарынан жәбірленуші тұлғаларға көмек көрсету </w:t>
      </w:r>
      <w:r>
        <w:br/>
      </w:r>
      <w:r>
        <w:rPr>
          <w:rFonts w:ascii="Times New Roman"/>
          <w:b w:val="false"/>
          <w:i w:val="false"/>
          <w:color w:val="000000"/>
          <w:sz w:val="28"/>
        </w:rPr>
        <w:t xml:space="preserve">
      3903000 -3900000 бөлімінің басқа да мәселелері </w:t>
      </w:r>
      <w:r>
        <w:br/>
      </w:r>
      <w:r>
        <w:rPr>
          <w:rFonts w:ascii="Times New Roman"/>
          <w:b w:val="false"/>
          <w:i w:val="false"/>
          <w:color w:val="000000"/>
          <w:sz w:val="28"/>
        </w:rPr>
        <w:t xml:space="preserve">
      4000000 - басқа да мәселелер </w:t>
      </w:r>
      <w:r>
        <w:br/>
      </w:r>
      <w:r>
        <w:rPr>
          <w:rFonts w:ascii="Times New Roman"/>
          <w:b w:val="false"/>
          <w:i w:val="false"/>
          <w:color w:val="000000"/>
          <w:sz w:val="28"/>
        </w:rPr>
        <w:t xml:space="preserve">
      4100000 - сайлау мәселелері </w:t>
      </w:r>
      <w:r>
        <w:br/>
      </w:r>
      <w:r>
        <w:rPr>
          <w:rFonts w:ascii="Times New Roman"/>
          <w:b w:val="false"/>
          <w:i w:val="false"/>
          <w:color w:val="000000"/>
          <w:sz w:val="28"/>
        </w:rPr>
        <w:t xml:space="preserve">
      4200000 - мүлікті заңдастыру мәселелері </w:t>
      </w:r>
    </w:p>
    <w:bookmarkStart w:name="z31" w:id="28"/>
    <w:p>
      <w:pPr>
        <w:spacing w:after="0"/>
        <w:ind w:left="0"/>
        <w:jc w:val="both"/>
      </w:pPr>
      <w:r>
        <w:rPr>
          <w:rFonts w:ascii="Times New Roman"/>
          <w:b w:val="false"/>
          <w:i w:val="false"/>
          <w:color w:val="000000"/>
          <w:sz w:val="28"/>
        </w:rPr>
        <w:t xml:space="preserve">
                                       Жеке және заңды тұлғалардың   </w:t>
      </w:r>
      <w:r>
        <w:br/>
      </w:r>
      <w:r>
        <w:rPr>
          <w:rFonts w:ascii="Times New Roman"/>
          <w:b w:val="false"/>
          <w:i w:val="false"/>
          <w:color w:val="000000"/>
          <w:sz w:val="28"/>
        </w:rPr>
        <w:t xml:space="preserve">
                                    өтініштерін есепке алу Ережесіне </w:t>
      </w:r>
      <w:r>
        <w:br/>
      </w:r>
      <w:r>
        <w:rPr>
          <w:rFonts w:ascii="Times New Roman"/>
          <w:b w:val="false"/>
          <w:i w:val="false"/>
          <w:color w:val="000000"/>
          <w:sz w:val="28"/>
        </w:rPr>
        <w:t>
</w:t>
      </w:r>
      <w:r>
        <w:rPr>
          <w:rFonts w:ascii="Times New Roman"/>
          <w:b/>
          <w:i w:val="false"/>
          <w:color w:val="000000"/>
          <w:sz w:val="28"/>
        </w:rPr>
        <w:t xml:space="preserve">                                           7-қосымша          </w:t>
      </w:r>
    </w:p>
    <w:bookmarkEnd w:id="28"/>
    <w:p>
      <w:pPr>
        <w:spacing w:after="0"/>
        <w:ind w:left="0"/>
        <w:jc w:val="left"/>
      </w:pPr>
      <w:r>
        <w:rPr>
          <w:rFonts w:ascii="Times New Roman"/>
          <w:b/>
          <w:i w:val="false"/>
          <w:color w:val="000000"/>
        </w:rPr>
        <w:t xml:space="preserve"> Қазақстан Республикасы </w:t>
      </w:r>
      <w:r>
        <w:br/>
      </w:r>
      <w:r>
        <w:rPr>
          <w:rFonts w:ascii="Times New Roman"/>
          <w:b/>
          <w:i w:val="false"/>
          <w:color w:val="000000"/>
        </w:rPr>
        <w:t xml:space="preserve">
заңдарының бұзылғандығын көрсететін </w:t>
      </w:r>
      <w:r>
        <w:br/>
      </w:r>
      <w:r>
        <w:rPr>
          <w:rFonts w:ascii="Times New Roman"/>
          <w:b/>
          <w:i w:val="false"/>
          <w:color w:val="000000"/>
        </w:rPr>
        <w:t xml:space="preserve">
қанағаттандырылған өтініштер бойынша </w:t>
      </w:r>
      <w:r>
        <w:br/>
      </w:r>
      <w:r>
        <w:rPr>
          <w:rFonts w:ascii="Times New Roman"/>
          <w:b/>
          <w:i w:val="false"/>
          <w:color w:val="000000"/>
        </w:rPr>
        <w:t xml:space="preserve">
қабылданған шаралар кодтарының </w:t>
      </w:r>
      <w:r>
        <w:br/>
      </w:r>
      <w:r>
        <w:rPr>
          <w:rFonts w:ascii="Times New Roman"/>
          <w:b/>
          <w:i w:val="false"/>
          <w:color w:val="000000"/>
        </w:rPr>
        <w:t xml:space="preserve">
АНЫҚТАМАЛЫҒЫ </w:t>
      </w:r>
    </w:p>
    <w:p>
      <w:pPr>
        <w:spacing w:after="0"/>
        <w:ind w:left="0"/>
        <w:jc w:val="both"/>
      </w:pPr>
      <w:r>
        <w:rPr>
          <w:rFonts w:ascii="Times New Roman"/>
          <w:b w:val="false"/>
          <w:i w:val="false"/>
          <w:color w:val="000000"/>
          <w:sz w:val="28"/>
        </w:rPr>
        <w:t xml:space="preserve">      01 - Қазақстан Республикасының заң бұзушылықтары жойылған </w:t>
      </w:r>
      <w:r>
        <w:br/>
      </w:r>
      <w:r>
        <w:rPr>
          <w:rFonts w:ascii="Times New Roman"/>
          <w:b w:val="false"/>
          <w:i w:val="false"/>
          <w:color w:val="000000"/>
          <w:sz w:val="28"/>
        </w:rPr>
        <w:t xml:space="preserve">
      02 - Қазақстан Республикасының заң бұзушылық деректері бойынша материалдар құзыретті органға шаралар қабылдау үшін жіберілген </w:t>
      </w:r>
      <w:r>
        <w:br/>
      </w:r>
      <w:r>
        <w:rPr>
          <w:rFonts w:ascii="Times New Roman"/>
          <w:b w:val="false"/>
          <w:i w:val="false"/>
          <w:color w:val="000000"/>
          <w:sz w:val="28"/>
        </w:rPr>
        <w:t xml:space="preserve">
      03 - ұйғарым енгізіліп, қанағаттандырылған </w:t>
      </w:r>
      <w:r>
        <w:br/>
      </w:r>
      <w:r>
        <w:rPr>
          <w:rFonts w:ascii="Times New Roman"/>
          <w:b w:val="false"/>
          <w:i w:val="false"/>
          <w:color w:val="000000"/>
          <w:sz w:val="28"/>
        </w:rPr>
        <w:t xml:space="preserve">
      04 - наразылық енгізіліп, қанағаттандырылған </w:t>
      </w:r>
      <w:r>
        <w:br/>
      </w:r>
      <w:r>
        <w:rPr>
          <w:rFonts w:ascii="Times New Roman"/>
          <w:b w:val="false"/>
          <w:i w:val="false"/>
          <w:color w:val="000000"/>
          <w:sz w:val="28"/>
        </w:rPr>
        <w:t xml:space="preserve">
      05 - талап-арыз беріліп, қанағаттандырылған </w:t>
      </w:r>
      <w:r>
        <w:br/>
      </w:r>
      <w:r>
        <w:rPr>
          <w:rFonts w:ascii="Times New Roman"/>
          <w:b w:val="false"/>
          <w:i w:val="false"/>
          <w:color w:val="000000"/>
          <w:sz w:val="28"/>
        </w:rPr>
        <w:t xml:space="preserve">
      10 - қайталама өтініш (шағым) келіп түскен өтініштің орындаушысы тәртіптік жазаға тартылған </w:t>
      </w:r>
      <w:r>
        <w:br/>
      </w:r>
      <w:r>
        <w:rPr>
          <w:rFonts w:ascii="Times New Roman"/>
          <w:b w:val="false"/>
          <w:i w:val="false"/>
          <w:color w:val="000000"/>
          <w:sz w:val="28"/>
        </w:rPr>
        <w:t xml:space="preserve">
      11 - қайталама өтініш (шағым) келіп түскен өтініштің орындаушысы сыбайлас жемқорлық құқық бұзушылық жасағаны үшін тәртіптік жазаға тартылған </w:t>
      </w:r>
      <w:r>
        <w:br/>
      </w:r>
      <w:r>
        <w:rPr>
          <w:rFonts w:ascii="Times New Roman"/>
          <w:b w:val="false"/>
          <w:i w:val="false"/>
          <w:color w:val="000000"/>
          <w:sz w:val="28"/>
        </w:rPr>
        <w:t xml:space="preserve">
      12 - субъект өз қызметін жақсарту бойынша ұйымдастырушылық шаралар қабылдаған </w:t>
      </w:r>
      <w:r>
        <w:br/>
      </w:r>
      <w:r>
        <w:rPr>
          <w:rFonts w:ascii="Times New Roman"/>
          <w:b w:val="false"/>
          <w:i w:val="false"/>
          <w:color w:val="000000"/>
          <w:sz w:val="28"/>
        </w:rPr>
        <w:t xml:space="preserve">
      13 - нормативтік құқықтық актілерге өзгерістер енгізу бойынша шаралар қабылданған </w:t>
      </w:r>
      <w:r>
        <w:br/>
      </w:r>
      <w:r>
        <w:rPr>
          <w:rFonts w:ascii="Times New Roman"/>
          <w:b w:val="false"/>
          <w:i w:val="false"/>
          <w:color w:val="000000"/>
          <w:sz w:val="28"/>
        </w:rPr>
        <w:t xml:space="preserve">
      20 - жеке тұлғаға қатысты тексеру жүргізілген </w:t>
      </w:r>
      <w:r>
        <w:br/>
      </w:r>
      <w:r>
        <w:rPr>
          <w:rFonts w:ascii="Times New Roman"/>
          <w:b w:val="false"/>
          <w:i w:val="false"/>
          <w:color w:val="000000"/>
          <w:sz w:val="28"/>
        </w:rPr>
        <w:t xml:space="preserve">
      21 - шаруашылық жүргізуші субъектісінде тексеру жүргізілген </w:t>
      </w:r>
      <w:r>
        <w:br/>
      </w:r>
      <w:r>
        <w:rPr>
          <w:rFonts w:ascii="Times New Roman"/>
          <w:b w:val="false"/>
          <w:i w:val="false"/>
          <w:color w:val="000000"/>
          <w:sz w:val="28"/>
        </w:rPr>
        <w:t xml:space="preserve">
      22 - мемлекеттік органда тексеру жүргізілген </w:t>
      </w:r>
      <w:r>
        <w:br/>
      </w:r>
      <w:r>
        <w:rPr>
          <w:rFonts w:ascii="Times New Roman"/>
          <w:b w:val="false"/>
          <w:i w:val="false"/>
          <w:color w:val="000000"/>
          <w:sz w:val="28"/>
        </w:rPr>
        <w:t xml:space="preserve">
      30 - тексерудің нәтижелері бойынша кінәлілер материалдық жауаптылыққа тартылған </w:t>
      </w:r>
      <w:r>
        <w:br/>
      </w:r>
      <w:r>
        <w:rPr>
          <w:rFonts w:ascii="Times New Roman"/>
          <w:b w:val="false"/>
          <w:i w:val="false"/>
          <w:color w:val="000000"/>
          <w:sz w:val="28"/>
        </w:rPr>
        <w:t xml:space="preserve">
      31 - тексерудің нәтижелері бойынша кінәлілер тәртіптік жауаптылыққа тартылған </w:t>
      </w:r>
      <w:r>
        <w:br/>
      </w:r>
      <w:r>
        <w:rPr>
          <w:rFonts w:ascii="Times New Roman"/>
          <w:b w:val="false"/>
          <w:i w:val="false"/>
          <w:color w:val="000000"/>
          <w:sz w:val="28"/>
        </w:rPr>
        <w:t xml:space="preserve">
      32 - тексерудің нәтижелері бойынша кінәлілер әкімшілік жауаптылыққа тартылған </w:t>
      </w:r>
      <w:r>
        <w:br/>
      </w:r>
      <w:r>
        <w:rPr>
          <w:rFonts w:ascii="Times New Roman"/>
          <w:b w:val="false"/>
          <w:i w:val="false"/>
          <w:color w:val="000000"/>
          <w:sz w:val="28"/>
        </w:rPr>
        <w:t xml:space="preserve">
      33 - тексерудің нәтижелері бойынша кінәлілер қылмыстық жауаптылыққа тартылған </w:t>
      </w:r>
      <w:r>
        <w:br/>
      </w:r>
      <w:r>
        <w:rPr>
          <w:rFonts w:ascii="Times New Roman"/>
          <w:b w:val="false"/>
          <w:i w:val="false"/>
          <w:color w:val="000000"/>
          <w:sz w:val="28"/>
        </w:rPr>
        <w:t xml:space="preserve">
      40 - үндеу зерделеніп, материалдар талдау органына жіберілген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2007 жылғы 30 мамырдағы </w:t>
      </w:r>
      <w:r>
        <w:br/>
      </w:r>
      <w:r>
        <w:rPr>
          <w:rFonts w:ascii="Times New Roman"/>
          <w:b w:val="false"/>
          <w:i w:val="false"/>
          <w:color w:val="000000"/>
          <w:sz w:val="28"/>
        </w:rPr>
        <w:t xml:space="preserve">
                                              N 20 бұйрығына қосымша </w:t>
      </w:r>
    </w:p>
    <w:bookmarkStart w:name="z32"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2005 жылғы </w:t>
      </w:r>
      <w:r>
        <w:br/>
      </w:r>
      <w:r>
        <w:rPr>
          <w:rFonts w:ascii="Times New Roman"/>
          <w:b w:val="false"/>
          <w:i w:val="false"/>
          <w:color w:val="000000"/>
          <w:sz w:val="28"/>
        </w:rPr>
        <w:t xml:space="preserve">
                                          19 мамырдағы N 18 бұйрығына </w:t>
      </w:r>
      <w:r>
        <w:br/>
      </w:r>
      <w:r>
        <w:rPr>
          <w:rFonts w:ascii="Times New Roman"/>
          <w:b w:val="false"/>
          <w:i w:val="false"/>
          <w:color w:val="000000"/>
          <w:sz w:val="28"/>
        </w:rPr>
        <w:t>
</w:t>
      </w:r>
      <w:r>
        <w:rPr>
          <w:rFonts w:ascii="Times New Roman"/>
          <w:b/>
          <w:i w:val="false"/>
          <w:color w:val="000000"/>
          <w:sz w:val="28"/>
        </w:rPr>
        <w:t xml:space="preserve">Кіммен Ұсынылады __________________________ </w:t>
      </w:r>
      <w:r>
        <w:rPr>
          <w:rFonts w:ascii="Times New Roman"/>
          <w:b w:val="false"/>
          <w:i w:val="false"/>
          <w:color w:val="000000"/>
          <w:sz w:val="28"/>
        </w:rPr>
        <w:t xml:space="preserve">1 қосымша </w:t>
      </w:r>
    </w:p>
    <w:bookmarkEnd w:id="29"/>
    <w:p>
      <w:pPr>
        <w:spacing w:after="0"/>
        <w:ind w:left="0"/>
        <w:jc w:val="both"/>
      </w:pPr>
      <w:r>
        <w:rPr>
          <w:rFonts w:ascii="Times New Roman"/>
          <w:b w:val="false"/>
          <w:i w:val="false"/>
          <w:color w:val="000000"/>
          <w:sz w:val="28"/>
        </w:rPr>
        <w:t xml:space="preserve">                                                      1 парақ </w:t>
      </w:r>
    </w:p>
    <w:p>
      <w:pPr>
        <w:spacing w:after="0"/>
        <w:ind w:left="0"/>
        <w:jc w:val="both"/>
      </w:pPr>
      <w:r>
        <w:rPr>
          <w:rFonts w:ascii="Times New Roman"/>
          <w:b/>
          <w:i w:val="false"/>
          <w:color w:val="000000"/>
          <w:sz w:val="28"/>
        </w:rPr>
        <w:t xml:space="preserve">             МЕМЛЕКЕТТІК СТАТИСТИКАЛЫҚ ЕСЕПТІЛІК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N 1-ОГ нысанды есеп </w:t>
      </w:r>
      <w:r>
        <w:br/>
      </w:r>
      <w:r>
        <w:rPr>
          <w:rFonts w:ascii="Times New Roman"/>
          <w:b w:val="false"/>
          <w:i w:val="false"/>
          <w:color w:val="000000"/>
          <w:sz w:val="28"/>
        </w:rPr>
        <w:t>
</w:t>
      </w:r>
      <w:r>
        <w:rPr>
          <w:rFonts w:ascii="Times New Roman"/>
          <w:b w:val="false"/>
          <w:i/>
          <w:color w:val="000000"/>
          <w:sz w:val="28"/>
        </w:rPr>
        <w:t xml:space="preserve">                                                     жартыжылдық </w:t>
      </w:r>
      <w:r>
        <w:br/>
      </w:r>
      <w:r>
        <w:rPr>
          <w:rFonts w:ascii="Times New Roman"/>
          <w:b w:val="false"/>
          <w:i w:val="false"/>
          <w:color w:val="000000"/>
          <w:sz w:val="28"/>
        </w:rPr>
        <w:t>
</w:t>
      </w:r>
      <w:r>
        <w:rPr>
          <w:rFonts w:ascii="Times New Roman"/>
          <w:b/>
          <w:i w:val="false"/>
          <w:color w:val="000000"/>
          <w:sz w:val="28"/>
        </w:rPr>
        <w:t xml:space="preserve">Қайда ұсынылады ______________________________________________ </w:t>
      </w:r>
      <w:r>
        <w:br/>
      </w:r>
      <w:r>
        <w:rPr>
          <w:rFonts w:ascii="Times New Roman"/>
          <w:b w:val="false"/>
          <w:i w:val="false"/>
          <w:color w:val="000000"/>
          <w:sz w:val="28"/>
        </w:rPr>
        <w:t>
</w:t>
      </w:r>
      <w:r>
        <w:rPr>
          <w:rFonts w:ascii="Times New Roman"/>
          <w:b w:val="false"/>
          <w:i/>
          <w:color w:val="000000"/>
          <w:sz w:val="28"/>
        </w:rPr>
        <w:t xml:space="preserve">N 1-ОГ нысанды есеп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"Азаматтардың жүгінулерін қарастыру туралы" </w:t>
      </w:r>
      <w:r>
        <w:br/>
      </w:r>
      <w:r>
        <w:rPr>
          <w:rFonts w:ascii="Times New Roman"/>
          <w:b w:val="false"/>
          <w:i w:val="false"/>
          <w:color w:val="000000"/>
          <w:sz w:val="28"/>
        </w:rPr>
        <w:t xml:space="preserve">
________________ ж. </w:t>
      </w:r>
      <w:r>
        <w:br/>
      </w:r>
      <w:r>
        <w:rPr>
          <w:rFonts w:ascii="Times New Roman"/>
          <w:b w:val="false"/>
          <w:i w:val="false"/>
          <w:color w:val="000000"/>
          <w:sz w:val="28"/>
        </w:rPr>
        <w:t>
 </w:t>
      </w:r>
      <w:r>
        <w:br/>
      </w:r>
      <w:r>
        <w:rPr>
          <w:rFonts w:ascii="Times New Roman"/>
          <w:b w:val="false"/>
          <w:i w:val="false"/>
          <w:color w:val="000000"/>
          <w:sz w:val="28"/>
        </w:rPr>
        <w:t xml:space="preserve">
  Басшы 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"__" _______________ ж.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Орындаушы _____________________ </w:t>
      </w:r>
      <w:r>
        <w:br/>
      </w:r>
      <w:r>
        <w:rPr>
          <w:rFonts w:ascii="Times New Roman"/>
          <w:b w:val="false"/>
          <w:i w:val="false"/>
          <w:color w:val="000000"/>
          <w:sz w:val="28"/>
        </w:rPr>
        <w:t xml:space="preserve">
             аты-жөні, тел., қолы </w:t>
      </w:r>
      <w:r>
        <w:br/>
      </w:r>
      <w:r>
        <w:rPr>
          <w:rFonts w:ascii="Times New Roman"/>
          <w:b w:val="false"/>
          <w:i w:val="false"/>
          <w:color w:val="000000"/>
          <w:sz w:val="28"/>
        </w:rPr>
        <w:t>
 </w:t>
      </w:r>
      <w:r>
        <w:br/>
      </w:r>
      <w:r>
        <w:rPr>
          <w:rFonts w:ascii="Times New Roman"/>
          <w:b w:val="false"/>
          <w:i w:val="false"/>
          <w:color w:val="000000"/>
          <w:sz w:val="28"/>
        </w:rPr>
        <w:t xml:space="preserve">
  "__" _______________ ж. </w:t>
      </w:r>
    </w:p>
    <w:p>
      <w:pPr>
        <w:spacing w:after="0"/>
        <w:ind w:left="0"/>
        <w:jc w:val="both"/>
      </w:pPr>
      <w:r>
        <w:rPr>
          <w:rFonts w:ascii="Times New Roman"/>
          <w:b w:val="false"/>
          <w:i/>
          <w:color w:val="000000"/>
          <w:sz w:val="28"/>
        </w:rPr>
        <w:t xml:space="preserve">                  Ұсынылады </w:t>
      </w:r>
      <w:r>
        <w:br/>
      </w:r>
      <w:r>
        <w:rPr>
          <w:rFonts w:ascii="Times New Roman"/>
          <w:b w:val="false"/>
          <w:i w:val="false"/>
          <w:color w:val="000000"/>
          <w:sz w:val="28"/>
        </w:rPr>
        <w:t xml:space="preserve">
аудандық маңызы бар қалалық, поселкелік, ауылдық, ауылдық округ әкімдіктерімен аудандық әкімдіктерге есептік кезеңнен кейінгі айдың 8 күніне; </w:t>
      </w:r>
      <w:r>
        <w:br/>
      </w:r>
      <w:r>
        <w:rPr>
          <w:rFonts w:ascii="Times New Roman"/>
          <w:b w:val="false"/>
          <w:i w:val="false"/>
          <w:color w:val="000000"/>
          <w:sz w:val="28"/>
        </w:rPr>
        <w:t xml:space="preserve">
аудандық (облыстық маңызы бар қалалық), республикалық маңызы бар қаладағы аудандық әкімдіктермен Комитеттің аумақтық органдарына есептік кезеңнен кейінгі айдың 10 күніне; </w:t>
      </w:r>
      <w:r>
        <w:br/>
      </w:r>
      <w:r>
        <w:rPr>
          <w:rFonts w:ascii="Times New Roman"/>
          <w:b w:val="false"/>
          <w:i w:val="false"/>
          <w:color w:val="000000"/>
          <w:sz w:val="28"/>
        </w:rPr>
        <w:t xml:space="preserve">
Астана, Алматы қалалары бойынша және облыстар әкімдерінің аппараттарымен және әкімдіктердің депаратаменттерімен (басқарма, білім) Комитеттің аумақтық органдарына есептік кезеңнен кейінгі айдың 10 күніне; </w:t>
      </w:r>
      <w:r>
        <w:br/>
      </w:r>
      <w:r>
        <w:rPr>
          <w:rFonts w:ascii="Times New Roman"/>
          <w:b w:val="false"/>
          <w:i w:val="false"/>
          <w:color w:val="000000"/>
          <w:sz w:val="28"/>
        </w:rPr>
        <w:t xml:space="preserve">
Астана, Алматы қалалары, облыстар және оларға теңестірілген субъектілерінің аумақтық органдарымен Астана, Алматы қалалары мен облыстар бойынша субъектілеріне есептік кезеңнен кейінгі айдың 8 күніне; </w:t>
      </w:r>
      <w:r>
        <w:br/>
      </w:r>
      <w:r>
        <w:rPr>
          <w:rFonts w:ascii="Times New Roman"/>
          <w:b w:val="false"/>
          <w:i w:val="false"/>
          <w:color w:val="000000"/>
          <w:sz w:val="28"/>
        </w:rPr>
        <w:t xml:space="preserve">
Астана, Алматы қалалары, облыстар бойынша субъектілермен және соларға теңестірілгендермен Комитеттің аумақтық органдарына есептік кезеңнен кейінгі айдың 10 күніне; </w:t>
      </w:r>
      <w:r>
        <w:br/>
      </w:r>
      <w:r>
        <w:rPr>
          <w:rFonts w:ascii="Times New Roman"/>
          <w:b w:val="false"/>
          <w:i w:val="false"/>
          <w:color w:val="000000"/>
          <w:sz w:val="28"/>
        </w:rPr>
        <w:t xml:space="preserve">
Іздерінің аумақтық органдары қызметтерінің нәтижелерін есепке алусыз субъектілердің орталық аппараттарымен, Комитеттің аумақтық органдарымен Комитетке есептік кезеңнен кейінгі айдың 14 күніне; </w:t>
      </w:r>
      <w:r>
        <w:br/>
      </w:r>
      <w:r>
        <w:rPr>
          <w:rFonts w:ascii="Times New Roman"/>
          <w:b w:val="false"/>
          <w:i w:val="false"/>
          <w:color w:val="000000"/>
          <w:sz w:val="28"/>
        </w:rPr>
        <w:t xml:space="preserve">
Комитет республика бойынша жинақталған статистикалық есепті Қазақстан Республикасы Бас прокуратурасының Мемлекеттік органдардың қызметіндегі заңдылықты қадағалау жөніндегі департаментіне есептік кезеңнен кейінгі айдың 18 күніне тапсырады. </w:t>
      </w:r>
    </w:p>
    <w:bookmarkStart w:name="z33"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2007 жылғы 30 мамырдағы </w:t>
      </w:r>
      <w:r>
        <w:br/>
      </w:r>
      <w:r>
        <w:rPr>
          <w:rFonts w:ascii="Times New Roman"/>
          <w:b w:val="false"/>
          <w:i w:val="false"/>
          <w:color w:val="000000"/>
          <w:sz w:val="28"/>
        </w:rPr>
        <w:t xml:space="preserve">
                                                    N 20 бұйрығына </w:t>
      </w:r>
      <w:r>
        <w:br/>
      </w:r>
      <w:r>
        <w:rPr>
          <w:rFonts w:ascii="Times New Roman"/>
          <w:b w:val="false"/>
          <w:i w:val="false"/>
          <w:color w:val="000000"/>
          <w:sz w:val="28"/>
        </w:rPr>
        <w:t xml:space="preserve">
                                                       2-қосымша </w:t>
      </w:r>
      <w:r>
        <w:br/>
      </w:r>
      <w:r>
        <w:rPr>
          <w:rFonts w:ascii="Times New Roman"/>
          <w:b w:val="false"/>
          <w:i w:val="false"/>
          <w:color w:val="000000"/>
          <w:sz w:val="28"/>
        </w:rPr>
        <w:t xml:space="preserve">
                                           1-парақ                   </w:t>
      </w:r>
    </w:p>
    <w:bookmarkEnd w:id="30"/>
    <w:p>
      <w:pPr>
        <w:spacing w:after="0"/>
        <w:ind w:left="0"/>
        <w:jc w:val="both"/>
      </w:pPr>
      <w:r>
        <w:rPr>
          <w:rFonts w:ascii="Times New Roman"/>
          <w:b/>
          <w:i w:val="false"/>
          <w:color w:val="000000"/>
          <w:sz w:val="28"/>
        </w:rPr>
        <w:t xml:space="preserve">            "Заңды тұлғалардың өтініштерін қарау туралы" </w:t>
      </w:r>
      <w:r>
        <w:br/>
      </w:r>
      <w:r>
        <w:rPr>
          <w:rFonts w:ascii="Times New Roman"/>
          <w:b w:val="false"/>
          <w:i w:val="false"/>
          <w:color w:val="000000"/>
          <w:sz w:val="28"/>
        </w:rPr>
        <w:t>
</w:t>
      </w:r>
      <w:r>
        <w:rPr>
          <w:rFonts w:ascii="Times New Roman"/>
          <w:b/>
          <w:i w:val="false"/>
          <w:color w:val="000000"/>
          <w:sz w:val="28"/>
        </w:rPr>
        <w:t xml:space="preserve">                         N 1-ОЛ нысаны </w:t>
      </w:r>
    </w:p>
    <w:p>
      <w:pPr>
        <w:spacing w:after="0"/>
        <w:ind w:left="0"/>
        <w:jc w:val="both"/>
      </w:pPr>
      <w:r>
        <w:rPr>
          <w:rFonts w:ascii="Times New Roman"/>
          <w:b w:val="false"/>
          <w:i w:val="false"/>
          <w:color w:val="000000"/>
          <w:sz w:val="28"/>
        </w:rPr>
        <w:t xml:space="preserve">Б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2000"/>
        <w:gridCol w:w="1161"/>
        <w:gridCol w:w="1117"/>
        <w:gridCol w:w="1117"/>
        <w:gridCol w:w="1290"/>
        <w:gridCol w:w="1290"/>
        <w:gridCol w:w="1406"/>
        <w:gridCol w:w="1406"/>
        <w:gridCol w:w="618"/>
        <w:gridCol w:w="522"/>
      </w:tblGrid>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w:t>
            </w:r>
            <w:r>
              <w:br/>
            </w:r>
            <w:r>
              <w:rPr>
                <w:rFonts w:ascii="Times New Roman"/>
                <w:b w:val="false"/>
                <w:i w:val="false"/>
                <w:color w:val="000000"/>
                <w:sz w:val="20"/>
              </w:rPr>
              <w:t xml:space="preserve">
мәселелер </w:t>
            </w:r>
            <w:r>
              <w:br/>
            </w:r>
            <w:r>
              <w:rPr>
                <w:rFonts w:ascii="Times New Roman"/>
                <w:b w:val="false"/>
                <w:i w:val="false"/>
                <w:color w:val="000000"/>
                <w:sz w:val="20"/>
              </w:rPr>
              <w:t xml:space="preserve">
бойынша заңды </w:t>
            </w:r>
            <w:r>
              <w:br/>
            </w:r>
            <w:r>
              <w:rPr>
                <w:rFonts w:ascii="Times New Roman"/>
                <w:b w:val="false"/>
                <w:i w:val="false"/>
                <w:color w:val="000000"/>
                <w:sz w:val="20"/>
              </w:rPr>
              <w:t xml:space="preserve">
тұлғалардың </w:t>
            </w:r>
            <w:r>
              <w:br/>
            </w:r>
            <w:r>
              <w:rPr>
                <w:rFonts w:ascii="Times New Roman"/>
                <w:b w:val="false"/>
                <w:i w:val="false"/>
                <w:color w:val="000000"/>
                <w:sz w:val="20"/>
              </w:rPr>
              <w:t xml:space="preserve">
өтініштері: </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коды </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-тік </w:t>
            </w:r>
            <w:r>
              <w:br/>
            </w:r>
            <w:r>
              <w:rPr>
                <w:rFonts w:ascii="Times New Roman"/>
                <w:b w:val="false"/>
                <w:i w:val="false"/>
                <w:color w:val="000000"/>
                <w:sz w:val="20"/>
              </w:rPr>
              <w:t xml:space="preserve">
ке- </w:t>
            </w:r>
            <w:r>
              <w:br/>
            </w:r>
            <w:r>
              <w:rPr>
                <w:rFonts w:ascii="Times New Roman"/>
                <w:b w:val="false"/>
                <w:i w:val="false"/>
                <w:color w:val="000000"/>
                <w:sz w:val="20"/>
              </w:rPr>
              <w:t xml:space="preserve">
зең- </w:t>
            </w:r>
            <w:r>
              <w:br/>
            </w:r>
            <w:r>
              <w:rPr>
                <w:rFonts w:ascii="Times New Roman"/>
                <w:b w:val="false"/>
                <w:i w:val="false"/>
                <w:color w:val="000000"/>
                <w:sz w:val="20"/>
              </w:rPr>
              <w:t xml:space="preserve">
де </w:t>
            </w:r>
            <w:r>
              <w:br/>
            </w:r>
            <w:r>
              <w:rPr>
                <w:rFonts w:ascii="Times New Roman"/>
                <w:b w:val="false"/>
                <w:i w:val="false"/>
                <w:color w:val="000000"/>
                <w:sz w:val="20"/>
              </w:rPr>
              <w:t xml:space="preserve">
өн- </w:t>
            </w:r>
            <w:r>
              <w:br/>
            </w:r>
            <w:r>
              <w:rPr>
                <w:rFonts w:ascii="Times New Roman"/>
                <w:b w:val="false"/>
                <w:i w:val="false"/>
                <w:color w:val="000000"/>
                <w:sz w:val="20"/>
              </w:rPr>
              <w:t xml:space="preserve">
ді- </w:t>
            </w:r>
            <w:r>
              <w:br/>
            </w:r>
            <w:r>
              <w:rPr>
                <w:rFonts w:ascii="Times New Roman"/>
                <w:b w:val="false"/>
                <w:i w:val="false"/>
                <w:color w:val="000000"/>
                <w:sz w:val="20"/>
              </w:rPr>
              <w:t xml:space="preserve">
ріс- </w:t>
            </w:r>
            <w:r>
              <w:br/>
            </w:r>
            <w:r>
              <w:rPr>
                <w:rFonts w:ascii="Times New Roman"/>
                <w:b w:val="false"/>
                <w:i w:val="false"/>
                <w:color w:val="000000"/>
                <w:sz w:val="20"/>
              </w:rPr>
              <w:t xml:space="preserve">
те </w:t>
            </w:r>
            <w:r>
              <w:br/>
            </w:r>
            <w:r>
              <w:rPr>
                <w:rFonts w:ascii="Times New Roman"/>
                <w:b w:val="false"/>
                <w:i w:val="false"/>
                <w:color w:val="000000"/>
                <w:sz w:val="20"/>
              </w:rPr>
              <w:t xml:space="preserve">
бол- </w:t>
            </w:r>
            <w:r>
              <w:br/>
            </w:r>
            <w:r>
              <w:rPr>
                <w:rFonts w:ascii="Times New Roman"/>
                <w:b w:val="false"/>
                <w:i w:val="false"/>
                <w:color w:val="000000"/>
                <w:sz w:val="20"/>
              </w:rPr>
              <w:t xml:space="preserve">
ған </w:t>
            </w:r>
            <w:r>
              <w:br/>
            </w:r>
            <w:r>
              <w:rPr>
                <w:rFonts w:ascii="Times New Roman"/>
                <w:b w:val="false"/>
                <w:i w:val="false"/>
                <w:color w:val="000000"/>
                <w:sz w:val="20"/>
              </w:rPr>
              <w:t xml:space="preserve">
өті- </w:t>
            </w:r>
            <w:r>
              <w:br/>
            </w:r>
            <w:r>
              <w:rPr>
                <w:rFonts w:ascii="Times New Roman"/>
                <w:b w:val="false"/>
                <w:i w:val="false"/>
                <w:color w:val="000000"/>
                <w:sz w:val="20"/>
              </w:rPr>
              <w:t xml:space="preserve">
ніш- </w:t>
            </w:r>
            <w:r>
              <w:br/>
            </w:r>
            <w:r>
              <w:rPr>
                <w:rFonts w:ascii="Times New Roman"/>
                <w:b w:val="false"/>
                <w:i w:val="false"/>
                <w:color w:val="000000"/>
                <w:sz w:val="20"/>
              </w:rPr>
              <w:t xml:space="preserve">
тер </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тік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де </w:t>
            </w:r>
            <w:r>
              <w:br/>
            </w:r>
            <w:r>
              <w:rPr>
                <w:rFonts w:ascii="Times New Roman"/>
                <w:b w:val="false"/>
                <w:i w:val="false"/>
                <w:color w:val="000000"/>
                <w:sz w:val="20"/>
              </w:rPr>
              <w:t xml:space="preserve">
келіп </w:t>
            </w:r>
            <w:r>
              <w:br/>
            </w:r>
            <w:r>
              <w:rPr>
                <w:rFonts w:ascii="Times New Roman"/>
                <w:b w:val="false"/>
                <w:i w:val="false"/>
                <w:color w:val="000000"/>
                <w:sz w:val="20"/>
              </w:rPr>
              <w:t xml:space="preserve">
түс- </w:t>
            </w:r>
            <w:r>
              <w:br/>
            </w:r>
            <w:r>
              <w:rPr>
                <w:rFonts w:ascii="Times New Roman"/>
                <w:b w:val="false"/>
                <w:i w:val="false"/>
                <w:color w:val="000000"/>
                <w:sz w:val="20"/>
              </w:rPr>
              <w:t xml:space="preserve">
кен, </w:t>
            </w:r>
            <w:r>
              <w:br/>
            </w:r>
            <w:r>
              <w:rPr>
                <w:rFonts w:ascii="Times New Roman"/>
                <w:b w:val="false"/>
                <w:i w:val="false"/>
                <w:color w:val="000000"/>
                <w:sz w:val="20"/>
              </w:rPr>
              <w:t xml:space="preserve">
соның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w:t>
            </w:r>
            <w:r>
              <w:br/>
            </w:r>
            <w:r>
              <w:rPr>
                <w:rFonts w:ascii="Times New Roman"/>
                <w:b w:val="false"/>
                <w:i w:val="false"/>
                <w:color w:val="000000"/>
                <w:sz w:val="20"/>
              </w:rPr>
              <w:t xml:space="preserve">
ауыз- </w:t>
            </w:r>
            <w:r>
              <w:br/>
            </w:r>
            <w:r>
              <w:rPr>
                <w:rFonts w:ascii="Times New Roman"/>
                <w:b w:val="false"/>
                <w:i w:val="false"/>
                <w:color w:val="000000"/>
                <w:sz w:val="20"/>
              </w:rPr>
              <w:t xml:space="preserve">
ша </w:t>
            </w:r>
            <w:r>
              <w:br/>
            </w:r>
            <w:r>
              <w:rPr>
                <w:rFonts w:ascii="Times New Roman"/>
                <w:b w:val="false"/>
                <w:i w:val="false"/>
                <w:color w:val="000000"/>
                <w:sz w:val="20"/>
              </w:rPr>
              <w:t xml:space="preserve">
өті- </w:t>
            </w:r>
            <w:r>
              <w:br/>
            </w:r>
            <w:r>
              <w:rPr>
                <w:rFonts w:ascii="Times New Roman"/>
                <w:b w:val="false"/>
                <w:i w:val="false"/>
                <w:color w:val="000000"/>
                <w:sz w:val="20"/>
              </w:rPr>
              <w:t xml:space="preserve">
ніш- </w:t>
            </w:r>
            <w:r>
              <w:br/>
            </w:r>
            <w:r>
              <w:rPr>
                <w:rFonts w:ascii="Times New Roman"/>
                <w:b w:val="false"/>
                <w:i w:val="false"/>
                <w:color w:val="000000"/>
                <w:sz w:val="20"/>
              </w:rPr>
              <w:t xml:space="preserve">
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r>
              <w:br/>
            </w:r>
            <w:r>
              <w:rPr>
                <w:rFonts w:ascii="Times New Roman"/>
                <w:b w:val="false"/>
                <w:i w:val="false"/>
                <w:color w:val="000000"/>
                <w:sz w:val="20"/>
              </w:rPr>
              <w:t xml:space="preserve">
2-баған </w:t>
            </w:r>
            <w:r>
              <w:br/>
            </w:r>
            <w:r>
              <w:rPr>
                <w:rFonts w:ascii="Times New Roman"/>
                <w:b w:val="false"/>
                <w:i w:val="false"/>
                <w:color w:val="000000"/>
                <w:sz w:val="20"/>
              </w:rPr>
              <w:t xml:space="preserve">
-нан): </w:t>
            </w:r>
          </w:p>
        </w:tc>
      </w:tr>
      <w:tr>
        <w:trPr>
          <w:trHeight w:val="24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мем- </w:t>
            </w:r>
            <w:r>
              <w:br/>
            </w:r>
            <w:r>
              <w:rPr>
                <w:rFonts w:ascii="Times New Roman"/>
                <w:b w:val="false"/>
                <w:i w:val="false"/>
                <w:color w:val="000000"/>
                <w:sz w:val="20"/>
              </w:rPr>
              <w:t xml:space="preserve">
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 </w:t>
            </w:r>
            <w:r>
              <w:br/>
            </w:r>
            <w:r>
              <w:rPr>
                <w:rFonts w:ascii="Times New Roman"/>
                <w:b w:val="false"/>
                <w:i w:val="false"/>
                <w:color w:val="000000"/>
                <w:sz w:val="20"/>
              </w:rPr>
              <w:t xml:space="preserve">
ган- </w:t>
            </w:r>
            <w:r>
              <w:br/>
            </w:r>
            <w:r>
              <w:rPr>
                <w:rFonts w:ascii="Times New Roman"/>
                <w:b w:val="false"/>
                <w:i w:val="false"/>
                <w:color w:val="000000"/>
                <w:sz w:val="20"/>
              </w:rPr>
              <w:t xml:space="preserve">
дар- </w:t>
            </w:r>
            <w:r>
              <w:br/>
            </w:r>
            <w:r>
              <w:rPr>
                <w:rFonts w:ascii="Times New Roman"/>
                <w:b w:val="false"/>
                <w:i w:val="false"/>
                <w:color w:val="000000"/>
                <w:sz w:val="20"/>
              </w:rPr>
              <w:t xml:space="preserve">
дан, </w:t>
            </w:r>
            <w:r>
              <w:br/>
            </w:r>
            <w:r>
              <w:rPr>
                <w:rFonts w:ascii="Times New Roman"/>
                <w:b w:val="false"/>
                <w:i w:val="false"/>
                <w:color w:val="000000"/>
                <w:sz w:val="20"/>
              </w:rPr>
              <w:t xml:space="preserve">
соның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w:t>
            </w:r>
            <w:r>
              <w:br/>
            </w:r>
            <w:r>
              <w:rPr>
                <w:rFonts w:ascii="Times New Roman"/>
                <w:b w:val="false"/>
                <w:i w:val="false"/>
                <w:color w:val="000000"/>
                <w:sz w:val="20"/>
              </w:rPr>
              <w:t xml:space="preserve">
жо- </w:t>
            </w:r>
            <w:r>
              <w:br/>
            </w:r>
            <w:r>
              <w:rPr>
                <w:rFonts w:ascii="Times New Roman"/>
                <w:b w:val="false"/>
                <w:i w:val="false"/>
                <w:color w:val="000000"/>
                <w:sz w:val="20"/>
              </w:rPr>
              <w:t xml:space="preserve">
ғары </w:t>
            </w:r>
            <w:r>
              <w:br/>
            </w:r>
            <w:r>
              <w:rPr>
                <w:rFonts w:ascii="Times New Roman"/>
                <w:b w:val="false"/>
                <w:i w:val="false"/>
                <w:color w:val="000000"/>
                <w:sz w:val="20"/>
              </w:rPr>
              <w:t xml:space="preserve">
тұр-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-нан </w:t>
            </w:r>
            <w:r>
              <w:br/>
            </w:r>
            <w:r>
              <w:rPr>
                <w:rFonts w:ascii="Times New Roman"/>
                <w:b w:val="false"/>
                <w:i w:val="false"/>
                <w:color w:val="000000"/>
                <w:sz w:val="20"/>
              </w:rPr>
              <w:t xml:space="preserve">
келіп </w:t>
            </w:r>
            <w:r>
              <w:br/>
            </w:r>
            <w:r>
              <w:rPr>
                <w:rFonts w:ascii="Times New Roman"/>
                <w:b w:val="false"/>
                <w:i w:val="false"/>
                <w:color w:val="000000"/>
                <w:sz w:val="20"/>
              </w:rPr>
              <w:t xml:space="preserve">
түс- </w:t>
            </w:r>
            <w:r>
              <w:br/>
            </w:r>
            <w:r>
              <w:rPr>
                <w:rFonts w:ascii="Times New Roman"/>
                <w:b w:val="false"/>
                <w:i w:val="false"/>
                <w:color w:val="000000"/>
                <w:sz w:val="20"/>
              </w:rPr>
              <w:t xml:space="preserve">
кен- </w:t>
            </w:r>
            <w:r>
              <w:br/>
            </w:r>
            <w:r>
              <w:rPr>
                <w:rFonts w:ascii="Times New Roman"/>
                <w:b w:val="false"/>
                <w:i w:val="false"/>
                <w:color w:val="000000"/>
                <w:sz w:val="20"/>
              </w:rPr>
              <w:t xml:space="preserve">
дері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тер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ұжым- </w:t>
            </w:r>
            <w:r>
              <w:br/>
            </w:r>
            <w:r>
              <w:rPr>
                <w:rFonts w:ascii="Times New Roman"/>
                <w:b w:val="false"/>
                <w:i w:val="false"/>
                <w:color w:val="000000"/>
                <w:sz w:val="20"/>
              </w:rPr>
              <w:t xml:space="preserve">
дық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 </w:t>
            </w:r>
            <w:r>
              <w:br/>
            </w:r>
            <w:r>
              <w:rPr>
                <w:rFonts w:ascii="Times New Roman"/>
                <w:b w:val="false"/>
                <w:i w:val="false"/>
                <w:color w:val="000000"/>
                <w:sz w:val="20"/>
              </w:rPr>
              <w:t xml:space="preserve">
рондық </w:t>
            </w:r>
            <w:r>
              <w:br/>
            </w:r>
            <w:r>
              <w:rPr>
                <w:rFonts w:ascii="Times New Roman"/>
                <w:b w:val="false"/>
                <w:i w:val="false"/>
                <w:color w:val="000000"/>
                <w:sz w:val="20"/>
              </w:rPr>
              <w:t xml:space="preserve">
түрде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ұсыныстар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өтініштер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8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 ғ ы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 </w:t>
            </w:r>
            <w:r>
              <w:br/>
            </w:r>
            <w:r>
              <w:rPr>
                <w:rFonts w:ascii="Times New Roman"/>
                <w:b w:val="false"/>
                <w:i w:val="false"/>
                <w:color w:val="000000"/>
                <w:sz w:val="20"/>
              </w:rPr>
              <w:t xml:space="preserve">
лекет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қызмет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w:t>
            </w:r>
            <w:r>
              <w:br/>
            </w:r>
            <w:r>
              <w:rPr>
                <w:rFonts w:ascii="Times New Roman"/>
                <w:b w:val="false"/>
                <w:i w:val="false"/>
                <w:color w:val="000000"/>
                <w:sz w:val="20"/>
              </w:rPr>
              <w:t xml:space="preserve">
және діни </w:t>
            </w:r>
            <w:r>
              <w:br/>
            </w:r>
            <w:r>
              <w:rPr>
                <w:rFonts w:ascii="Times New Roman"/>
                <w:b w:val="false"/>
                <w:i w:val="false"/>
                <w:color w:val="000000"/>
                <w:sz w:val="20"/>
              </w:rPr>
              <w:t xml:space="preserve">
бірлестік- </w:t>
            </w:r>
            <w:r>
              <w:br/>
            </w:r>
            <w:r>
              <w:rPr>
                <w:rFonts w:ascii="Times New Roman"/>
                <w:b w:val="false"/>
                <w:i w:val="false"/>
                <w:color w:val="000000"/>
                <w:sz w:val="20"/>
              </w:rPr>
              <w:t xml:space="preserve">
тер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саяси </w:t>
            </w:r>
            <w:r>
              <w:br/>
            </w:r>
            <w:r>
              <w:rPr>
                <w:rFonts w:ascii="Times New Roman"/>
                <w:b w:val="false"/>
                <w:i w:val="false"/>
                <w:color w:val="000000"/>
                <w:sz w:val="20"/>
              </w:rPr>
              <w:t xml:space="preserve">
партиялар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w:t>
            </w:r>
            <w:r>
              <w:br/>
            </w:r>
            <w:r>
              <w:rPr>
                <w:rFonts w:ascii="Times New Roman"/>
                <w:b w:val="false"/>
                <w:i w:val="false"/>
                <w:color w:val="000000"/>
                <w:sz w:val="20"/>
              </w:rPr>
              <w:t xml:space="preserve">
жемқорлық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 </w:t>
            </w:r>
            <w:r>
              <w:br/>
            </w:r>
            <w:r>
              <w:rPr>
                <w:rFonts w:ascii="Times New Roman"/>
                <w:b w:val="false"/>
                <w:i w:val="false"/>
                <w:color w:val="000000"/>
                <w:sz w:val="20"/>
              </w:rPr>
              <w:t xml:space="preserve">
шік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мүлік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 </w:t>
            </w:r>
            <w:r>
              <w:br/>
            </w:r>
            <w:r>
              <w:rPr>
                <w:rFonts w:ascii="Times New Roman"/>
                <w:b w:val="false"/>
                <w:i w:val="false"/>
                <w:color w:val="000000"/>
                <w:sz w:val="20"/>
              </w:rPr>
              <w:t xml:space="preserve">
тын мүлік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жерді </w:t>
            </w:r>
            <w:r>
              <w:br/>
            </w:r>
            <w:r>
              <w:rPr>
                <w:rFonts w:ascii="Times New Roman"/>
                <w:b w:val="false"/>
                <w:i w:val="false"/>
                <w:color w:val="000000"/>
                <w:sz w:val="20"/>
              </w:rPr>
              <w:t xml:space="preserve">
пайдалану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w:t>
            </w:r>
            <w:r>
              <w:br/>
            </w:r>
            <w:r>
              <w:rPr>
                <w:rFonts w:ascii="Times New Roman"/>
                <w:b w:val="false"/>
                <w:i w:val="false"/>
                <w:color w:val="000000"/>
                <w:sz w:val="20"/>
              </w:rPr>
              <w:t xml:space="preserve">
еңбекпен және </w:t>
            </w:r>
            <w:r>
              <w:br/>
            </w:r>
            <w:r>
              <w:rPr>
                <w:rFonts w:ascii="Times New Roman"/>
                <w:b w:val="false"/>
                <w:i w:val="false"/>
                <w:color w:val="000000"/>
                <w:sz w:val="20"/>
              </w:rPr>
              <w:t xml:space="preserve">
жұмыспен қамту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 және отбасы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және </w:t>
            </w:r>
            <w:r>
              <w:br/>
            </w:r>
            <w:r>
              <w:rPr>
                <w:rFonts w:ascii="Times New Roman"/>
                <w:b w:val="false"/>
                <w:i w:val="false"/>
                <w:color w:val="000000"/>
                <w:sz w:val="20"/>
              </w:rPr>
              <w:t xml:space="preserve">
зейнеткерлік </w:t>
            </w:r>
            <w:r>
              <w:br/>
            </w:r>
            <w:r>
              <w:rPr>
                <w:rFonts w:ascii="Times New Roman"/>
                <w:b w:val="false"/>
                <w:i w:val="false"/>
                <w:color w:val="000000"/>
                <w:sz w:val="20"/>
              </w:rPr>
              <w:t xml:space="preserve">
қамтамасыз ету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2-парақ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13"/>
        <w:gridCol w:w="1373"/>
        <w:gridCol w:w="953"/>
        <w:gridCol w:w="1073"/>
        <w:gridCol w:w="1293"/>
        <w:gridCol w:w="1413"/>
        <w:gridCol w:w="1213"/>
        <w:gridCol w:w="813"/>
        <w:gridCol w:w="993"/>
        <w:gridCol w:w="673"/>
        <w:gridCol w:w="413"/>
      </w:tblGrid>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ғы- </w:t>
            </w:r>
            <w:r>
              <w:br/>
            </w:r>
            <w:r>
              <w:rPr>
                <w:rFonts w:ascii="Times New Roman"/>
                <w:b w:val="false"/>
                <w:i w:val="false"/>
                <w:color w:val="000000"/>
                <w:sz w:val="20"/>
              </w:rPr>
              <w:t xml:space="preserve">
ныс- </w:t>
            </w:r>
            <w:r>
              <w:br/>
            </w:r>
            <w:r>
              <w:rPr>
                <w:rFonts w:ascii="Times New Roman"/>
                <w:b w:val="false"/>
                <w:i w:val="false"/>
                <w:color w:val="000000"/>
                <w:sz w:val="20"/>
              </w:rPr>
              <w:t xml:space="preserve">
ты </w:t>
            </w:r>
            <w:r>
              <w:br/>
            </w:r>
            <w:r>
              <w:rPr>
                <w:rFonts w:ascii="Times New Roman"/>
                <w:b w:val="false"/>
                <w:i w:val="false"/>
                <w:color w:val="000000"/>
                <w:sz w:val="20"/>
              </w:rPr>
              <w:t xml:space="preserve">
ор- </w:t>
            </w:r>
            <w:r>
              <w:br/>
            </w:r>
            <w:r>
              <w:rPr>
                <w:rFonts w:ascii="Times New Roman"/>
                <w:b w:val="false"/>
                <w:i w:val="false"/>
                <w:color w:val="000000"/>
                <w:sz w:val="20"/>
              </w:rPr>
              <w:t xml:space="preserve">
ган- </w:t>
            </w:r>
            <w:r>
              <w:br/>
            </w:r>
            <w:r>
              <w:rPr>
                <w:rFonts w:ascii="Times New Roman"/>
                <w:b w:val="false"/>
                <w:i w:val="false"/>
                <w:color w:val="000000"/>
                <w:sz w:val="20"/>
              </w:rPr>
              <w:t xml:space="preserve">
дар- </w:t>
            </w:r>
            <w:r>
              <w:br/>
            </w:r>
            <w:r>
              <w:rPr>
                <w:rFonts w:ascii="Times New Roman"/>
                <w:b w:val="false"/>
                <w:i w:val="false"/>
                <w:color w:val="000000"/>
                <w:sz w:val="20"/>
              </w:rPr>
              <w:t xml:space="preserve">
ға </w:t>
            </w:r>
            <w:r>
              <w:br/>
            </w:r>
            <w:r>
              <w:rPr>
                <w:rFonts w:ascii="Times New Roman"/>
                <w:b w:val="false"/>
                <w:i w:val="false"/>
                <w:color w:val="000000"/>
                <w:sz w:val="20"/>
              </w:rPr>
              <w:t xml:space="preserve">
шешу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жі- </w:t>
            </w:r>
            <w:r>
              <w:br/>
            </w:r>
            <w:r>
              <w:rPr>
                <w:rFonts w:ascii="Times New Roman"/>
                <w:b w:val="false"/>
                <w:i w:val="false"/>
                <w:color w:val="000000"/>
                <w:sz w:val="20"/>
              </w:rPr>
              <w:t xml:space="preserve">
бе- </w:t>
            </w:r>
            <w:r>
              <w:br/>
            </w:r>
            <w:r>
              <w:rPr>
                <w:rFonts w:ascii="Times New Roman"/>
                <w:b w:val="false"/>
                <w:i w:val="false"/>
                <w:color w:val="000000"/>
                <w:sz w:val="20"/>
              </w:rPr>
              <w:t xml:space="preserve">
ріл- </w:t>
            </w:r>
            <w:r>
              <w:br/>
            </w:r>
            <w:r>
              <w:rPr>
                <w:rFonts w:ascii="Times New Roman"/>
                <w:b w:val="false"/>
                <w:i w:val="false"/>
                <w:color w:val="000000"/>
                <w:sz w:val="20"/>
              </w:rPr>
              <w:t xml:space="preserve">
гені </w:t>
            </w:r>
            <w:r>
              <w:br/>
            </w:r>
            <w:r>
              <w:rPr>
                <w:rFonts w:ascii="Times New Roman"/>
                <w:b w:val="false"/>
                <w:i w:val="false"/>
                <w:color w:val="000000"/>
                <w:sz w:val="20"/>
              </w:rPr>
              <w:t xml:space="preserve">
(2- </w:t>
            </w:r>
            <w:r>
              <w:br/>
            </w:r>
            <w:r>
              <w:rPr>
                <w:rFonts w:ascii="Times New Roman"/>
                <w:b w:val="false"/>
                <w:i w:val="false"/>
                <w:color w:val="000000"/>
                <w:sz w:val="20"/>
              </w:rPr>
              <w:t xml:space="preserve">
ба- </w:t>
            </w:r>
            <w:r>
              <w:br/>
            </w:r>
            <w:r>
              <w:rPr>
                <w:rFonts w:ascii="Times New Roman"/>
                <w:b w:val="false"/>
                <w:i w:val="false"/>
                <w:color w:val="000000"/>
                <w:sz w:val="20"/>
              </w:rPr>
              <w:t xml:space="preserve">
ған- </w:t>
            </w:r>
            <w:r>
              <w:br/>
            </w:r>
            <w:r>
              <w:rPr>
                <w:rFonts w:ascii="Times New Roman"/>
                <w:b w:val="false"/>
                <w:i w:val="false"/>
                <w:color w:val="000000"/>
                <w:sz w:val="20"/>
              </w:rPr>
              <w:t xml:space="preserve">
нан)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лғаны </w:t>
            </w:r>
            <w:r>
              <w:br/>
            </w:r>
            <w:r>
              <w:rPr>
                <w:rFonts w:ascii="Times New Roman"/>
                <w:b w:val="false"/>
                <w:i w:val="false"/>
                <w:color w:val="000000"/>
                <w:sz w:val="20"/>
              </w:rPr>
              <w:t xml:space="preserve">
(1, 2 </w:t>
            </w:r>
            <w:r>
              <w:br/>
            </w:r>
            <w:r>
              <w:rPr>
                <w:rFonts w:ascii="Times New Roman"/>
                <w:b w:val="false"/>
                <w:i w:val="false"/>
                <w:color w:val="000000"/>
                <w:sz w:val="20"/>
              </w:rPr>
              <w:t xml:space="preserve">
баған </w:t>
            </w:r>
            <w:r>
              <w:br/>
            </w:r>
            <w:r>
              <w:rPr>
                <w:rFonts w:ascii="Times New Roman"/>
                <w:b w:val="false"/>
                <w:i w:val="false"/>
                <w:color w:val="000000"/>
                <w:sz w:val="20"/>
              </w:rPr>
              <w:t xml:space="preserve">
-нан)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-ға </w:t>
            </w:r>
            <w:r>
              <w:br/>
            </w:r>
            <w:r>
              <w:rPr>
                <w:rFonts w:ascii="Times New Roman"/>
                <w:b w:val="false"/>
                <w:i w:val="false"/>
                <w:color w:val="000000"/>
                <w:sz w:val="20"/>
              </w:rPr>
              <w:t xml:space="preserve">
(ведо-мст- </w:t>
            </w:r>
            <w:r>
              <w:br/>
            </w:r>
            <w:r>
              <w:rPr>
                <w:rFonts w:ascii="Times New Roman"/>
                <w:b w:val="false"/>
                <w:i w:val="false"/>
                <w:color w:val="000000"/>
                <w:sz w:val="20"/>
              </w:rPr>
              <w:t xml:space="preserve">
воға) </w:t>
            </w:r>
            <w:r>
              <w:br/>
            </w:r>
            <w:r>
              <w:rPr>
                <w:rFonts w:ascii="Times New Roman"/>
                <w:b w:val="false"/>
                <w:i w:val="false"/>
                <w:color w:val="000000"/>
                <w:sz w:val="20"/>
              </w:rPr>
              <w:t xml:space="preserve">
аумақ </w:t>
            </w:r>
            <w:r>
              <w:br/>
            </w:r>
            <w:r>
              <w:rPr>
                <w:rFonts w:ascii="Times New Roman"/>
                <w:b w:val="false"/>
                <w:i w:val="false"/>
                <w:color w:val="000000"/>
                <w:sz w:val="20"/>
              </w:rPr>
              <w:t xml:space="preserve">
-тық </w:t>
            </w:r>
            <w:r>
              <w:br/>
            </w:r>
            <w:r>
              <w:rPr>
                <w:rFonts w:ascii="Times New Roman"/>
                <w:b w:val="false"/>
                <w:i w:val="false"/>
                <w:color w:val="000000"/>
                <w:sz w:val="20"/>
              </w:rPr>
              <w:t xml:space="preserve">
тиесі-лігі </w:t>
            </w:r>
            <w:r>
              <w:br/>
            </w:r>
            <w:r>
              <w:rPr>
                <w:rFonts w:ascii="Times New Roman"/>
                <w:b w:val="false"/>
                <w:i w:val="false"/>
                <w:color w:val="000000"/>
                <w:sz w:val="20"/>
              </w:rPr>
              <w:t xml:space="preserve">
-не </w:t>
            </w:r>
            <w:r>
              <w:br/>
            </w:r>
            <w:r>
              <w:rPr>
                <w:rFonts w:ascii="Times New Roman"/>
                <w:b w:val="false"/>
                <w:i w:val="false"/>
                <w:color w:val="000000"/>
                <w:sz w:val="20"/>
              </w:rPr>
              <w:t xml:space="preserve">
неме- </w:t>
            </w:r>
            <w:r>
              <w:br/>
            </w:r>
            <w:r>
              <w:rPr>
                <w:rFonts w:ascii="Times New Roman"/>
                <w:b w:val="false"/>
                <w:i w:val="false"/>
                <w:color w:val="000000"/>
                <w:sz w:val="20"/>
              </w:rPr>
              <w:t xml:space="preserve">
се </w:t>
            </w:r>
            <w:r>
              <w:br/>
            </w:r>
            <w:r>
              <w:rPr>
                <w:rFonts w:ascii="Times New Roman"/>
                <w:b w:val="false"/>
                <w:i w:val="false"/>
                <w:color w:val="000000"/>
                <w:sz w:val="20"/>
              </w:rPr>
              <w:t xml:space="preserve">
тер- </w:t>
            </w:r>
            <w:r>
              <w:br/>
            </w:r>
            <w:r>
              <w:rPr>
                <w:rFonts w:ascii="Times New Roman"/>
                <w:b w:val="false"/>
                <w:i w:val="false"/>
                <w:color w:val="000000"/>
                <w:sz w:val="20"/>
              </w:rPr>
              <w:t xml:space="preserve">
гелу- </w:t>
            </w:r>
            <w:r>
              <w:br/>
            </w:r>
            <w:r>
              <w:rPr>
                <w:rFonts w:ascii="Times New Roman"/>
                <w:b w:val="false"/>
                <w:i w:val="false"/>
                <w:color w:val="000000"/>
                <w:sz w:val="20"/>
              </w:rPr>
              <w:t xml:space="preserve">
іне </w:t>
            </w:r>
            <w:r>
              <w:br/>
            </w:r>
            <w:r>
              <w:rPr>
                <w:rFonts w:ascii="Times New Roman"/>
                <w:b w:val="false"/>
                <w:i w:val="false"/>
                <w:color w:val="000000"/>
                <w:sz w:val="20"/>
              </w:rPr>
              <w:t xml:space="preserve">
қарай </w:t>
            </w:r>
            <w:r>
              <w:br/>
            </w:r>
            <w:r>
              <w:rPr>
                <w:rFonts w:ascii="Times New Roman"/>
                <w:b w:val="false"/>
                <w:i w:val="false"/>
                <w:color w:val="000000"/>
                <w:sz w:val="20"/>
              </w:rPr>
              <w:t xml:space="preserve">
жол- </w:t>
            </w:r>
            <w:r>
              <w:br/>
            </w:r>
            <w:r>
              <w:rPr>
                <w:rFonts w:ascii="Times New Roman"/>
                <w:b w:val="false"/>
                <w:i w:val="false"/>
                <w:color w:val="000000"/>
                <w:sz w:val="20"/>
              </w:rPr>
              <w:t xml:space="preserve">
дан- </w:t>
            </w:r>
            <w:r>
              <w:br/>
            </w:r>
            <w:r>
              <w:rPr>
                <w:rFonts w:ascii="Times New Roman"/>
                <w:b w:val="false"/>
                <w:i w:val="false"/>
                <w:color w:val="000000"/>
                <w:sz w:val="20"/>
              </w:rPr>
              <w:t xml:space="preserve">
ған </w:t>
            </w:r>
            <w:r>
              <w:br/>
            </w:r>
            <w:r>
              <w:rPr>
                <w:rFonts w:ascii="Times New Roman"/>
                <w:b w:val="false"/>
                <w:i w:val="false"/>
                <w:color w:val="000000"/>
                <w:sz w:val="20"/>
              </w:rPr>
              <w:t xml:space="preserve">
(13- </w:t>
            </w:r>
            <w:r>
              <w:br/>
            </w:r>
            <w:r>
              <w:rPr>
                <w:rFonts w:ascii="Times New Roman"/>
                <w:b w:val="false"/>
                <w:i w:val="false"/>
                <w:color w:val="000000"/>
                <w:sz w:val="20"/>
              </w:rPr>
              <w:t xml:space="preserve">
баға- </w:t>
            </w:r>
            <w:r>
              <w:br/>
            </w:r>
            <w:r>
              <w:rPr>
                <w:rFonts w:ascii="Times New Roman"/>
                <w:b w:val="false"/>
                <w:i w:val="false"/>
                <w:color w:val="000000"/>
                <w:sz w:val="20"/>
              </w:rPr>
              <w:t xml:space="preserve">
ннан)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 </w:t>
            </w:r>
            <w:r>
              <w:br/>
            </w:r>
            <w:r>
              <w:rPr>
                <w:rFonts w:ascii="Times New Roman"/>
                <w:b w:val="false"/>
                <w:i w:val="false"/>
                <w:color w:val="000000"/>
                <w:sz w:val="20"/>
              </w:rPr>
              <w:t xml:space="preserve">
ші- </w:t>
            </w:r>
            <w:r>
              <w:br/>
            </w:r>
            <w:r>
              <w:rPr>
                <w:rFonts w:ascii="Times New Roman"/>
                <w:b w:val="false"/>
                <w:i w:val="false"/>
                <w:color w:val="000000"/>
                <w:sz w:val="20"/>
              </w:rPr>
              <w:t xml:space="preserve">
лге </w:t>
            </w:r>
            <w:r>
              <w:br/>
            </w:r>
            <w:r>
              <w:rPr>
                <w:rFonts w:ascii="Times New Roman"/>
                <w:b w:val="false"/>
                <w:i w:val="false"/>
                <w:color w:val="000000"/>
                <w:sz w:val="20"/>
              </w:rPr>
              <w:t xml:space="preserve">
-ні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r>
      <w:tr>
        <w:trPr>
          <w:trHeight w:val="24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 </w:t>
            </w:r>
            <w:r>
              <w:br/>
            </w:r>
            <w:r>
              <w:rPr>
                <w:rFonts w:ascii="Times New Roman"/>
                <w:b w:val="false"/>
                <w:i w:val="false"/>
                <w:color w:val="000000"/>
                <w:sz w:val="20"/>
              </w:rPr>
              <w:t xml:space="preserve">
ғым- </w:t>
            </w:r>
            <w:r>
              <w:br/>
            </w:r>
            <w:r>
              <w:rPr>
                <w:rFonts w:ascii="Times New Roman"/>
                <w:b w:val="false"/>
                <w:i w:val="false"/>
                <w:color w:val="000000"/>
                <w:sz w:val="20"/>
              </w:rPr>
              <w:t xml:space="preserve">
дар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 </w:t>
            </w:r>
            <w:r>
              <w:br/>
            </w:r>
            <w:r>
              <w:rPr>
                <w:rFonts w:ascii="Times New Roman"/>
                <w:b w:val="false"/>
                <w:i w:val="false"/>
                <w:color w:val="000000"/>
                <w:sz w:val="20"/>
              </w:rPr>
              <w:t xml:space="preserve">
деу </w:t>
            </w:r>
            <w:r>
              <w:br/>
            </w:r>
            <w:r>
              <w:rPr>
                <w:rFonts w:ascii="Times New Roman"/>
                <w:b w:val="false"/>
                <w:i w:val="false"/>
                <w:color w:val="000000"/>
                <w:sz w:val="20"/>
              </w:rPr>
              <w:t xml:space="preserve">
-лер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 </w:t>
            </w:r>
            <w:r>
              <w:br/>
            </w:r>
            <w:r>
              <w:rPr>
                <w:rFonts w:ascii="Times New Roman"/>
                <w:b w:val="false"/>
                <w:i w:val="false"/>
                <w:color w:val="000000"/>
                <w:sz w:val="20"/>
              </w:rPr>
              <w:t xml:space="preserve">
нымдар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тамаға </w:t>
            </w:r>
            <w:r>
              <w:br/>
            </w:r>
            <w:r>
              <w:rPr>
                <w:rFonts w:ascii="Times New Roman"/>
                <w:b w:val="false"/>
                <w:i w:val="false"/>
                <w:color w:val="000000"/>
                <w:sz w:val="20"/>
              </w:rPr>
              <w:t xml:space="preserve">
алуға)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 </w:t>
            </w:r>
            <w:r>
              <w:br/>
            </w:r>
            <w:r>
              <w:rPr>
                <w:rFonts w:ascii="Times New Roman"/>
                <w:b w:val="false"/>
                <w:i w:val="false"/>
                <w:color w:val="000000"/>
                <w:sz w:val="20"/>
              </w:rPr>
              <w:t xml:space="preserve">
зімін </w:t>
            </w:r>
            <w:r>
              <w:br/>
            </w:r>
            <w:r>
              <w:rPr>
                <w:rFonts w:ascii="Times New Roman"/>
                <w:b w:val="false"/>
                <w:i w:val="false"/>
                <w:color w:val="000000"/>
                <w:sz w:val="20"/>
              </w:rPr>
              <w:t xml:space="preserve">
ұзарту </w:t>
            </w:r>
            <w:r>
              <w:br/>
            </w:r>
            <w:r>
              <w:rPr>
                <w:rFonts w:ascii="Times New Roman"/>
                <w:b w:val="false"/>
                <w:i w:val="false"/>
                <w:color w:val="000000"/>
                <w:sz w:val="20"/>
              </w:rPr>
              <w:t xml:space="preserve">
арқылы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 </w:t>
            </w:r>
            <w:r>
              <w:br/>
            </w:r>
            <w:r>
              <w:rPr>
                <w:rFonts w:ascii="Times New Roman"/>
                <w:b w:val="false"/>
                <w:i w:val="false"/>
                <w:color w:val="000000"/>
                <w:sz w:val="20"/>
              </w:rPr>
              <w:t xml:space="preserve">
мінен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арқылы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на- </w:t>
            </w:r>
            <w:r>
              <w:br/>
            </w:r>
            <w:r>
              <w:rPr>
                <w:rFonts w:ascii="Times New Roman"/>
                <w:b w:val="false"/>
                <w:i w:val="false"/>
                <w:color w:val="000000"/>
                <w:sz w:val="20"/>
              </w:rPr>
              <w:t xml:space="preserve">
ғат-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 </w:t>
            </w:r>
            <w:r>
              <w:br/>
            </w:r>
            <w:r>
              <w:rPr>
                <w:rFonts w:ascii="Times New Roman"/>
                <w:b w:val="false"/>
                <w:i w:val="false"/>
                <w:color w:val="000000"/>
                <w:sz w:val="20"/>
              </w:rPr>
              <w:t xml:space="preserve">
рыл- </w:t>
            </w:r>
            <w:r>
              <w:br/>
            </w:r>
            <w:r>
              <w:rPr>
                <w:rFonts w:ascii="Times New Roman"/>
                <w:b w:val="false"/>
                <w:i w:val="false"/>
                <w:color w:val="000000"/>
                <w:sz w:val="20"/>
              </w:rPr>
              <w:t xml:space="preserve">
ғаны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тар </w:t>
            </w:r>
            <w:r>
              <w:br/>
            </w:r>
            <w:r>
              <w:rPr>
                <w:rFonts w:ascii="Times New Roman"/>
                <w:b w:val="false"/>
                <w:i w:val="false"/>
                <w:color w:val="000000"/>
                <w:sz w:val="20"/>
              </w:rPr>
              <w:t xml:space="preserve">
-ты </w:t>
            </w:r>
            <w:r>
              <w:br/>
            </w:r>
            <w:r>
              <w:rPr>
                <w:rFonts w:ascii="Times New Roman"/>
                <w:b w:val="false"/>
                <w:i w:val="false"/>
                <w:color w:val="000000"/>
                <w:sz w:val="20"/>
              </w:rPr>
              <w:t xml:space="preserve">
л- </w:t>
            </w:r>
            <w:r>
              <w:br/>
            </w:r>
            <w:r>
              <w:rPr>
                <w:rFonts w:ascii="Times New Roman"/>
                <w:b w:val="false"/>
                <w:i w:val="false"/>
                <w:color w:val="000000"/>
                <w:sz w:val="20"/>
              </w:rPr>
              <w:t xml:space="preserve">
ғаны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 </w:t>
            </w:r>
            <w:r>
              <w:br/>
            </w:r>
            <w:r>
              <w:rPr>
                <w:rFonts w:ascii="Times New Roman"/>
                <w:b w:val="false"/>
                <w:i w:val="false"/>
                <w:color w:val="000000"/>
                <w:sz w:val="20"/>
              </w:rPr>
              <w:t xml:space="preserve">
сі </w:t>
            </w:r>
            <w:r>
              <w:br/>
            </w:r>
            <w:r>
              <w:rPr>
                <w:rFonts w:ascii="Times New Roman"/>
                <w:b w:val="false"/>
                <w:i w:val="false"/>
                <w:color w:val="000000"/>
                <w:sz w:val="20"/>
              </w:rPr>
              <w:t xml:space="preserve">
нд </w:t>
            </w:r>
            <w:r>
              <w:br/>
            </w:r>
            <w:r>
              <w:rPr>
                <w:rFonts w:ascii="Times New Roman"/>
                <w:b w:val="false"/>
                <w:i w:val="false"/>
                <w:color w:val="000000"/>
                <w:sz w:val="20"/>
              </w:rPr>
              <w:t xml:space="preserve">
ір </w:t>
            </w:r>
            <w:r>
              <w:br/>
            </w:r>
            <w:r>
              <w:rPr>
                <w:rFonts w:ascii="Times New Roman"/>
                <w:b w:val="false"/>
                <w:i w:val="false"/>
                <w:color w:val="000000"/>
                <w:sz w:val="20"/>
              </w:rPr>
              <w:t xml:space="preserve">
іл </w:t>
            </w:r>
            <w:r>
              <w:br/>
            </w:r>
            <w:r>
              <w:rPr>
                <w:rFonts w:ascii="Times New Roman"/>
                <w:b w:val="false"/>
                <w:i w:val="false"/>
                <w:color w:val="000000"/>
                <w:sz w:val="20"/>
              </w:rPr>
              <w:t xml:space="preserve">
ге </w:t>
            </w:r>
            <w:r>
              <w:br/>
            </w:r>
            <w:r>
              <w:rPr>
                <w:rFonts w:ascii="Times New Roman"/>
                <w:b w:val="false"/>
                <w:i w:val="false"/>
                <w:color w:val="000000"/>
                <w:sz w:val="20"/>
              </w:rPr>
              <w:t xml:space="preserve">
ні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313"/>
        <w:gridCol w:w="1433"/>
        <w:gridCol w:w="1713"/>
        <w:gridCol w:w="2013"/>
        <w:gridCol w:w="1993"/>
        <w:gridCol w:w="1293"/>
        <w:gridCol w:w="1073"/>
      </w:tblGrid>
      <w:tr>
        <w:trPr>
          <w:trHeight w:val="27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 </w:t>
            </w:r>
            <w:r>
              <w:br/>
            </w:r>
            <w:r>
              <w:rPr>
                <w:rFonts w:ascii="Times New Roman"/>
                <w:b w:val="false"/>
                <w:i w:val="false"/>
                <w:color w:val="000000"/>
                <w:sz w:val="20"/>
              </w:rPr>
              <w:t xml:space="preserve">
та </w:t>
            </w:r>
            <w:r>
              <w:br/>
            </w:r>
            <w:r>
              <w:rPr>
                <w:rFonts w:ascii="Times New Roman"/>
                <w:b w:val="false"/>
                <w:i w:val="false"/>
                <w:color w:val="000000"/>
                <w:sz w:val="20"/>
              </w:rPr>
              <w:t xml:space="preserve">
ше- </w:t>
            </w:r>
            <w:r>
              <w:br/>
            </w:r>
            <w:r>
              <w:rPr>
                <w:rFonts w:ascii="Times New Roman"/>
                <w:b w:val="false"/>
                <w:i w:val="false"/>
                <w:color w:val="000000"/>
                <w:sz w:val="20"/>
              </w:rPr>
              <w:t xml:space="preserve">
шіл- </w:t>
            </w:r>
            <w:r>
              <w:br/>
            </w:r>
            <w:r>
              <w:rPr>
                <w:rFonts w:ascii="Times New Roman"/>
                <w:b w:val="false"/>
                <w:i w:val="false"/>
                <w:color w:val="000000"/>
                <w:sz w:val="20"/>
              </w:rPr>
              <w:t xml:space="preserve">
гені </w:t>
            </w:r>
            <w:r>
              <w:br/>
            </w:r>
            <w:r>
              <w:rPr>
                <w:rFonts w:ascii="Times New Roman"/>
                <w:b w:val="false"/>
                <w:i w:val="false"/>
                <w:color w:val="000000"/>
                <w:sz w:val="20"/>
              </w:rPr>
              <w:t xml:space="preserve">
(қо- </w:t>
            </w:r>
            <w:r>
              <w:br/>
            </w:r>
            <w:r>
              <w:rPr>
                <w:rFonts w:ascii="Times New Roman"/>
                <w:b w:val="false"/>
                <w:i w:val="false"/>
                <w:color w:val="000000"/>
                <w:sz w:val="20"/>
              </w:rPr>
              <w:t xml:space="preserve">
сал- </w:t>
            </w:r>
            <w:r>
              <w:br/>
            </w:r>
            <w:r>
              <w:rPr>
                <w:rFonts w:ascii="Times New Roman"/>
                <w:b w:val="false"/>
                <w:i w:val="false"/>
                <w:color w:val="000000"/>
                <w:sz w:val="20"/>
              </w:rPr>
              <w:t xml:space="preserve">
қы </w:t>
            </w:r>
            <w:r>
              <w:br/>
            </w:r>
            <w:r>
              <w:rPr>
                <w:rFonts w:ascii="Times New Roman"/>
                <w:b w:val="false"/>
                <w:i w:val="false"/>
                <w:color w:val="000000"/>
                <w:sz w:val="20"/>
              </w:rPr>
              <w:t xml:space="preserve">
да- </w:t>
            </w:r>
            <w:r>
              <w:br/>
            </w:r>
            <w:r>
              <w:rPr>
                <w:rFonts w:ascii="Times New Roman"/>
                <w:b w:val="false"/>
                <w:i w:val="false"/>
                <w:color w:val="000000"/>
                <w:sz w:val="20"/>
              </w:rPr>
              <w:t xml:space="preserve">
на- </w:t>
            </w:r>
            <w:r>
              <w:br/>
            </w:r>
            <w:r>
              <w:rPr>
                <w:rFonts w:ascii="Times New Roman"/>
                <w:b w:val="false"/>
                <w:i w:val="false"/>
                <w:color w:val="000000"/>
                <w:sz w:val="20"/>
              </w:rPr>
              <w:t xml:space="preserve">
ла- </w:t>
            </w:r>
            <w:r>
              <w:br/>
            </w:r>
            <w:r>
              <w:rPr>
                <w:rFonts w:ascii="Times New Roman"/>
                <w:b w:val="false"/>
                <w:i w:val="false"/>
                <w:color w:val="000000"/>
                <w:sz w:val="20"/>
              </w:rPr>
              <w:t xml:space="preserve">
рын- </w:t>
            </w:r>
            <w:r>
              <w:br/>
            </w:r>
            <w:r>
              <w:rPr>
                <w:rFonts w:ascii="Times New Roman"/>
                <w:b w:val="false"/>
                <w:i w:val="false"/>
                <w:color w:val="000000"/>
                <w:sz w:val="20"/>
              </w:rPr>
              <w:t xml:space="preserve">
сыз) </w:t>
            </w:r>
            <w:r>
              <w:br/>
            </w:r>
            <w:r>
              <w:rPr>
                <w:rFonts w:ascii="Times New Roman"/>
                <w:b w:val="false"/>
                <w:i w:val="false"/>
                <w:color w:val="000000"/>
                <w:sz w:val="20"/>
              </w:rPr>
              <w:t xml:space="preserve">
(17- </w:t>
            </w:r>
            <w:r>
              <w:br/>
            </w:r>
            <w:r>
              <w:rPr>
                <w:rFonts w:ascii="Times New Roman"/>
                <w:b w:val="false"/>
                <w:i w:val="false"/>
                <w:color w:val="000000"/>
                <w:sz w:val="20"/>
              </w:rPr>
              <w:t xml:space="preserve">
ба- </w:t>
            </w:r>
            <w:r>
              <w:br/>
            </w:r>
            <w:r>
              <w:rPr>
                <w:rFonts w:ascii="Times New Roman"/>
                <w:b w:val="false"/>
                <w:i w:val="false"/>
                <w:color w:val="000000"/>
                <w:sz w:val="20"/>
              </w:rPr>
              <w:t xml:space="preserve">
ған- </w:t>
            </w:r>
            <w:r>
              <w:br/>
            </w:r>
            <w:r>
              <w:rPr>
                <w:rFonts w:ascii="Times New Roman"/>
                <w:b w:val="false"/>
                <w:i w:val="false"/>
                <w:color w:val="000000"/>
                <w:sz w:val="20"/>
              </w:rPr>
              <w:t xml:space="preserve">
нан)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w:t>
            </w:r>
            <w:r>
              <w:br/>
            </w:r>
            <w:r>
              <w:rPr>
                <w:rFonts w:ascii="Times New Roman"/>
                <w:b w:val="false"/>
                <w:i w:val="false"/>
                <w:color w:val="000000"/>
                <w:sz w:val="20"/>
              </w:rPr>
              <w:t xml:space="preserve">
кезеңнің  </w:t>
            </w:r>
            <w:r>
              <w:br/>
            </w:r>
            <w:r>
              <w:rPr>
                <w:rFonts w:ascii="Times New Roman"/>
                <w:b w:val="false"/>
                <w:i w:val="false"/>
                <w:color w:val="000000"/>
                <w:sz w:val="20"/>
              </w:rPr>
              <w:t xml:space="preserve">
аяғындағы </w:t>
            </w:r>
            <w:r>
              <w:br/>
            </w:r>
            <w:r>
              <w:rPr>
                <w:rFonts w:ascii="Times New Roman"/>
                <w:b w:val="false"/>
                <w:i w:val="false"/>
                <w:color w:val="000000"/>
                <w:sz w:val="20"/>
              </w:rPr>
              <w:t xml:space="preserve">
қалдығы </w:t>
            </w:r>
            <w:r>
              <w:br/>
            </w:r>
            <w:r>
              <w:rPr>
                <w:rFonts w:ascii="Times New Roman"/>
                <w:b w:val="false"/>
                <w:i w:val="false"/>
                <w:color w:val="000000"/>
                <w:sz w:val="20"/>
              </w:rPr>
              <w:t xml:space="preserve">
(2-баған- </w:t>
            </w:r>
            <w:r>
              <w:br/>
            </w:r>
            <w:r>
              <w:rPr>
                <w:rFonts w:ascii="Times New Roman"/>
                <w:b w:val="false"/>
                <w:i w:val="false"/>
                <w:color w:val="000000"/>
                <w:sz w:val="20"/>
              </w:rPr>
              <w:t xml:space="preserve">
нан)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тиісті </w:t>
            </w:r>
            <w:r>
              <w:br/>
            </w:r>
            <w:r>
              <w:rPr>
                <w:rFonts w:ascii="Times New Roman"/>
                <w:b w:val="false"/>
                <w:i w:val="false"/>
                <w:color w:val="000000"/>
                <w:sz w:val="20"/>
              </w:rPr>
              <w:t xml:space="preserve">
қарама- </w:t>
            </w:r>
            <w:r>
              <w:br/>
            </w:r>
            <w:r>
              <w:rPr>
                <w:rFonts w:ascii="Times New Roman"/>
                <w:b w:val="false"/>
                <w:i w:val="false"/>
                <w:color w:val="000000"/>
                <w:sz w:val="20"/>
              </w:rPr>
              <w:t xml:space="preserve">
ғандығы </w:t>
            </w:r>
            <w:r>
              <w:br/>
            </w:r>
            <w:r>
              <w:rPr>
                <w:rFonts w:ascii="Times New Roman"/>
                <w:b w:val="false"/>
                <w:i w:val="false"/>
                <w:color w:val="000000"/>
                <w:sz w:val="20"/>
              </w:rPr>
              <w:t xml:space="preserve">
үшін </w:t>
            </w:r>
            <w:r>
              <w:br/>
            </w:r>
            <w:r>
              <w:rPr>
                <w:rFonts w:ascii="Times New Roman"/>
                <w:b w:val="false"/>
                <w:i w:val="false"/>
                <w:color w:val="000000"/>
                <w:sz w:val="20"/>
              </w:rPr>
              <w:t xml:space="preserve">
жауапқа </w:t>
            </w:r>
            <w:r>
              <w:br/>
            </w:r>
            <w:r>
              <w:rPr>
                <w:rFonts w:ascii="Times New Roman"/>
                <w:b w:val="false"/>
                <w:i w:val="false"/>
                <w:color w:val="000000"/>
                <w:sz w:val="20"/>
              </w:rPr>
              <w:t xml:space="preserve">
тартыл- </w:t>
            </w:r>
            <w:r>
              <w:br/>
            </w:r>
            <w:r>
              <w:rPr>
                <w:rFonts w:ascii="Times New Roman"/>
                <w:b w:val="false"/>
                <w:i w:val="false"/>
                <w:color w:val="000000"/>
                <w:sz w:val="20"/>
              </w:rPr>
              <w:t xml:space="preserve">
ғаны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r>
      <w:tr>
        <w:trPr>
          <w:trHeight w:val="121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 </w:t>
            </w:r>
            <w:r>
              <w:br/>
            </w:r>
            <w:r>
              <w:rPr>
                <w:rFonts w:ascii="Times New Roman"/>
                <w:b w:val="false"/>
                <w:i w:val="false"/>
                <w:color w:val="000000"/>
                <w:sz w:val="20"/>
              </w:rPr>
              <w:t xml:space="preserve">
танды </w:t>
            </w:r>
            <w:r>
              <w:br/>
            </w:r>
            <w:r>
              <w:rPr>
                <w:rFonts w:ascii="Times New Roman"/>
                <w:b w:val="false"/>
                <w:i w:val="false"/>
                <w:color w:val="000000"/>
                <w:sz w:val="20"/>
              </w:rPr>
              <w:t xml:space="preserve">
рылғаны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 </w:t>
            </w:r>
            <w:r>
              <w:br/>
            </w:r>
            <w:r>
              <w:rPr>
                <w:rFonts w:ascii="Times New Roman"/>
                <w:b w:val="false"/>
                <w:i w:val="false"/>
                <w:color w:val="000000"/>
                <w:sz w:val="20"/>
              </w:rPr>
              <w:t xml:space="preserve">
тыл- </w:t>
            </w:r>
            <w:r>
              <w:br/>
            </w:r>
            <w:r>
              <w:rPr>
                <w:rFonts w:ascii="Times New Roman"/>
                <w:b w:val="false"/>
                <w:i w:val="false"/>
                <w:color w:val="000000"/>
                <w:sz w:val="20"/>
              </w:rPr>
              <w:t xml:space="preserve">
ғаны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түсін- </w:t>
            </w:r>
            <w:r>
              <w:br/>
            </w:r>
            <w:r>
              <w:rPr>
                <w:rFonts w:ascii="Times New Roman"/>
                <w:b w:val="false"/>
                <w:i w:val="false"/>
                <w:color w:val="000000"/>
                <w:sz w:val="20"/>
              </w:rPr>
              <w:t xml:space="preserve">
діріл- </w:t>
            </w:r>
            <w:r>
              <w:br/>
            </w:r>
            <w:r>
              <w:rPr>
                <w:rFonts w:ascii="Times New Roman"/>
                <w:b w:val="false"/>
                <w:i w:val="false"/>
                <w:color w:val="000000"/>
                <w:sz w:val="20"/>
              </w:rPr>
              <w:t xml:space="preserve">
гені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жауаптылыққа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тәртіптік </w:t>
            </w:r>
            <w:r>
              <w:br/>
            </w:r>
            <w:r>
              <w:rPr>
                <w:rFonts w:ascii="Times New Roman"/>
                <w:b w:val="false"/>
                <w:i w:val="false"/>
                <w:color w:val="000000"/>
                <w:sz w:val="20"/>
              </w:rPr>
              <w:t xml:space="preserve">
жауаптылыққа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2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3-парақ           4-парақ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4993"/>
        <w:gridCol w:w="1613"/>
        <w:gridCol w:w="1553"/>
      </w:tblGrid>
      <w:tr>
        <w:trPr>
          <w:trHeight w:val="465" w:hRule="atLeast"/>
        </w:trPr>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қызметі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салық төлеу </w:t>
            </w:r>
            <w:r>
              <w:br/>
            </w:r>
            <w:r>
              <w:rPr>
                <w:rFonts w:ascii="Times New Roman"/>
                <w:b w:val="false"/>
                <w:i w:val="false"/>
                <w:color w:val="000000"/>
                <w:sz w:val="20"/>
              </w:rPr>
              <w:t xml:space="preserve">
және басқа да төлемдер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қызметі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қызметі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қызметін </w:t>
            </w:r>
            <w:r>
              <w:br/>
            </w:r>
            <w:r>
              <w:rPr>
                <w:rFonts w:ascii="Times New Roman"/>
                <w:b w:val="false"/>
                <w:i w:val="false"/>
                <w:color w:val="000000"/>
                <w:sz w:val="20"/>
              </w:rPr>
              <w:t xml:space="preserve">
мемлекеттік реттеу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түрін лицензиялау </w:t>
            </w:r>
            <w:r>
              <w:br/>
            </w:r>
            <w:r>
              <w:rPr>
                <w:rFonts w:ascii="Times New Roman"/>
                <w:b w:val="false"/>
                <w:i w:val="false"/>
                <w:color w:val="000000"/>
                <w:sz w:val="20"/>
              </w:rPr>
              <w:t xml:space="preserve">
және құқық беру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және </w:t>
            </w:r>
            <w:r>
              <w:br/>
            </w:r>
            <w:r>
              <w:rPr>
                <w:rFonts w:ascii="Times New Roman"/>
                <w:b w:val="false"/>
                <w:i w:val="false"/>
                <w:color w:val="000000"/>
                <w:sz w:val="20"/>
              </w:rPr>
              <w:t xml:space="preserve">
коммуникация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және қызмет </w:t>
            </w:r>
            <w:r>
              <w:br/>
            </w:r>
            <w:r>
              <w:rPr>
                <w:rFonts w:ascii="Times New Roman"/>
                <w:b w:val="false"/>
                <w:i w:val="false"/>
                <w:color w:val="000000"/>
                <w:sz w:val="20"/>
              </w:rPr>
              <w:t xml:space="preserve">
көрсету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экономикалық </w:t>
            </w:r>
            <w:r>
              <w:br/>
            </w:r>
            <w:r>
              <w:rPr>
                <w:rFonts w:ascii="Times New Roman"/>
                <w:b w:val="false"/>
                <w:i w:val="false"/>
                <w:color w:val="000000"/>
                <w:sz w:val="20"/>
              </w:rPr>
              <w:t xml:space="preserve">
қызмет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және ғылым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әлеуметтік-мәдени </w:t>
            </w:r>
            <w:r>
              <w:br/>
            </w:r>
            <w:r>
              <w:rPr>
                <w:rFonts w:ascii="Times New Roman"/>
                <w:b w:val="false"/>
                <w:i w:val="false"/>
                <w:color w:val="000000"/>
                <w:sz w:val="20"/>
              </w:rPr>
              <w:t xml:space="preserve">
қатынастар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қауіпсіздікті қамтамасыз </w:t>
            </w:r>
            <w:r>
              <w:br/>
            </w:r>
            <w:r>
              <w:rPr>
                <w:rFonts w:ascii="Times New Roman"/>
                <w:b w:val="false"/>
                <w:i w:val="false"/>
                <w:color w:val="000000"/>
                <w:sz w:val="20"/>
              </w:rPr>
              <w:t xml:space="preserve">
ету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тәртіпті </w:t>
            </w:r>
            <w:r>
              <w:br/>
            </w:r>
            <w:r>
              <w:rPr>
                <w:rFonts w:ascii="Times New Roman"/>
                <w:b w:val="false"/>
                <w:i w:val="false"/>
                <w:color w:val="000000"/>
                <w:sz w:val="20"/>
              </w:rPr>
              <w:t xml:space="preserve">
қамтамасыз ету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 және анықтау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қатынастар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қатынастары және коммуналдық шаруашылық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заңдастыру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 </w:t>
      </w:r>
      <w:r>
        <w:br/>
      </w:r>
      <w:r>
        <w:rPr>
          <w:rFonts w:ascii="Times New Roman"/>
          <w:b w:val="false"/>
          <w:i w:val="false"/>
          <w:color w:val="000000"/>
          <w:sz w:val="28"/>
        </w:rPr>
        <w:t xml:space="preserve">
     (аты-жөні, қолы, күні) </w:t>
      </w:r>
    </w:p>
    <w:bookmarkStart w:name="z34"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2007 жылғы 30 мамырдағы </w:t>
      </w:r>
      <w:r>
        <w:br/>
      </w:r>
      <w:r>
        <w:rPr>
          <w:rFonts w:ascii="Times New Roman"/>
          <w:b w:val="false"/>
          <w:i w:val="false"/>
          <w:color w:val="000000"/>
          <w:sz w:val="28"/>
        </w:rPr>
        <w:t xml:space="preserve">
                                                  N 20 бұйрығына </w:t>
      </w:r>
      <w:r>
        <w:br/>
      </w:r>
      <w:r>
        <w:rPr>
          <w:rFonts w:ascii="Times New Roman"/>
          <w:b w:val="false"/>
          <w:i w:val="false"/>
          <w:color w:val="000000"/>
          <w:sz w:val="28"/>
        </w:rPr>
        <w:t xml:space="preserve">
                                                       2-қосымша </w:t>
      </w:r>
    </w:p>
    <w:bookmarkEnd w:id="31"/>
    <w:p>
      <w:pPr>
        <w:spacing w:after="0"/>
        <w:ind w:left="0"/>
        <w:jc w:val="both"/>
      </w:pPr>
      <w:r>
        <w:rPr>
          <w:rFonts w:ascii="Times New Roman"/>
          <w:b/>
          <w:i w:val="false"/>
          <w:color w:val="000000"/>
          <w:sz w:val="28"/>
        </w:rPr>
        <w:t xml:space="preserve">            "Жеке тұлғалардың өтініштерін қарау туралы" </w:t>
      </w:r>
      <w:r>
        <w:br/>
      </w:r>
      <w:r>
        <w:rPr>
          <w:rFonts w:ascii="Times New Roman"/>
          <w:b w:val="false"/>
          <w:i w:val="false"/>
          <w:color w:val="000000"/>
          <w:sz w:val="28"/>
        </w:rPr>
        <w:t>
</w:t>
      </w:r>
      <w:r>
        <w:rPr>
          <w:rFonts w:ascii="Times New Roman"/>
          <w:b/>
          <w:i w:val="false"/>
          <w:color w:val="000000"/>
          <w:sz w:val="28"/>
        </w:rPr>
        <w:t xml:space="preserve">                         N 1-ОЛ нысаны </w:t>
      </w:r>
      <w:r>
        <w:br/>
      </w:r>
      <w:r>
        <w:rPr>
          <w:rFonts w:ascii="Times New Roman"/>
          <w:b w:val="false"/>
          <w:i w:val="false"/>
          <w:color w:val="000000"/>
          <w:sz w:val="28"/>
        </w:rPr>
        <w:t xml:space="preserve">
                                             1-парақ </w:t>
      </w:r>
    </w:p>
    <w:p>
      <w:pPr>
        <w:spacing w:after="0"/>
        <w:ind w:left="0"/>
        <w:jc w:val="both"/>
      </w:pPr>
      <w:r>
        <w:rPr>
          <w:rFonts w:ascii="Times New Roman"/>
          <w:b w:val="false"/>
          <w:i w:val="false"/>
          <w:color w:val="000000"/>
          <w:sz w:val="28"/>
        </w:rPr>
        <w:t xml:space="preserve">А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2037"/>
        <w:gridCol w:w="1373"/>
        <w:gridCol w:w="1135"/>
        <w:gridCol w:w="1135"/>
        <w:gridCol w:w="1312"/>
        <w:gridCol w:w="1312"/>
        <w:gridCol w:w="1057"/>
        <w:gridCol w:w="940"/>
        <w:gridCol w:w="803"/>
        <w:gridCol w:w="803"/>
      </w:tblGrid>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w:t>
            </w:r>
            <w:r>
              <w:br/>
            </w:r>
            <w:r>
              <w:rPr>
                <w:rFonts w:ascii="Times New Roman"/>
                <w:b w:val="false"/>
                <w:i w:val="false"/>
                <w:color w:val="000000"/>
                <w:sz w:val="20"/>
              </w:rPr>
              <w:t xml:space="preserve">
мәселелер </w:t>
            </w:r>
            <w:r>
              <w:br/>
            </w:r>
            <w:r>
              <w:rPr>
                <w:rFonts w:ascii="Times New Roman"/>
                <w:b w:val="false"/>
                <w:i w:val="false"/>
                <w:color w:val="000000"/>
                <w:sz w:val="20"/>
              </w:rPr>
              <w:t xml:space="preserve">
бойынша заңды </w:t>
            </w:r>
            <w:r>
              <w:br/>
            </w:r>
            <w:r>
              <w:rPr>
                <w:rFonts w:ascii="Times New Roman"/>
                <w:b w:val="false"/>
                <w:i w:val="false"/>
                <w:color w:val="000000"/>
                <w:sz w:val="20"/>
              </w:rPr>
              <w:t xml:space="preserve">
тұлғалардың </w:t>
            </w:r>
            <w:r>
              <w:br/>
            </w:r>
            <w:r>
              <w:rPr>
                <w:rFonts w:ascii="Times New Roman"/>
                <w:b w:val="false"/>
                <w:i w:val="false"/>
                <w:color w:val="000000"/>
                <w:sz w:val="20"/>
              </w:rPr>
              <w:t xml:space="preserve">
өтініштері: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коды </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еп- </w:t>
            </w:r>
            <w:r>
              <w:br/>
            </w:r>
            <w:r>
              <w:rPr>
                <w:rFonts w:ascii="Times New Roman"/>
                <w:b w:val="false"/>
                <w:i w:val="false"/>
                <w:color w:val="000000"/>
                <w:sz w:val="20"/>
              </w:rPr>
              <w:t xml:space="preserve">
тік </w:t>
            </w:r>
            <w:r>
              <w:br/>
            </w:r>
            <w:r>
              <w:rPr>
                <w:rFonts w:ascii="Times New Roman"/>
                <w:b w:val="false"/>
                <w:i w:val="false"/>
                <w:color w:val="000000"/>
                <w:sz w:val="20"/>
              </w:rPr>
              <w:t xml:space="preserve">
ке- </w:t>
            </w:r>
            <w:r>
              <w:br/>
            </w:r>
            <w:r>
              <w:rPr>
                <w:rFonts w:ascii="Times New Roman"/>
                <w:b w:val="false"/>
                <w:i w:val="false"/>
                <w:color w:val="000000"/>
                <w:sz w:val="20"/>
              </w:rPr>
              <w:t xml:space="preserve">
зе- </w:t>
            </w:r>
            <w:r>
              <w:br/>
            </w:r>
            <w:r>
              <w:rPr>
                <w:rFonts w:ascii="Times New Roman"/>
                <w:b w:val="false"/>
                <w:i w:val="false"/>
                <w:color w:val="000000"/>
                <w:sz w:val="20"/>
              </w:rPr>
              <w:t xml:space="preserve">
ңде </w:t>
            </w:r>
            <w:r>
              <w:br/>
            </w:r>
            <w:r>
              <w:rPr>
                <w:rFonts w:ascii="Times New Roman"/>
                <w:b w:val="false"/>
                <w:i w:val="false"/>
                <w:color w:val="000000"/>
                <w:sz w:val="20"/>
              </w:rPr>
              <w:t xml:space="preserve">
өн- </w:t>
            </w:r>
            <w:r>
              <w:br/>
            </w:r>
            <w:r>
              <w:rPr>
                <w:rFonts w:ascii="Times New Roman"/>
                <w:b w:val="false"/>
                <w:i w:val="false"/>
                <w:color w:val="000000"/>
                <w:sz w:val="20"/>
              </w:rPr>
              <w:t xml:space="preserve">
ді- </w:t>
            </w:r>
            <w:r>
              <w:br/>
            </w:r>
            <w:r>
              <w:rPr>
                <w:rFonts w:ascii="Times New Roman"/>
                <w:b w:val="false"/>
                <w:i w:val="false"/>
                <w:color w:val="000000"/>
                <w:sz w:val="20"/>
              </w:rPr>
              <w:t xml:space="preserve">
рі- </w:t>
            </w:r>
            <w:r>
              <w:br/>
            </w:r>
            <w:r>
              <w:rPr>
                <w:rFonts w:ascii="Times New Roman"/>
                <w:b w:val="false"/>
                <w:i w:val="false"/>
                <w:color w:val="000000"/>
                <w:sz w:val="20"/>
              </w:rPr>
              <w:t xml:space="preserve">
сте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өті-ні </w:t>
            </w:r>
            <w:r>
              <w:br/>
            </w:r>
            <w:r>
              <w:rPr>
                <w:rFonts w:ascii="Times New Roman"/>
                <w:b w:val="false"/>
                <w:i w:val="false"/>
                <w:color w:val="000000"/>
                <w:sz w:val="20"/>
              </w:rPr>
              <w:t xml:space="preserve">
ш- </w:t>
            </w:r>
            <w:r>
              <w:br/>
            </w:r>
            <w:r>
              <w:rPr>
                <w:rFonts w:ascii="Times New Roman"/>
                <w:b w:val="false"/>
                <w:i w:val="false"/>
                <w:color w:val="000000"/>
                <w:sz w:val="20"/>
              </w:rPr>
              <w:t xml:space="preserve">
тер </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тік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-де </w:t>
            </w:r>
            <w:r>
              <w:br/>
            </w:r>
            <w:r>
              <w:rPr>
                <w:rFonts w:ascii="Times New Roman"/>
                <w:b w:val="false"/>
                <w:i w:val="false"/>
                <w:color w:val="000000"/>
                <w:sz w:val="20"/>
              </w:rPr>
              <w:t xml:space="preserve">
келіп </w:t>
            </w:r>
            <w:r>
              <w:br/>
            </w:r>
            <w:r>
              <w:rPr>
                <w:rFonts w:ascii="Times New Roman"/>
                <w:b w:val="false"/>
                <w:i w:val="false"/>
                <w:color w:val="000000"/>
                <w:sz w:val="20"/>
              </w:rPr>
              <w:t xml:space="preserve">
түс- </w:t>
            </w:r>
            <w:r>
              <w:br/>
            </w:r>
            <w:r>
              <w:rPr>
                <w:rFonts w:ascii="Times New Roman"/>
                <w:b w:val="false"/>
                <w:i w:val="false"/>
                <w:color w:val="000000"/>
                <w:sz w:val="20"/>
              </w:rPr>
              <w:t xml:space="preserve">
кен, </w:t>
            </w:r>
            <w:r>
              <w:br/>
            </w:r>
            <w:r>
              <w:rPr>
                <w:rFonts w:ascii="Times New Roman"/>
                <w:b w:val="false"/>
                <w:i w:val="false"/>
                <w:color w:val="000000"/>
                <w:sz w:val="20"/>
              </w:rPr>
              <w:t xml:space="preserve">
соның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w:t>
            </w:r>
            <w:r>
              <w:br/>
            </w:r>
            <w:r>
              <w:rPr>
                <w:rFonts w:ascii="Times New Roman"/>
                <w:b w:val="false"/>
                <w:i w:val="false"/>
                <w:color w:val="000000"/>
                <w:sz w:val="20"/>
              </w:rPr>
              <w:t xml:space="preserve">
ауыз- </w:t>
            </w:r>
            <w:r>
              <w:br/>
            </w:r>
            <w:r>
              <w:rPr>
                <w:rFonts w:ascii="Times New Roman"/>
                <w:b w:val="false"/>
                <w:i w:val="false"/>
                <w:color w:val="000000"/>
                <w:sz w:val="20"/>
              </w:rPr>
              <w:t xml:space="preserve">
ша </w:t>
            </w:r>
            <w:r>
              <w:br/>
            </w:r>
            <w:r>
              <w:rPr>
                <w:rFonts w:ascii="Times New Roman"/>
                <w:b w:val="false"/>
                <w:i w:val="false"/>
                <w:color w:val="000000"/>
                <w:sz w:val="20"/>
              </w:rPr>
              <w:t xml:space="preserve">
өті- </w:t>
            </w:r>
            <w:r>
              <w:br/>
            </w:r>
            <w:r>
              <w:rPr>
                <w:rFonts w:ascii="Times New Roman"/>
                <w:b w:val="false"/>
                <w:i w:val="false"/>
                <w:color w:val="000000"/>
                <w:sz w:val="20"/>
              </w:rPr>
              <w:t xml:space="preserve">
ніш- </w:t>
            </w:r>
            <w:r>
              <w:br/>
            </w:r>
            <w:r>
              <w:rPr>
                <w:rFonts w:ascii="Times New Roman"/>
                <w:b w:val="false"/>
                <w:i w:val="false"/>
                <w:color w:val="000000"/>
                <w:sz w:val="20"/>
              </w:rPr>
              <w:t xml:space="preserve">
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2-бағаннан): </w:t>
            </w:r>
          </w:p>
        </w:tc>
      </w:tr>
      <w:tr>
        <w:trPr>
          <w:trHeight w:val="24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мем- </w:t>
            </w:r>
            <w:r>
              <w:br/>
            </w:r>
            <w:r>
              <w:rPr>
                <w:rFonts w:ascii="Times New Roman"/>
                <w:b w:val="false"/>
                <w:i w:val="false"/>
                <w:color w:val="000000"/>
                <w:sz w:val="20"/>
              </w:rPr>
              <w:t xml:space="preserve">
леке- </w:t>
            </w:r>
            <w:r>
              <w:br/>
            </w:r>
            <w:r>
              <w:rPr>
                <w:rFonts w:ascii="Times New Roman"/>
                <w:b w:val="false"/>
                <w:i w:val="false"/>
                <w:color w:val="000000"/>
                <w:sz w:val="20"/>
              </w:rPr>
              <w:t xml:space="preserve">
ттік </w:t>
            </w:r>
            <w:r>
              <w:br/>
            </w:r>
            <w:r>
              <w:rPr>
                <w:rFonts w:ascii="Times New Roman"/>
                <w:b w:val="false"/>
                <w:i w:val="false"/>
                <w:color w:val="000000"/>
                <w:sz w:val="20"/>
              </w:rPr>
              <w:t xml:space="preserve">
ор- </w:t>
            </w:r>
            <w:r>
              <w:br/>
            </w:r>
            <w:r>
              <w:rPr>
                <w:rFonts w:ascii="Times New Roman"/>
                <w:b w:val="false"/>
                <w:i w:val="false"/>
                <w:color w:val="000000"/>
                <w:sz w:val="20"/>
              </w:rPr>
              <w:t xml:space="preserve">
ган- </w:t>
            </w:r>
            <w:r>
              <w:br/>
            </w:r>
            <w:r>
              <w:rPr>
                <w:rFonts w:ascii="Times New Roman"/>
                <w:b w:val="false"/>
                <w:i w:val="false"/>
                <w:color w:val="000000"/>
                <w:sz w:val="20"/>
              </w:rPr>
              <w:t xml:space="preserve">
дар- </w:t>
            </w:r>
            <w:r>
              <w:br/>
            </w:r>
            <w:r>
              <w:rPr>
                <w:rFonts w:ascii="Times New Roman"/>
                <w:b w:val="false"/>
                <w:i w:val="false"/>
                <w:color w:val="000000"/>
                <w:sz w:val="20"/>
              </w:rPr>
              <w:t xml:space="preserve">
дан, </w:t>
            </w:r>
            <w:r>
              <w:br/>
            </w:r>
            <w:r>
              <w:rPr>
                <w:rFonts w:ascii="Times New Roman"/>
                <w:b w:val="false"/>
                <w:i w:val="false"/>
                <w:color w:val="000000"/>
                <w:sz w:val="20"/>
              </w:rPr>
              <w:t xml:space="preserve">
соның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w:t>
            </w:r>
            <w:r>
              <w:br/>
            </w:r>
            <w:r>
              <w:rPr>
                <w:rFonts w:ascii="Times New Roman"/>
                <w:b w:val="false"/>
                <w:i w:val="false"/>
                <w:color w:val="000000"/>
                <w:sz w:val="20"/>
              </w:rPr>
              <w:t xml:space="preserve">
жоға- </w:t>
            </w:r>
            <w:r>
              <w:br/>
            </w:r>
            <w:r>
              <w:rPr>
                <w:rFonts w:ascii="Times New Roman"/>
                <w:b w:val="false"/>
                <w:i w:val="false"/>
                <w:color w:val="000000"/>
                <w:sz w:val="20"/>
              </w:rPr>
              <w:t xml:space="preserve">
ры </w:t>
            </w:r>
            <w:r>
              <w:br/>
            </w:r>
            <w:r>
              <w:rPr>
                <w:rFonts w:ascii="Times New Roman"/>
                <w:b w:val="false"/>
                <w:i w:val="false"/>
                <w:color w:val="000000"/>
                <w:sz w:val="20"/>
              </w:rPr>
              <w:t xml:space="preserve">
тұр-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-нан </w:t>
            </w:r>
            <w:r>
              <w:br/>
            </w:r>
            <w:r>
              <w:rPr>
                <w:rFonts w:ascii="Times New Roman"/>
                <w:b w:val="false"/>
                <w:i w:val="false"/>
                <w:color w:val="000000"/>
                <w:sz w:val="20"/>
              </w:rPr>
              <w:t xml:space="preserve">
келіп </w:t>
            </w:r>
            <w:r>
              <w:br/>
            </w:r>
            <w:r>
              <w:rPr>
                <w:rFonts w:ascii="Times New Roman"/>
                <w:b w:val="false"/>
                <w:i w:val="false"/>
                <w:color w:val="000000"/>
                <w:sz w:val="20"/>
              </w:rPr>
              <w:t xml:space="preserve">
түс- </w:t>
            </w:r>
            <w:r>
              <w:br/>
            </w:r>
            <w:r>
              <w:rPr>
                <w:rFonts w:ascii="Times New Roman"/>
                <w:b w:val="false"/>
                <w:i w:val="false"/>
                <w:color w:val="000000"/>
                <w:sz w:val="20"/>
              </w:rPr>
              <w:t xml:space="preserve">
кен- </w:t>
            </w:r>
            <w:r>
              <w:br/>
            </w:r>
            <w:r>
              <w:rPr>
                <w:rFonts w:ascii="Times New Roman"/>
                <w:b w:val="false"/>
                <w:i w:val="false"/>
                <w:color w:val="000000"/>
                <w:sz w:val="20"/>
              </w:rPr>
              <w:t xml:space="preserve">
дері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тер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ұжым- </w:t>
            </w:r>
            <w:r>
              <w:br/>
            </w:r>
            <w:r>
              <w:rPr>
                <w:rFonts w:ascii="Times New Roman"/>
                <w:b w:val="false"/>
                <w:i w:val="false"/>
                <w:color w:val="000000"/>
                <w:sz w:val="20"/>
              </w:rPr>
              <w:t xml:space="preserve">
дық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w:t>
            </w:r>
            <w:r>
              <w:br/>
            </w:r>
            <w:r>
              <w:rPr>
                <w:rFonts w:ascii="Times New Roman"/>
                <w:b w:val="false"/>
                <w:i w:val="false"/>
                <w:color w:val="000000"/>
                <w:sz w:val="20"/>
              </w:rPr>
              <w:t xml:space="preserve">
түрде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 </w:t>
            </w:r>
            <w:r>
              <w:br/>
            </w:r>
            <w:r>
              <w:rPr>
                <w:rFonts w:ascii="Times New Roman"/>
                <w:b w:val="false"/>
                <w:i w:val="false"/>
                <w:color w:val="000000"/>
                <w:sz w:val="20"/>
              </w:rPr>
              <w:t xml:space="preserve">
ныс </w:t>
            </w:r>
            <w:r>
              <w:br/>
            </w:r>
            <w:r>
              <w:rPr>
                <w:rFonts w:ascii="Times New Roman"/>
                <w:b w:val="false"/>
                <w:i w:val="false"/>
                <w:color w:val="000000"/>
                <w:sz w:val="20"/>
              </w:rPr>
              <w:t xml:space="preserve">
тар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өтініштер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 ғ ы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 </w:t>
            </w:r>
            <w:r>
              <w:br/>
            </w:r>
            <w:r>
              <w:rPr>
                <w:rFonts w:ascii="Times New Roman"/>
                <w:b w:val="false"/>
                <w:i w:val="false"/>
                <w:color w:val="000000"/>
                <w:sz w:val="20"/>
              </w:rPr>
              <w:t xml:space="preserve">
лекет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қызмет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w:t>
            </w:r>
            <w:r>
              <w:br/>
            </w:r>
            <w:r>
              <w:rPr>
                <w:rFonts w:ascii="Times New Roman"/>
                <w:b w:val="false"/>
                <w:i w:val="false"/>
                <w:color w:val="000000"/>
                <w:sz w:val="20"/>
              </w:rPr>
              <w:t xml:space="preserve">
және діни </w:t>
            </w:r>
            <w:r>
              <w:br/>
            </w:r>
            <w:r>
              <w:rPr>
                <w:rFonts w:ascii="Times New Roman"/>
                <w:b w:val="false"/>
                <w:i w:val="false"/>
                <w:color w:val="000000"/>
                <w:sz w:val="20"/>
              </w:rPr>
              <w:t xml:space="preserve">
бірлестік- </w:t>
            </w:r>
            <w:r>
              <w:br/>
            </w:r>
            <w:r>
              <w:rPr>
                <w:rFonts w:ascii="Times New Roman"/>
                <w:b w:val="false"/>
                <w:i w:val="false"/>
                <w:color w:val="000000"/>
                <w:sz w:val="20"/>
              </w:rPr>
              <w:t xml:space="preserve">
тер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саяси </w:t>
            </w:r>
            <w:r>
              <w:br/>
            </w:r>
            <w:r>
              <w:rPr>
                <w:rFonts w:ascii="Times New Roman"/>
                <w:b w:val="false"/>
                <w:i w:val="false"/>
                <w:color w:val="000000"/>
                <w:sz w:val="20"/>
              </w:rPr>
              <w:t xml:space="preserve">
партиялар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w:t>
            </w:r>
            <w:r>
              <w:br/>
            </w:r>
            <w:r>
              <w:rPr>
                <w:rFonts w:ascii="Times New Roman"/>
                <w:b w:val="false"/>
                <w:i w:val="false"/>
                <w:color w:val="000000"/>
                <w:sz w:val="20"/>
              </w:rPr>
              <w:t xml:space="preserve">
жемқорлық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 </w:t>
            </w:r>
            <w:r>
              <w:br/>
            </w:r>
            <w:r>
              <w:rPr>
                <w:rFonts w:ascii="Times New Roman"/>
                <w:b w:val="false"/>
                <w:i w:val="false"/>
                <w:color w:val="000000"/>
                <w:sz w:val="20"/>
              </w:rPr>
              <w:t xml:space="preserve">
шік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мүлік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 </w:t>
            </w:r>
            <w:r>
              <w:br/>
            </w:r>
            <w:r>
              <w:rPr>
                <w:rFonts w:ascii="Times New Roman"/>
                <w:b w:val="false"/>
                <w:i w:val="false"/>
                <w:color w:val="000000"/>
                <w:sz w:val="20"/>
              </w:rPr>
              <w:t xml:space="preserve">
тын мүлік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жерді </w:t>
            </w:r>
            <w:r>
              <w:br/>
            </w:r>
            <w:r>
              <w:rPr>
                <w:rFonts w:ascii="Times New Roman"/>
                <w:b w:val="false"/>
                <w:i w:val="false"/>
                <w:color w:val="000000"/>
                <w:sz w:val="20"/>
              </w:rPr>
              <w:t xml:space="preserve">
пайдалану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w:t>
            </w:r>
            <w:r>
              <w:br/>
            </w:r>
            <w:r>
              <w:rPr>
                <w:rFonts w:ascii="Times New Roman"/>
                <w:b w:val="false"/>
                <w:i w:val="false"/>
                <w:color w:val="000000"/>
                <w:sz w:val="20"/>
              </w:rPr>
              <w:t xml:space="preserve">
еңбекпен және </w:t>
            </w:r>
            <w:r>
              <w:br/>
            </w:r>
            <w:r>
              <w:rPr>
                <w:rFonts w:ascii="Times New Roman"/>
                <w:b w:val="false"/>
                <w:i w:val="false"/>
                <w:color w:val="000000"/>
                <w:sz w:val="20"/>
              </w:rPr>
              <w:t xml:space="preserve">
жұмыспен қамту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 және отбасы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және </w:t>
            </w:r>
            <w:r>
              <w:br/>
            </w:r>
            <w:r>
              <w:rPr>
                <w:rFonts w:ascii="Times New Roman"/>
                <w:b w:val="false"/>
                <w:i w:val="false"/>
                <w:color w:val="000000"/>
                <w:sz w:val="20"/>
              </w:rPr>
              <w:t xml:space="preserve">
зейнеткерлік </w:t>
            </w:r>
            <w:r>
              <w:br/>
            </w:r>
            <w:r>
              <w:rPr>
                <w:rFonts w:ascii="Times New Roman"/>
                <w:b w:val="false"/>
                <w:i w:val="false"/>
                <w:color w:val="000000"/>
                <w:sz w:val="20"/>
              </w:rPr>
              <w:t xml:space="preserve">
қамтамасыз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2-парақ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13"/>
        <w:gridCol w:w="1373"/>
        <w:gridCol w:w="953"/>
        <w:gridCol w:w="1073"/>
        <w:gridCol w:w="1293"/>
        <w:gridCol w:w="1413"/>
        <w:gridCol w:w="1213"/>
        <w:gridCol w:w="813"/>
        <w:gridCol w:w="993"/>
        <w:gridCol w:w="673"/>
        <w:gridCol w:w="413"/>
      </w:tblGrid>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ғы- </w:t>
            </w:r>
            <w:r>
              <w:br/>
            </w:r>
            <w:r>
              <w:rPr>
                <w:rFonts w:ascii="Times New Roman"/>
                <w:b w:val="false"/>
                <w:i w:val="false"/>
                <w:color w:val="000000"/>
                <w:sz w:val="20"/>
              </w:rPr>
              <w:t xml:space="preserve">
ныс- </w:t>
            </w:r>
            <w:r>
              <w:br/>
            </w:r>
            <w:r>
              <w:rPr>
                <w:rFonts w:ascii="Times New Roman"/>
                <w:b w:val="false"/>
                <w:i w:val="false"/>
                <w:color w:val="000000"/>
                <w:sz w:val="20"/>
              </w:rPr>
              <w:t xml:space="preserve">
ты </w:t>
            </w:r>
            <w:r>
              <w:br/>
            </w:r>
            <w:r>
              <w:rPr>
                <w:rFonts w:ascii="Times New Roman"/>
                <w:b w:val="false"/>
                <w:i w:val="false"/>
                <w:color w:val="000000"/>
                <w:sz w:val="20"/>
              </w:rPr>
              <w:t xml:space="preserve">
ор- </w:t>
            </w:r>
            <w:r>
              <w:br/>
            </w:r>
            <w:r>
              <w:rPr>
                <w:rFonts w:ascii="Times New Roman"/>
                <w:b w:val="false"/>
                <w:i w:val="false"/>
                <w:color w:val="000000"/>
                <w:sz w:val="20"/>
              </w:rPr>
              <w:t xml:space="preserve">
ган- </w:t>
            </w:r>
            <w:r>
              <w:br/>
            </w:r>
            <w:r>
              <w:rPr>
                <w:rFonts w:ascii="Times New Roman"/>
                <w:b w:val="false"/>
                <w:i w:val="false"/>
                <w:color w:val="000000"/>
                <w:sz w:val="20"/>
              </w:rPr>
              <w:t xml:space="preserve">
дар- </w:t>
            </w:r>
            <w:r>
              <w:br/>
            </w:r>
            <w:r>
              <w:rPr>
                <w:rFonts w:ascii="Times New Roman"/>
                <w:b w:val="false"/>
                <w:i w:val="false"/>
                <w:color w:val="000000"/>
                <w:sz w:val="20"/>
              </w:rPr>
              <w:t xml:space="preserve">
ға </w:t>
            </w:r>
            <w:r>
              <w:br/>
            </w:r>
            <w:r>
              <w:rPr>
                <w:rFonts w:ascii="Times New Roman"/>
                <w:b w:val="false"/>
                <w:i w:val="false"/>
                <w:color w:val="000000"/>
                <w:sz w:val="20"/>
              </w:rPr>
              <w:t xml:space="preserve">
шешу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жі- </w:t>
            </w:r>
            <w:r>
              <w:br/>
            </w:r>
            <w:r>
              <w:rPr>
                <w:rFonts w:ascii="Times New Roman"/>
                <w:b w:val="false"/>
                <w:i w:val="false"/>
                <w:color w:val="000000"/>
                <w:sz w:val="20"/>
              </w:rPr>
              <w:t xml:space="preserve">
бе- </w:t>
            </w:r>
            <w:r>
              <w:br/>
            </w:r>
            <w:r>
              <w:rPr>
                <w:rFonts w:ascii="Times New Roman"/>
                <w:b w:val="false"/>
                <w:i w:val="false"/>
                <w:color w:val="000000"/>
                <w:sz w:val="20"/>
              </w:rPr>
              <w:t xml:space="preserve">
ріл- </w:t>
            </w:r>
            <w:r>
              <w:br/>
            </w:r>
            <w:r>
              <w:rPr>
                <w:rFonts w:ascii="Times New Roman"/>
                <w:b w:val="false"/>
                <w:i w:val="false"/>
                <w:color w:val="000000"/>
                <w:sz w:val="20"/>
              </w:rPr>
              <w:t xml:space="preserve">
гені </w:t>
            </w:r>
            <w:r>
              <w:br/>
            </w:r>
            <w:r>
              <w:rPr>
                <w:rFonts w:ascii="Times New Roman"/>
                <w:b w:val="false"/>
                <w:i w:val="false"/>
                <w:color w:val="000000"/>
                <w:sz w:val="20"/>
              </w:rPr>
              <w:t xml:space="preserve">
(2- </w:t>
            </w:r>
            <w:r>
              <w:br/>
            </w:r>
            <w:r>
              <w:rPr>
                <w:rFonts w:ascii="Times New Roman"/>
                <w:b w:val="false"/>
                <w:i w:val="false"/>
                <w:color w:val="000000"/>
                <w:sz w:val="20"/>
              </w:rPr>
              <w:t xml:space="preserve">
ба- </w:t>
            </w:r>
            <w:r>
              <w:br/>
            </w:r>
            <w:r>
              <w:rPr>
                <w:rFonts w:ascii="Times New Roman"/>
                <w:b w:val="false"/>
                <w:i w:val="false"/>
                <w:color w:val="000000"/>
                <w:sz w:val="20"/>
              </w:rPr>
              <w:t xml:space="preserve">
ған- </w:t>
            </w:r>
            <w:r>
              <w:br/>
            </w:r>
            <w:r>
              <w:rPr>
                <w:rFonts w:ascii="Times New Roman"/>
                <w:b w:val="false"/>
                <w:i w:val="false"/>
                <w:color w:val="000000"/>
                <w:sz w:val="20"/>
              </w:rPr>
              <w:t xml:space="preserve">
нан)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лғаны </w:t>
            </w:r>
            <w:r>
              <w:br/>
            </w:r>
            <w:r>
              <w:rPr>
                <w:rFonts w:ascii="Times New Roman"/>
                <w:b w:val="false"/>
                <w:i w:val="false"/>
                <w:color w:val="000000"/>
                <w:sz w:val="20"/>
              </w:rPr>
              <w:t xml:space="preserve">
(1,2 </w:t>
            </w:r>
            <w:r>
              <w:br/>
            </w:r>
            <w:r>
              <w:rPr>
                <w:rFonts w:ascii="Times New Roman"/>
                <w:b w:val="false"/>
                <w:i w:val="false"/>
                <w:color w:val="000000"/>
                <w:sz w:val="20"/>
              </w:rPr>
              <w:t xml:space="preserve">
баған </w:t>
            </w:r>
            <w:r>
              <w:br/>
            </w:r>
            <w:r>
              <w:rPr>
                <w:rFonts w:ascii="Times New Roman"/>
                <w:b w:val="false"/>
                <w:i w:val="false"/>
                <w:color w:val="000000"/>
                <w:sz w:val="20"/>
              </w:rPr>
              <w:t xml:space="preserve">
-нан)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-ға </w:t>
            </w:r>
            <w:r>
              <w:br/>
            </w:r>
            <w:r>
              <w:rPr>
                <w:rFonts w:ascii="Times New Roman"/>
                <w:b w:val="false"/>
                <w:i w:val="false"/>
                <w:color w:val="000000"/>
                <w:sz w:val="20"/>
              </w:rPr>
              <w:t xml:space="preserve">
(ведо </w:t>
            </w:r>
            <w:r>
              <w:br/>
            </w:r>
            <w:r>
              <w:rPr>
                <w:rFonts w:ascii="Times New Roman"/>
                <w:b w:val="false"/>
                <w:i w:val="false"/>
                <w:color w:val="000000"/>
                <w:sz w:val="20"/>
              </w:rPr>
              <w:t xml:space="preserve">
-мств </w:t>
            </w:r>
            <w:r>
              <w:br/>
            </w:r>
            <w:r>
              <w:rPr>
                <w:rFonts w:ascii="Times New Roman"/>
                <w:b w:val="false"/>
                <w:i w:val="false"/>
                <w:color w:val="000000"/>
                <w:sz w:val="20"/>
              </w:rPr>
              <w:t xml:space="preserve">
-оға) </w:t>
            </w:r>
            <w:r>
              <w:br/>
            </w:r>
            <w:r>
              <w:rPr>
                <w:rFonts w:ascii="Times New Roman"/>
                <w:b w:val="false"/>
                <w:i w:val="false"/>
                <w:color w:val="000000"/>
                <w:sz w:val="20"/>
              </w:rPr>
              <w:t xml:space="preserve">
аумақ </w:t>
            </w:r>
            <w:r>
              <w:br/>
            </w:r>
            <w:r>
              <w:rPr>
                <w:rFonts w:ascii="Times New Roman"/>
                <w:b w:val="false"/>
                <w:i w:val="false"/>
                <w:color w:val="000000"/>
                <w:sz w:val="20"/>
              </w:rPr>
              <w:t xml:space="preserve">
-тық </w:t>
            </w:r>
            <w:r>
              <w:br/>
            </w:r>
            <w:r>
              <w:rPr>
                <w:rFonts w:ascii="Times New Roman"/>
                <w:b w:val="false"/>
                <w:i w:val="false"/>
                <w:color w:val="000000"/>
                <w:sz w:val="20"/>
              </w:rPr>
              <w:t xml:space="preserve">
тие- </w:t>
            </w:r>
            <w:r>
              <w:br/>
            </w:r>
            <w:r>
              <w:rPr>
                <w:rFonts w:ascii="Times New Roman"/>
                <w:b w:val="false"/>
                <w:i w:val="false"/>
                <w:color w:val="000000"/>
                <w:sz w:val="20"/>
              </w:rPr>
              <w:t xml:space="preserve">
сілі- </w:t>
            </w:r>
            <w:r>
              <w:br/>
            </w:r>
            <w:r>
              <w:rPr>
                <w:rFonts w:ascii="Times New Roman"/>
                <w:b w:val="false"/>
                <w:i w:val="false"/>
                <w:color w:val="000000"/>
                <w:sz w:val="20"/>
              </w:rPr>
              <w:t xml:space="preserve">
гіне </w:t>
            </w:r>
            <w:r>
              <w:br/>
            </w:r>
            <w:r>
              <w:rPr>
                <w:rFonts w:ascii="Times New Roman"/>
                <w:b w:val="false"/>
                <w:i w:val="false"/>
                <w:color w:val="000000"/>
                <w:sz w:val="20"/>
              </w:rPr>
              <w:t xml:space="preserve">
неме- </w:t>
            </w:r>
            <w:r>
              <w:br/>
            </w:r>
            <w:r>
              <w:rPr>
                <w:rFonts w:ascii="Times New Roman"/>
                <w:b w:val="false"/>
                <w:i w:val="false"/>
                <w:color w:val="000000"/>
                <w:sz w:val="20"/>
              </w:rPr>
              <w:t xml:space="preserve">
се </w:t>
            </w:r>
            <w:r>
              <w:br/>
            </w:r>
            <w:r>
              <w:rPr>
                <w:rFonts w:ascii="Times New Roman"/>
                <w:b w:val="false"/>
                <w:i w:val="false"/>
                <w:color w:val="000000"/>
                <w:sz w:val="20"/>
              </w:rPr>
              <w:t xml:space="preserve">
тер- </w:t>
            </w:r>
            <w:r>
              <w:br/>
            </w:r>
            <w:r>
              <w:rPr>
                <w:rFonts w:ascii="Times New Roman"/>
                <w:b w:val="false"/>
                <w:i w:val="false"/>
                <w:color w:val="000000"/>
                <w:sz w:val="20"/>
              </w:rPr>
              <w:t xml:space="preserve">
гелу- </w:t>
            </w:r>
            <w:r>
              <w:br/>
            </w:r>
            <w:r>
              <w:rPr>
                <w:rFonts w:ascii="Times New Roman"/>
                <w:b w:val="false"/>
                <w:i w:val="false"/>
                <w:color w:val="000000"/>
                <w:sz w:val="20"/>
              </w:rPr>
              <w:t xml:space="preserve">
іне </w:t>
            </w:r>
            <w:r>
              <w:br/>
            </w:r>
            <w:r>
              <w:rPr>
                <w:rFonts w:ascii="Times New Roman"/>
                <w:b w:val="false"/>
                <w:i w:val="false"/>
                <w:color w:val="000000"/>
                <w:sz w:val="20"/>
              </w:rPr>
              <w:t xml:space="preserve">
қарай </w:t>
            </w:r>
            <w:r>
              <w:br/>
            </w:r>
            <w:r>
              <w:rPr>
                <w:rFonts w:ascii="Times New Roman"/>
                <w:b w:val="false"/>
                <w:i w:val="false"/>
                <w:color w:val="000000"/>
                <w:sz w:val="20"/>
              </w:rPr>
              <w:t xml:space="preserve">
жол- </w:t>
            </w:r>
            <w:r>
              <w:br/>
            </w:r>
            <w:r>
              <w:rPr>
                <w:rFonts w:ascii="Times New Roman"/>
                <w:b w:val="false"/>
                <w:i w:val="false"/>
                <w:color w:val="000000"/>
                <w:sz w:val="20"/>
              </w:rPr>
              <w:t xml:space="preserve">
дан- </w:t>
            </w:r>
            <w:r>
              <w:br/>
            </w:r>
            <w:r>
              <w:rPr>
                <w:rFonts w:ascii="Times New Roman"/>
                <w:b w:val="false"/>
                <w:i w:val="false"/>
                <w:color w:val="000000"/>
                <w:sz w:val="20"/>
              </w:rPr>
              <w:t xml:space="preserve">
ған </w:t>
            </w:r>
            <w:r>
              <w:br/>
            </w:r>
            <w:r>
              <w:rPr>
                <w:rFonts w:ascii="Times New Roman"/>
                <w:b w:val="false"/>
                <w:i w:val="false"/>
                <w:color w:val="000000"/>
                <w:sz w:val="20"/>
              </w:rPr>
              <w:t xml:space="preserve">
(13- </w:t>
            </w:r>
            <w:r>
              <w:br/>
            </w:r>
            <w:r>
              <w:rPr>
                <w:rFonts w:ascii="Times New Roman"/>
                <w:b w:val="false"/>
                <w:i w:val="false"/>
                <w:color w:val="000000"/>
                <w:sz w:val="20"/>
              </w:rPr>
              <w:t xml:space="preserve">
баға- </w:t>
            </w:r>
            <w:r>
              <w:br/>
            </w:r>
            <w:r>
              <w:rPr>
                <w:rFonts w:ascii="Times New Roman"/>
                <w:b w:val="false"/>
                <w:i w:val="false"/>
                <w:color w:val="000000"/>
                <w:sz w:val="20"/>
              </w:rPr>
              <w:t xml:space="preserve">
ннан)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 </w:t>
            </w:r>
            <w:r>
              <w:br/>
            </w:r>
            <w:r>
              <w:rPr>
                <w:rFonts w:ascii="Times New Roman"/>
                <w:b w:val="false"/>
                <w:i w:val="false"/>
                <w:color w:val="000000"/>
                <w:sz w:val="20"/>
              </w:rPr>
              <w:t xml:space="preserve">
ші- </w:t>
            </w:r>
            <w:r>
              <w:br/>
            </w:r>
            <w:r>
              <w:rPr>
                <w:rFonts w:ascii="Times New Roman"/>
                <w:b w:val="false"/>
                <w:i w:val="false"/>
                <w:color w:val="000000"/>
                <w:sz w:val="20"/>
              </w:rPr>
              <w:t xml:space="preserve">
лге </w:t>
            </w:r>
            <w:r>
              <w:br/>
            </w:r>
            <w:r>
              <w:rPr>
                <w:rFonts w:ascii="Times New Roman"/>
                <w:b w:val="false"/>
                <w:i w:val="false"/>
                <w:color w:val="000000"/>
                <w:sz w:val="20"/>
              </w:rPr>
              <w:t xml:space="preserve">
-ні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r>
      <w:tr>
        <w:trPr>
          <w:trHeight w:val="24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 </w:t>
            </w:r>
            <w:r>
              <w:br/>
            </w:r>
            <w:r>
              <w:rPr>
                <w:rFonts w:ascii="Times New Roman"/>
                <w:b w:val="false"/>
                <w:i w:val="false"/>
                <w:color w:val="000000"/>
                <w:sz w:val="20"/>
              </w:rPr>
              <w:t xml:space="preserve">
ғымдар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 </w:t>
            </w:r>
            <w:r>
              <w:br/>
            </w:r>
            <w:r>
              <w:rPr>
                <w:rFonts w:ascii="Times New Roman"/>
                <w:b w:val="false"/>
                <w:i w:val="false"/>
                <w:color w:val="000000"/>
                <w:sz w:val="20"/>
              </w:rPr>
              <w:t xml:space="preserve">
деу </w:t>
            </w:r>
            <w:r>
              <w:br/>
            </w:r>
            <w:r>
              <w:rPr>
                <w:rFonts w:ascii="Times New Roman"/>
                <w:b w:val="false"/>
                <w:i w:val="false"/>
                <w:color w:val="000000"/>
                <w:sz w:val="20"/>
              </w:rPr>
              <w:t xml:space="preserve">
лер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 </w:t>
            </w:r>
            <w:r>
              <w:br/>
            </w:r>
            <w:r>
              <w:rPr>
                <w:rFonts w:ascii="Times New Roman"/>
                <w:b w:val="false"/>
                <w:i w:val="false"/>
                <w:color w:val="000000"/>
                <w:sz w:val="20"/>
              </w:rPr>
              <w:t xml:space="preserve">
нымдар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тамаға </w:t>
            </w:r>
            <w:r>
              <w:br/>
            </w:r>
            <w:r>
              <w:rPr>
                <w:rFonts w:ascii="Times New Roman"/>
                <w:b w:val="false"/>
                <w:i w:val="false"/>
                <w:color w:val="000000"/>
                <w:sz w:val="20"/>
              </w:rPr>
              <w:t xml:space="preserve">
алуға)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 </w:t>
            </w:r>
            <w:r>
              <w:br/>
            </w:r>
            <w:r>
              <w:rPr>
                <w:rFonts w:ascii="Times New Roman"/>
                <w:b w:val="false"/>
                <w:i w:val="false"/>
                <w:color w:val="000000"/>
                <w:sz w:val="20"/>
              </w:rPr>
              <w:t xml:space="preserve">
зімін </w:t>
            </w:r>
            <w:r>
              <w:br/>
            </w:r>
            <w:r>
              <w:rPr>
                <w:rFonts w:ascii="Times New Roman"/>
                <w:b w:val="false"/>
                <w:i w:val="false"/>
                <w:color w:val="000000"/>
                <w:sz w:val="20"/>
              </w:rPr>
              <w:t xml:space="preserve">
ұзарту </w:t>
            </w:r>
            <w:r>
              <w:br/>
            </w:r>
            <w:r>
              <w:rPr>
                <w:rFonts w:ascii="Times New Roman"/>
                <w:b w:val="false"/>
                <w:i w:val="false"/>
                <w:color w:val="000000"/>
                <w:sz w:val="20"/>
              </w:rPr>
              <w:t xml:space="preserve">
арқылы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 </w:t>
            </w:r>
            <w:r>
              <w:br/>
            </w:r>
            <w:r>
              <w:rPr>
                <w:rFonts w:ascii="Times New Roman"/>
                <w:b w:val="false"/>
                <w:i w:val="false"/>
                <w:color w:val="000000"/>
                <w:sz w:val="20"/>
              </w:rPr>
              <w:t xml:space="preserve">
зімі- </w:t>
            </w:r>
            <w:r>
              <w:br/>
            </w:r>
            <w:r>
              <w:rPr>
                <w:rFonts w:ascii="Times New Roman"/>
                <w:b w:val="false"/>
                <w:i w:val="false"/>
                <w:color w:val="000000"/>
                <w:sz w:val="20"/>
              </w:rPr>
              <w:t xml:space="preserve">
нен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арқылы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 </w:t>
            </w:r>
            <w:r>
              <w:br/>
            </w:r>
            <w:r>
              <w:rPr>
                <w:rFonts w:ascii="Times New Roman"/>
                <w:b w:val="false"/>
                <w:i w:val="false"/>
                <w:color w:val="000000"/>
                <w:sz w:val="20"/>
              </w:rPr>
              <w:t xml:space="preserve">
-ыл- </w:t>
            </w:r>
            <w:r>
              <w:br/>
            </w:r>
            <w:r>
              <w:rPr>
                <w:rFonts w:ascii="Times New Roman"/>
                <w:b w:val="false"/>
                <w:i w:val="false"/>
                <w:color w:val="000000"/>
                <w:sz w:val="20"/>
              </w:rPr>
              <w:t xml:space="preserve">
ғаны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тар </w:t>
            </w:r>
            <w:r>
              <w:br/>
            </w:r>
            <w:r>
              <w:rPr>
                <w:rFonts w:ascii="Times New Roman"/>
                <w:b w:val="false"/>
                <w:i w:val="false"/>
                <w:color w:val="000000"/>
                <w:sz w:val="20"/>
              </w:rPr>
              <w:t xml:space="preserve">
-ты </w:t>
            </w:r>
            <w:r>
              <w:br/>
            </w:r>
            <w:r>
              <w:rPr>
                <w:rFonts w:ascii="Times New Roman"/>
                <w:b w:val="false"/>
                <w:i w:val="false"/>
                <w:color w:val="000000"/>
                <w:sz w:val="20"/>
              </w:rPr>
              <w:t xml:space="preserve">
л- </w:t>
            </w:r>
            <w:r>
              <w:br/>
            </w:r>
            <w:r>
              <w:rPr>
                <w:rFonts w:ascii="Times New Roman"/>
                <w:b w:val="false"/>
                <w:i w:val="false"/>
                <w:color w:val="000000"/>
                <w:sz w:val="20"/>
              </w:rPr>
              <w:t xml:space="preserve">
ға- </w:t>
            </w:r>
            <w:r>
              <w:br/>
            </w:r>
            <w:r>
              <w:rPr>
                <w:rFonts w:ascii="Times New Roman"/>
                <w:b w:val="false"/>
                <w:i w:val="false"/>
                <w:color w:val="000000"/>
                <w:sz w:val="20"/>
              </w:rPr>
              <w:t xml:space="preserve">
ны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түсіндірілгені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153"/>
        <w:gridCol w:w="1433"/>
        <w:gridCol w:w="1713"/>
        <w:gridCol w:w="2013"/>
        <w:gridCol w:w="1993"/>
        <w:gridCol w:w="1353"/>
        <w:gridCol w:w="1073"/>
      </w:tblGrid>
      <w:tr>
        <w:trPr>
          <w:trHeight w:val="27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 </w:t>
            </w:r>
            <w:r>
              <w:br/>
            </w:r>
            <w:r>
              <w:rPr>
                <w:rFonts w:ascii="Times New Roman"/>
                <w:b w:val="false"/>
                <w:i w:val="false"/>
                <w:color w:val="000000"/>
                <w:sz w:val="20"/>
              </w:rPr>
              <w:t xml:space="preserve">
та </w:t>
            </w:r>
            <w:r>
              <w:br/>
            </w:r>
            <w:r>
              <w:rPr>
                <w:rFonts w:ascii="Times New Roman"/>
                <w:b w:val="false"/>
                <w:i w:val="false"/>
                <w:color w:val="000000"/>
                <w:sz w:val="20"/>
              </w:rPr>
              <w:t xml:space="preserve">
ше- </w:t>
            </w:r>
            <w:r>
              <w:br/>
            </w:r>
            <w:r>
              <w:rPr>
                <w:rFonts w:ascii="Times New Roman"/>
                <w:b w:val="false"/>
                <w:i w:val="false"/>
                <w:color w:val="000000"/>
                <w:sz w:val="20"/>
              </w:rPr>
              <w:t xml:space="preserve">
шіл- </w:t>
            </w:r>
            <w:r>
              <w:br/>
            </w:r>
            <w:r>
              <w:rPr>
                <w:rFonts w:ascii="Times New Roman"/>
                <w:b w:val="false"/>
                <w:i w:val="false"/>
                <w:color w:val="000000"/>
                <w:sz w:val="20"/>
              </w:rPr>
              <w:t xml:space="preserve">
гені </w:t>
            </w:r>
            <w:r>
              <w:br/>
            </w:r>
            <w:r>
              <w:rPr>
                <w:rFonts w:ascii="Times New Roman"/>
                <w:b w:val="false"/>
                <w:i w:val="false"/>
                <w:color w:val="000000"/>
                <w:sz w:val="20"/>
              </w:rPr>
              <w:t xml:space="preserve">
(қо- </w:t>
            </w:r>
            <w:r>
              <w:br/>
            </w:r>
            <w:r>
              <w:rPr>
                <w:rFonts w:ascii="Times New Roman"/>
                <w:b w:val="false"/>
                <w:i w:val="false"/>
                <w:color w:val="000000"/>
                <w:sz w:val="20"/>
              </w:rPr>
              <w:t xml:space="preserve">
сал- </w:t>
            </w:r>
            <w:r>
              <w:br/>
            </w:r>
            <w:r>
              <w:rPr>
                <w:rFonts w:ascii="Times New Roman"/>
                <w:b w:val="false"/>
                <w:i w:val="false"/>
                <w:color w:val="000000"/>
                <w:sz w:val="20"/>
              </w:rPr>
              <w:t xml:space="preserve">
қы </w:t>
            </w:r>
            <w:r>
              <w:br/>
            </w:r>
            <w:r>
              <w:rPr>
                <w:rFonts w:ascii="Times New Roman"/>
                <w:b w:val="false"/>
                <w:i w:val="false"/>
                <w:color w:val="000000"/>
                <w:sz w:val="20"/>
              </w:rPr>
              <w:t xml:space="preserve">
да- </w:t>
            </w:r>
            <w:r>
              <w:br/>
            </w:r>
            <w:r>
              <w:rPr>
                <w:rFonts w:ascii="Times New Roman"/>
                <w:b w:val="false"/>
                <w:i w:val="false"/>
                <w:color w:val="000000"/>
                <w:sz w:val="20"/>
              </w:rPr>
              <w:t xml:space="preserve">
на- </w:t>
            </w:r>
            <w:r>
              <w:br/>
            </w:r>
            <w:r>
              <w:rPr>
                <w:rFonts w:ascii="Times New Roman"/>
                <w:b w:val="false"/>
                <w:i w:val="false"/>
                <w:color w:val="000000"/>
                <w:sz w:val="20"/>
              </w:rPr>
              <w:t xml:space="preserve">
ла- </w:t>
            </w:r>
            <w:r>
              <w:br/>
            </w:r>
            <w:r>
              <w:rPr>
                <w:rFonts w:ascii="Times New Roman"/>
                <w:b w:val="false"/>
                <w:i w:val="false"/>
                <w:color w:val="000000"/>
                <w:sz w:val="20"/>
              </w:rPr>
              <w:t xml:space="preserve">
рын- </w:t>
            </w:r>
            <w:r>
              <w:br/>
            </w:r>
            <w:r>
              <w:rPr>
                <w:rFonts w:ascii="Times New Roman"/>
                <w:b w:val="false"/>
                <w:i w:val="false"/>
                <w:color w:val="000000"/>
                <w:sz w:val="20"/>
              </w:rPr>
              <w:t xml:space="preserve">
сыз) </w:t>
            </w:r>
            <w:r>
              <w:br/>
            </w:r>
            <w:r>
              <w:rPr>
                <w:rFonts w:ascii="Times New Roman"/>
                <w:b w:val="false"/>
                <w:i w:val="false"/>
                <w:color w:val="000000"/>
                <w:sz w:val="20"/>
              </w:rPr>
              <w:t xml:space="preserve">
(17- </w:t>
            </w:r>
            <w:r>
              <w:br/>
            </w:r>
            <w:r>
              <w:rPr>
                <w:rFonts w:ascii="Times New Roman"/>
                <w:b w:val="false"/>
                <w:i w:val="false"/>
                <w:color w:val="000000"/>
                <w:sz w:val="20"/>
              </w:rPr>
              <w:t xml:space="preserve">
ба- </w:t>
            </w:r>
            <w:r>
              <w:br/>
            </w:r>
            <w:r>
              <w:rPr>
                <w:rFonts w:ascii="Times New Roman"/>
                <w:b w:val="false"/>
                <w:i w:val="false"/>
                <w:color w:val="000000"/>
                <w:sz w:val="20"/>
              </w:rPr>
              <w:t xml:space="preserve">
ған- </w:t>
            </w:r>
            <w:r>
              <w:br/>
            </w:r>
            <w:r>
              <w:rPr>
                <w:rFonts w:ascii="Times New Roman"/>
                <w:b w:val="false"/>
                <w:i w:val="false"/>
                <w:color w:val="000000"/>
                <w:sz w:val="20"/>
              </w:rPr>
              <w:t xml:space="preserve">
нан)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w:t>
            </w:r>
            <w:r>
              <w:br/>
            </w:r>
            <w:r>
              <w:rPr>
                <w:rFonts w:ascii="Times New Roman"/>
                <w:b w:val="false"/>
                <w:i w:val="false"/>
                <w:color w:val="000000"/>
                <w:sz w:val="20"/>
              </w:rPr>
              <w:t xml:space="preserve">
кезеңнің  </w:t>
            </w:r>
            <w:r>
              <w:br/>
            </w:r>
            <w:r>
              <w:rPr>
                <w:rFonts w:ascii="Times New Roman"/>
                <w:b w:val="false"/>
                <w:i w:val="false"/>
                <w:color w:val="000000"/>
                <w:sz w:val="20"/>
              </w:rPr>
              <w:t xml:space="preserve">
аяғындағы </w:t>
            </w:r>
            <w:r>
              <w:br/>
            </w:r>
            <w:r>
              <w:rPr>
                <w:rFonts w:ascii="Times New Roman"/>
                <w:b w:val="false"/>
                <w:i w:val="false"/>
                <w:color w:val="000000"/>
                <w:sz w:val="20"/>
              </w:rPr>
              <w:t xml:space="preserve">
қалдығы </w:t>
            </w:r>
            <w:r>
              <w:br/>
            </w:r>
            <w:r>
              <w:rPr>
                <w:rFonts w:ascii="Times New Roman"/>
                <w:b w:val="false"/>
                <w:i w:val="false"/>
                <w:color w:val="000000"/>
                <w:sz w:val="20"/>
              </w:rPr>
              <w:t xml:space="preserve">
(2-баған- </w:t>
            </w:r>
            <w:r>
              <w:br/>
            </w:r>
            <w:r>
              <w:rPr>
                <w:rFonts w:ascii="Times New Roman"/>
                <w:b w:val="false"/>
                <w:i w:val="false"/>
                <w:color w:val="000000"/>
                <w:sz w:val="20"/>
              </w:rPr>
              <w:t xml:space="preserve">
нан)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тиісті </w:t>
            </w:r>
            <w:r>
              <w:br/>
            </w:r>
            <w:r>
              <w:rPr>
                <w:rFonts w:ascii="Times New Roman"/>
                <w:b w:val="false"/>
                <w:i w:val="false"/>
                <w:color w:val="000000"/>
                <w:sz w:val="20"/>
              </w:rPr>
              <w:t xml:space="preserve">
қарама- </w:t>
            </w:r>
            <w:r>
              <w:br/>
            </w:r>
            <w:r>
              <w:rPr>
                <w:rFonts w:ascii="Times New Roman"/>
                <w:b w:val="false"/>
                <w:i w:val="false"/>
                <w:color w:val="000000"/>
                <w:sz w:val="20"/>
              </w:rPr>
              <w:t xml:space="preserve">
ғандығы </w:t>
            </w:r>
            <w:r>
              <w:br/>
            </w:r>
            <w:r>
              <w:rPr>
                <w:rFonts w:ascii="Times New Roman"/>
                <w:b w:val="false"/>
                <w:i w:val="false"/>
                <w:color w:val="000000"/>
                <w:sz w:val="20"/>
              </w:rPr>
              <w:t xml:space="preserve">
үшін </w:t>
            </w:r>
            <w:r>
              <w:br/>
            </w:r>
            <w:r>
              <w:rPr>
                <w:rFonts w:ascii="Times New Roman"/>
                <w:b w:val="false"/>
                <w:i w:val="false"/>
                <w:color w:val="000000"/>
                <w:sz w:val="20"/>
              </w:rPr>
              <w:t xml:space="preserve">
жауапқа </w:t>
            </w:r>
            <w:r>
              <w:br/>
            </w:r>
            <w:r>
              <w:rPr>
                <w:rFonts w:ascii="Times New Roman"/>
                <w:b w:val="false"/>
                <w:i w:val="false"/>
                <w:color w:val="000000"/>
                <w:sz w:val="20"/>
              </w:rPr>
              <w:t xml:space="preserve">
тартыл- </w:t>
            </w:r>
            <w:r>
              <w:br/>
            </w:r>
            <w:r>
              <w:rPr>
                <w:rFonts w:ascii="Times New Roman"/>
                <w:b w:val="false"/>
                <w:i w:val="false"/>
                <w:color w:val="000000"/>
                <w:sz w:val="20"/>
              </w:rPr>
              <w:t xml:space="preserve">
ғаны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r>
      <w:tr>
        <w:trPr>
          <w:trHeight w:val="384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 </w:t>
            </w:r>
            <w:r>
              <w:br/>
            </w:r>
            <w:r>
              <w:rPr>
                <w:rFonts w:ascii="Times New Roman"/>
                <w:b w:val="false"/>
                <w:i w:val="false"/>
                <w:color w:val="000000"/>
                <w:sz w:val="20"/>
              </w:rPr>
              <w:t xml:space="preserve">
тандырыл- </w:t>
            </w:r>
            <w:r>
              <w:br/>
            </w:r>
            <w:r>
              <w:rPr>
                <w:rFonts w:ascii="Times New Roman"/>
                <w:b w:val="false"/>
                <w:i w:val="false"/>
                <w:color w:val="000000"/>
                <w:sz w:val="20"/>
              </w:rPr>
              <w:t xml:space="preserve">
ғаны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тар- </w:t>
            </w:r>
            <w:r>
              <w:br/>
            </w:r>
            <w:r>
              <w:rPr>
                <w:rFonts w:ascii="Times New Roman"/>
                <w:b w:val="false"/>
                <w:i w:val="false"/>
                <w:color w:val="000000"/>
                <w:sz w:val="20"/>
              </w:rPr>
              <w:t xml:space="preserve">
тыл- </w:t>
            </w:r>
            <w:r>
              <w:br/>
            </w:r>
            <w:r>
              <w:rPr>
                <w:rFonts w:ascii="Times New Roman"/>
                <w:b w:val="false"/>
                <w:i w:val="false"/>
                <w:color w:val="000000"/>
                <w:sz w:val="20"/>
              </w:rPr>
              <w:t xml:space="preserve">
ғаны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түсін- </w:t>
            </w:r>
            <w:r>
              <w:br/>
            </w:r>
            <w:r>
              <w:rPr>
                <w:rFonts w:ascii="Times New Roman"/>
                <w:b w:val="false"/>
                <w:i w:val="false"/>
                <w:color w:val="000000"/>
                <w:sz w:val="20"/>
              </w:rPr>
              <w:t xml:space="preserve">
діріл- </w:t>
            </w:r>
            <w:r>
              <w:br/>
            </w:r>
            <w:r>
              <w:rPr>
                <w:rFonts w:ascii="Times New Roman"/>
                <w:b w:val="false"/>
                <w:i w:val="false"/>
                <w:color w:val="000000"/>
                <w:sz w:val="20"/>
              </w:rPr>
              <w:t xml:space="preserve">
гені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шілік </w:t>
            </w:r>
            <w:r>
              <w:br/>
            </w:r>
            <w:r>
              <w:rPr>
                <w:rFonts w:ascii="Times New Roman"/>
                <w:b w:val="false"/>
                <w:i w:val="false"/>
                <w:color w:val="000000"/>
                <w:sz w:val="20"/>
              </w:rPr>
              <w:t xml:space="preserve">
жауаптылыққа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тәртіп- </w:t>
            </w:r>
            <w:r>
              <w:br/>
            </w:r>
            <w:r>
              <w:rPr>
                <w:rFonts w:ascii="Times New Roman"/>
                <w:b w:val="false"/>
                <w:i w:val="false"/>
                <w:color w:val="000000"/>
                <w:sz w:val="20"/>
              </w:rPr>
              <w:t xml:space="preserve">
тік </w:t>
            </w:r>
            <w:r>
              <w:br/>
            </w:r>
            <w:r>
              <w:rPr>
                <w:rFonts w:ascii="Times New Roman"/>
                <w:b w:val="false"/>
                <w:i w:val="false"/>
                <w:color w:val="000000"/>
                <w:sz w:val="20"/>
              </w:rPr>
              <w:t xml:space="preserve">
жауап- </w:t>
            </w:r>
            <w:r>
              <w:br/>
            </w:r>
            <w:r>
              <w:rPr>
                <w:rFonts w:ascii="Times New Roman"/>
                <w:b w:val="false"/>
                <w:i w:val="false"/>
                <w:color w:val="000000"/>
                <w:sz w:val="20"/>
              </w:rPr>
              <w:t xml:space="preserve">
тылыққа </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28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p>
      <w:pPr>
        <w:spacing w:after="0"/>
        <w:ind w:left="0"/>
        <w:jc w:val="both"/>
      </w:pPr>
      <w:r>
        <w:rPr>
          <w:rFonts w:ascii="Times New Roman"/>
          <w:b w:val="false"/>
          <w:i w:val="false"/>
          <w:color w:val="000000"/>
          <w:sz w:val="28"/>
        </w:rPr>
        <w:t xml:space="preserve">                     3-парақ                    4-парақ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4993"/>
        <w:gridCol w:w="1613"/>
        <w:gridCol w:w="1553"/>
      </w:tblGrid>
      <w:tr>
        <w:trPr>
          <w:trHeight w:val="465" w:hRule="atLeast"/>
        </w:trPr>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қызметі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салық төлеу </w:t>
            </w:r>
            <w:r>
              <w:br/>
            </w:r>
            <w:r>
              <w:rPr>
                <w:rFonts w:ascii="Times New Roman"/>
                <w:b w:val="false"/>
                <w:i w:val="false"/>
                <w:color w:val="000000"/>
                <w:sz w:val="20"/>
              </w:rPr>
              <w:t xml:space="preserve">
және басқа да төлемдер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қызметі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қызметі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қызметін </w:t>
            </w:r>
            <w:r>
              <w:br/>
            </w:r>
            <w:r>
              <w:rPr>
                <w:rFonts w:ascii="Times New Roman"/>
                <w:b w:val="false"/>
                <w:i w:val="false"/>
                <w:color w:val="000000"/>
                <w:sz w:val="20"/>
              </w:rPr>
              <w:t xml:space="preserve">
мемлекеттік реттеу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түрін лицензиялау </w:t>
            </w:r>
            <w:r>
              <w:br/>
            </w:r>
            <w:r>
              <w:rPr>
                <w:rFonts w:ascii="Times New Roman"/>
                <w:b w:val="false"/>
                <w:i w:val="false"/>
                <w:color w:val="000000"/>
                <w:sz w:val="20"/>
              </w:rPr>
              <w:t xml:space="preserve">
және құқық беру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және </w:t>
            </w:r>
            <w:r>
              <w:br/>
            </w:r>
            <w:r>
              <w:rPr>
                <w:rFonts w:ascii="Times New Roman"/>
                <w:b w:val="false"/>
                <w:i w:val="false"/>
                <w:color w:val="000000"/>
                <w:sz w:val="20"/>
              </w:rPr>
              <w:t xml:space="preserve">
коммуникация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және қызмет </w:t>
            </w:r>
            <w:r>
              <w:br/>
            </w:r>
            <w:r>
              <w:rPr>
                <w:rFonts w:ascii="Times New Roman"/>
                <w:b w:val="false"/>
                <w:i w:val="false"/>
                <w:color w:val="000000"/>
                <w:sz w:val="20"/>
              </w:rPr>
              <w:t xml:space="preserve">
көрсету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экономикалық </w:t>
            </w:r>
            <w:r>
              <w:br/>
            </w:r>
            <w:r>
              <w:rPr>
                <w:rFonts w:ascii="Times New Roman"/>
                <w:b w:val="false"/>
                <w:i w:val="false"/>
                <w:color w:val="000000"/>
                <w:sz w:val="20"/>
              </w:rPr>
              <w:t xml:space="preserve">
қызмет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және ғылым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әлеуметтік-мәдени </w:t>
            </w:r>
            <w:r>
              <w:br/>
            </w:r>
            <w:r>
              <w:rPr>
                <w:rFonts w:ascii="Times New Roman"/>
                <w:b w:val="false"/>
                <w:i w:val="false"/>
                <w:color w:val="000000"/>
                <w:sz w:val="20"/>
              </w:rPr>
              <w:t xml:space="preserve">
қатынастар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қауіпсіздікті </w:t>
            </w:r>
            <w:r>
              <w:br/>
            </w:r>
            <w:r>
              <w:rPr>
                <w:rFonts w:ascii="Times New Roman"/>
                <w:b w:val="false"/>
                <w:i w:val="false"/>
                <w:color w:val="000000"/>
                <w:sz w:val="20"/>
              </w:rPr>
              <w:t xml:space="preserve">
қамтамасыз ету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тәртіпті </w:t>
            </w:r>
            <w:r>
              <w:br/>
            </w:r>
            <w:r>
              <w:rPr>
                <w:rFonts w:ascii="Times New Roman"/>
                <w:b w:val="false"/>
                <w:i w:val="false"/>
                <w:color w:val="000000"/>
                <w:sz w:val="20"/>
              </w:rPr>
              <w:t xml:space="preserve">
қамтамасыз ету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 және анықтау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қатынастар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қатынастары және коммуналдық </w:t>
            </w:r>
            <w:r>
              <w:br/>
            </w:r>
            <w:r>
              <w:rPr>
                <w:rFonts w:ascii="Times New Roman"/>
                <w:b w:val="false"/>
                <w:i w:val="false"/>
                <w:color w:val="000000"/>
                <w:sz w:val="20"/>
              </w:rPr>
              <w:t xml:space="preserve">
шаруашылық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заңдастыру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 </w:t>
      </w:r>
      <w:r>
        <w:br/>
      </w:r>
      <w:r>
        <w:rPr>
          <w:rFonts w:ascii="Times New Roman"/>
          <w:b w:val="false"/>
          <w:i w:val="false"/>
          <w:color w:val="000000"/>
          <w:sz w:val="28"/>
        </w:rPr>
        <w:t xml:space="preserve">
     (аты-жөні, қолы, күні) </w:t>
      </w:r>
    </w:p>
    <w:bookmarkStart w:name="z35" w:id="32"/>
    <w:p>
      <w:pPr>
        <w:spacing w:after="0"/>
        <w:ind w:left="0"/>
        <w:jc w:val="both"/>
      </w:pPr>
      <w:r>
        <w:rPr>
          <w:rFonts w:ascii="Times New Roman"/>
          <w:b w:val="false"/>
          <w:i w:val="false"/>
          <w:color w:val="000000"/>
          <w:sz w:val="28"/>
        </w:rPr>
        <w:t xml:space="preserve">
Қазақстан Республикасы Бас Прокурорының </w:t>
      </w:r>
      <w:r>
        <w:br/>
      </w:r>
      <w:r>
        <w:rPr>
          <w:rFonts w:ascii="Times New Roman"/>
          <w:b w:val="false"/>
          <w:i w:val="false"/>
          <w:color w:val="000000"/>
          <w:sz w:val="28"/>
        </w:rPr>
        <w:t xml:space="preserve">
2007 жылғы 30 мамырдағы          </w:t>
      </w:r>
      <w:r>
        <w:br/>
      </w:r>
      <w:r>
        <w:rPr>
          <w:rFonts w:ascii="Times New Roman"/>
          <w:b w:val="false"/>
          <w:i w:val="false"/>
          <w:color w:val="000000"/>
          <w:sz w:val="28"/>
        </w:rPr>
        <w:t xml:space="preserve">
№N 20 бұйрығына             </w:t>
      </w:r>
      <w:r>
        <w:br/>
      </w:r>
      <w:r>
        <w:rPr>
          <w:rFonts w:ascii="Times New Roman"/>
          <w:b w:val="false"/>
          <w:i w:val="false"/>
          <w:color w:val="000000"/>
          <w:sz w:val="28"/>
        </w:rPr>
        <w:t xml:space="preserve">
3-қосымша             </w:t>
      </w:r>
    </w:p>
    <w:bookmarkEnd w:id="32"/>
    <w:p>
      <w:pPr>
        <w:spacing w:after="0"/>
        <w:ind w:left="0"/>
        <w:jc w:val="left"/>
      </w:pPr>
      <w:r>
        <w:rPr>
          <w:rFonts w:ascii="Times New Roman"/>
          <w:b/>
          <w:i w:val="false"/>
          <w:color w:val="000000"/>
        </w:rPr>
        <w:t xml:space="preserve"> "Жеке және заңды тұлғалардың өтініштерін қарау туралы" </w:t>
      </w:r>
      <w:r>
        <w:br/>
      </w:r>
      <w:r>
        <w:rPr>
          <w:rFonts w:ascii="Times New Roman"/>
          <w:b/>
          <w:i w:val="false"/>
          <w:color w:val="000000"/>
        </w:rPr>
        <w:t xml:space="preserve">
N 1-ОЛ нысанды статистикалық есепті құру бойынша </w:t>
      </w:r>
      <w:r>
        <w:br/>
      </w:r>
      <w:r>
        <w:rPr>
          <w:rFonts w:ascii="Times New Roman"/>
          <w:b/>
          <w:i w:val="false"/>
          <w:color w:val="000000"/>
        </w:rPr>
        <w:t xml:space="preserve">
нұсқаулық </w:t>
      </w:r>
    </w:p>
    <w:p>
      <w:pPr>
        <w:spacing w:after="0"/>
        <w:ind w:left="0"/>
        <w:jc w:val="both"/>
      </w:pPr>
      <w:r>
        <w:rPr>
          <w:rFonts w:ascii="Times New Roman"/>
          <w:b w:val="false"/>
          <w:i w:val="false"/>
          <w:color w:val="000000"/>
          <w:sz w:val="28"/>
        </w:rPr>
        <w:t xml:space="preserve">1-тарау. Жалпы ережелер </w:t>
      </w:r>
    </w:p>
    <w:p>
      <w:pPr>
        <w:spacing w:after="0"/>
        <w:ind w:left="0"/>
        <w:jc w:val="both"/>
      </w:pPr>
      <w:r>
        <w:rPr>
          <w:rFonts w:ascii="Times New Roman"/>
          <w:b w:val="false"/>
          <w:i w:val="false"/>
          <w:color w:val="000000"/>
          <w:sz w:val="28"/>
        </w:rPr>
        <w:t xml:space="preserve">      1. Осы Нұсқаулық "Жеке және заңды тұлғалардың өтініштерін қарау тәртібі туралы" Қазақстан Республикасының 2007 жылғы 12 қаңтардағы N 221-ІІІ ҚРЗ Заңын (бұдан әрі - Заң), жеке және заңды тұлғалардың өтініштерін қараудың өзге де тәртібін регламенттейтін заңнамалық актілердің субъектілерге қатысты бөлігін және Қазақстан Республикасы Президентінің "Сыбайлас жемқорлыққа қарсы күресті күшейту, мемлекеттік органдар мен лауазымды адамдар қызметiндегi тәртiп пен реттiліктi нығайту жөнiндегі шаралар туралы" 2005 жылғы 14 сәуірдегі N 1550 Жарлығын статистикалық және ақпараттық қамтамасыз ету мақсатында енгізілетін "Жеке және заңды тұлғалардың өтініштерін қарау туралы" N 1-ОЛ нысанды статистикалық есепті (бұдан әрі - есеп) құру және қалыптастыру бойынша мемлекеттік органдарға және мемлекеттің қатысуы жүз пайызды құрайтын ұлттық компанияларға (бұдан әрі - субъектілер) арналған бірыңғай талаптарды белгілейді. Есеп Заңмен реттелетін азаматтық-құқықтық саладағы жеке және заңды тұлғалардың өтініштерін қарау жөніндегі субъектілердің қызметін бейнелейді. </w:t>
      </w:r>
      <w:r>
        <w:br/>
      </w:r>
      <w:r>
        <w:rPr>
          <w:rFonts w:ascii="Times New Roman"/>
          <w:b w:val="false"/>
          <w:i w:val="false"/>
          <w:color w:val="000000"/>
          <w:sz w:val="28"/>
        </w:rPr>
        <w:t xml:space="preserve">
      2. Осы есепке сәйкес жеке және заңды тұлғалардың өтініштеріне, қылмыстық-құқықтық, қылмыстық-атқарушылық, әкімшілік-құқықтық салаларды, азаматтық-құқықтық саладағы азаматтық сот өндірісі және атқарушылық іс жүргізуге қатысты өтініштерді қоспағанда, субъектілерге келіп түсетін барлық өтініштер жатқызылады. </w:t>
      </w:r>
      <w:r>
        <w:br/>
      </w:r>
      <w:r>
        <w:rPr>
          <w:rFonts w:ascii="Times New Roman"/>
          <w:b w:val="false"/>
          <w:i w:val="false"/>
          <w:color w:val="000000"/>
          <w:sz w:val="28"/>
        </w:rPr>
        <w:t xml:space="preserve">
      3. Құқықтық статистика және арнайы есепке алу органдары осы Нұсқаулықтың талаптарына сәйкес жинақталған есепті құрып, қалыптастырады. </w:t>
      </w:r>
    </w:p>
    <w:p>
      <w:pPr>
        <w:spacing w:after="0"/>
        <w:ind w:left="0"/>
        <w:jc w:val="left"/>
      </w:pPr>
      <w:r>
        <w:rPr>
          <w:rFonts w:ascii="Times New Roman"/>
          <w:b/>
          <w:i w:val="false"/>
          <w:color w:val="000000"/>
        </w:rPr>
        <w:t xml:space="preserve"> 2-тарау. Есепті дайындау </w:t>
      </w:r>
    </w:p>
    <w:p>
      <w:pPr>
        <w:spacing w:after="0"/>
        <w:ind w:left="0"/>
        <w:jc w:val="both"/>
      </w:pPr>
      <w:r>
        <w:rPr>
          <w:rFonts w:ascii="Times New Roman"/>
          <w:b w:val="false"/>
          <w:i w:val="false"/>
          <w:color w:val="000000"/>
          <w:sz w:val="28"/>
        </w:rPr>
        <w:t xml:space="preserve">      4. Есеп "Жеке және заңды тұлғалар өтініштерін бірыңғай есепке алу" автоматтандырылған ақпараттық жүйе (бұдан әрі - ААЖ), Жеке (заңды) тұлғалардың өтініштерін есепке алу журналы немесе белгіленген ережелер бойынша жеке және заңды тұлғалардың өтініштері тіркелетін жеке (заңды) тұлғалардың өтініштері бойынша ақпараттық есепке алу құжаттары (карточкалар) мәліметтерінің негізінде қалыптастырылады. Есеп жарты жылға және бір жылға байланысты үдемелі қорытындымен қалыптастырылады. </w:t>
      </w:r>
      <w:r>
        <w:br/>
      </w:r>
      <w:r>
        <w:rPr>
          <w:rFonts w:ascii="Times New Roman"/>
          <w:b w:val="false"/>
          <w:i w:val="false"/>
          <w:color w:val="000000"/>
          <w:sz w:val="28"/>
        </w:rPr>
        <w:t xml:space="preserve">
      5. Есепте келіп түскен өтініштердің саны және оларды қарау нәтижелері бейнеленеді. Субъектінің басшысы қол қойған есеп Қазақстан Республикасы Бас прокуратурасының Құқықтық статистика және арнайы есепке алу жөніндегі комитетіне (бұдан әрі - Комитет) және оның аумақтық органдарына (бұдан әрі - аумақтық органдар) жіберіледі. </w:t>
      </w:r>
      <w:r>
        <w:br/>
      </w:r>
      <w:r>
        <w:rPr>
          <w:rFonts w:ascii="Times New Roman"/>
          <w:b w:val="false"/>
          <w:i w:val="false"/>
          <w:color w:val="000000"/>
          <w:sz w:val="28"/>
        </w:rPr>
        <w:t xml:space="preserve">
      6. Статистикалық есептердің айқындылығы мен толықтығына субъектілердің басшылары жауапты болады. </w:t>
      </w:r>
      <w:r>
        <w:br/>
      </w:r>
      <w:r>
        <w:rPr>
          <w:rFonts w:ascii="Times New Roman"/>
          <w:b w:val="false"/>
          <w:i w:val="false"/>
          <w:color w:val="000000"/>
          <w:sz w:val="28"/>
        </w:rPr>
        <w:t xml:space="preserve">
      7. Аумақтық органдар субъектілердің ұсынған есептерінің негізінде жинақталған есепті құрады. </w:t>
      </w:r>
      <w:r>
        <w:br/>
      </w:r>
      <w:r>
        <w:rPr>
          <w:rFonts w:ascii="Times New Roman"/>
          <w:b w:val="false"/>
          <w:i w:val="false"/>
          <w:color w:val="000000"/>
          <w:sz w:val="28"/>
        </w:rPr>
        <w:t xml:space="preserve">
      8. Аймақ бойынша жинақталған есепке есептік мәліметтердің толықтығы мен айқындылығын бақылап, есептіліктің бұрмалануын жоюға арналған қажетті шараларды қабылдайтын аумақтық органның басшысы қол қояды. </w:t>
      </w:r>
      <w:r>
        <w:br/>
      </w:r>
      <w:r>
        <w:rPr>
          <w:rFonts w:ascii="Times New Roman"/>
          <w:b w:val="false"/>
          <w:i w:val="false"/>
          <w:color w:val="000000"/>
          <w:sz w:val="28"/>
        </w:rPr>
        <w:t xml:space="preserve">
      9. Аймақ бойынша есептер тексерілгеннен соң және оған аумақтық органның басшысы қол қойғаннан кейін модемдік байланыспен жолданады. Аумақтық органның бастығы қол қойған есептердің түпнұсқалары Комитетке жіберіледі. </w:t>
      </w:r>
      <w:r>
        <w:br/>
      </w:r>
      <w:r>
        <w:rPr>
          <w:rFonts w:ascii="Times New Roman"/>
          <w:b w:val="false"/>
          <w:i w:val="false"/>
          <w:color w:val="000000"/>
          <w:sz w:val="28"/>
        </w:rPr>
        <w:t xml:space="preserve">
      Модемдік байланыспен және пошта арқылы келіп түскен есептердің көрсеткіштерінде сәйкессіздік анықталған жағдайда модемдік байланыспен келіп түскен есептердің көрсеткіштері негізге алынады. </w:t>
      </w:r>
      <w:r>
        <w:br/>
      </w:r>
      <w:r>
        <w:rPr>
          <w:rFonts w:ascii="Times New Roman"/>
          <w:b w:val="false"/>
          <w:i w:val="false"/>
          <w:color w:val="000000"/>
          <w:sz w:val="28"/>
        </w:rPr>
        <w:t xml:space="preserve">
      10. Республика бойынша жинақталған есепке Қазақстан Республикасы Бас Прокурорының орынбасары - Комитет Төрағасы қол қояды.  </w:t>
      </w:r>
    </w:p>
    <w:p>
      <w:pPr>
        <w:spacing w:after="0"/>
        <w:ind w:left="0"/>
        <w:jc w:val="left"/>
      </w:pPr>
      <w:r>
        <w:rPr>
          <w:rFonts w:ascii="Times New Roman"/>
          <w:b/>
          <w:i w:val="false"/>
          <w:color w:val="000000"/>
        </w:rPr>
        <w:t xml:space="preserve"> 3-тарау. Есептің құрылуы және оның құрылымы </w:t>
      </w:r>
    </w:p>
    <w:p>
      <w:pPr>
        <w:spacing w:after="0"/>
        <w:ind w:left="0"/>
        <w:jc w:val="both"/>
      </w:pPr>
      <w:r>
        <w:rPr>
          <w:rFonts w:ascii="Times New Roman"/>
          <w:b w:val="false"/>
          <w:i w:val="false"/>
          <w:color w:val="000000"/>
          <w:sz w:val="28"/>
        </w:rPr>
        <w:t xml:space="preserve">      11. Есепте, төмендегідей өтініштерді қоспағанда, өтініштердің түрлері бойынша жіктелген субъектіге келіп түскен жеке және заңды тұлғалар өтініштерінің саны туралы мәліметтер бейнеленеді: </w:t>
      </w:r>
      <w:r>
        <w:br/>
      </w:r>
      <w:r>
        <w:rPr>
          <w:rFonts w:ascii="Times New Roman"/>
          <w:b w:val="false"/>
          <w:i w:val="false"/>
          <w:color w:val="000000"/>
          <w:sz w:val="28"/>
        </w:rPr>
        <w:t xml:space="preserve">
      1) жасырын өтініштер; </w:t>
      </w:r>
      <w:r>
        <w:br/>
      </w:r>
      <w:r>
        <w:rPr>
          <w:rFonts w:ascii="Times New Roman"/>
          <w:b w:val="false"/>
          <w:i w:val="false"/>
          <w:color w:val="000000"/>
          <w:sz w:val="28"/>
        </w:rPr>
        <w:t xml:space="preserve">
      2) егер субъектілердің немесе лауазымды тұлғалардың заңсыз шешімдеріне берілген шағыммен байланысты болмаса, жұмысқа қабылдау туралы өтініштер; </w:t>
      </w:r>
      <w:r>
        <w:br/>
      </w:r>
      <w:r>
        <w:rPr>
          <w:rFonts w:ascii="Times New Roman"/>
          <w:b w:val="false"/>
          <w:i w:val="false"/>
          <w:color w:val="000000"/>
          <w:sz w:val="28"/>
        </w:rPr>
        <w:t xml:space="preserve">
      3) қызметкерлердің өздері қызмет атқаратын субъектілеріне берген немесе бағынышты субъектілер қызметкерлерінен келіп түскен өтініштер. </w:t>
      </w:r>
      <w:r>
        <w:br/>
      </w:r>
      <w:r>
        <w:rPr>
          <w:rFonts w:ascii="Times New Roman"/>
          <w:b w:val="false"/>
          <w:i w:val="false"/>
          <w:color w:val="000000"/>
          <w:sz w:val="28"/>
        </w:rPr>
        <w:t xml:space="preserve">
      Есепте қаралған, құзыреттілігі бойынша өзге ведомстволарға қарау үшін берілген және шешілген өтініштердің саны туралы, сондай-ақ келіп түскен өтініштер бойынша субъектілердің қабылдаған шешімдерінің саны туралы мәліметтер бейнеленеді. </w:t>
      </w:r>
      <w:r>
        <w:br/>
      </w:r>
      <w:r>
        <w:rPr>
          <w:rFonts w:ascii="Times New Roman"/>
          <w:b w:val="false"/>
          <w:i w:val="false"/>
          <w:color w:val="000000"/>
          <w:sz w:val="28"/>
        </w:rPr>
        <w:t xml:space="preserve">
      Жеке және заңды тұлғалардың өтініштерін қарау нәтижелері іс жүзінде орындалғаннан соң және тиісті түрде құжаттамалық рәсімделгеннен кейін есепке енгізіледі. </w:t>
      </w:r>
      <w:r>
        <w:br/>
      </w:r>
      <w:r>
        <w:rPr>
          <w:rFonts w:ascii="Times New Roman"/>
          <w:b w:val="false"/>
          <w:i w:val="false"/>
          <w:color w:val="000000"/>
          <w:sz w:val="28"/>
        </w:rPr>
        <w:t xml:space="preserve">
      Қаралған өтініш деп кез-келген қанағаттандырылған, бас тартылған, қысқартылған, қараусыз қалдырылған, құзыреттілігі бойынша өзге органға қарау үшін жіберілген, сондай-ақ өтінішті қарайтын субъектімен түсініктеме берілген өтініштер саналады. </w:t>
      </w:r>
      <w:r>
        <w:br/>
      </w:r>
      <w:r>
        <w:rPr>
          <w:rFonts w:ascii="Times New Roman"/>
          <w:b w:val="false"/>
          <w:i w:val="false"/>
          <w:color w:val="000000"/>
          <w:sz w:val="28"/>
        </w:rPr>
        <w:t xml:space="preserve">
      12. Шешу мерзімі ұзартылған өтініштер мерзімін ұзарту арқылы шешілгендер ретінде ескерілуі қажет. </w:t>
      </w:r>
      <w:r>
        <w:br/>
      </w:r>
      <w:r>
        <w:rPr>
          <w:rFonts w:ascii="Times New Roman"/>
          <w:b w:val="false"/>
          <w:i w:val="false"/>
          <w:color w:val="000000"/>
          <w:sz w:val="28"/>
        </w:rPr>
        <w:t xml:space="preserve">
      13. Есепте, қосалқы даналарды қоспағанда, шешілген қайталама өтініштердің саны бейнеленеді. Қайталама өтініш деп аталған субъектіге бір ғана тұлғадан бір ғана мәселе бойынша екі реттен кем емес келіп түскен өтініштер ұғынылады, онда алдыңғы өтініш бойынша қабылданған шешім шағымдалады; егер өтініштің келіп түскен уақытынан бастап белгіленген қарау мерзімі өтіп кеткен болса, бұрын жіберілген өтініштің уақытында қаралмағандығы, өтініш берушінің жауапты алмағандығы туралы хабарланады; алдыңғы өтінішті қарау және шешу кезіндегі жіберілген басқа да кемшіліктер көрсетіледі. </w:t>
      </w:r>
      <w:r>
        <w:br/>
      </w:r>
      <w:r>
        <w:rPr>
          <w:rFonts w:ascii="Times New Roman"/>
          <w:b w:val="false"/>
          <w:i w:val="false"/>
          <w:color w:val="000000"/>
          <w:sz w:val="28"/>
        </w:rPr>
        <w:t xml:space="preserve">
      14. Есеп екі кестеден тұрады: А кестесі - "Жеке тұлғалардың өтініштерін қарау туралы", Б кестесі - "Заңды тұлғалардың өтініштерін қарау туралы". </w:t>
      </w:r>
      <w:r>
        <w:br/>
      </w:r>
      <w:r>
        <w:rPr>
          <w:rFonts w:ascii="Times New Roman"/>
          <w:b w:val="false"/>
          <w:i w:val="false"/>
          <w:color w:val="000000"/>
          <w:sz w:val="28"/>
        </w:rPr>
        <w:t xml:space="preserve">
      15. Есептің А кестесінде жеке тұлғалардың өтініштері туралы мәліметтер бейнеленеді: </w:t>
      </w:r>
      <w:r>
        <w:br/>
      </w:r>
      <w:r>
        <w:rPr>
          <w:rFonts w:ascii="Times New Roman"/>
          <w:b w:val="false"/>
          <w:i w:val="false"/>
          <w:color w:val="000000"/>
          <w:sz w:val="28"/>
        </w:rPr>
        <w:t xml:space="preserve">
      1-бағанда - есептік кезеңде өндірісте болған, сонымен қатар өткен кезеңде қаралмай есептік кезеңде қарауға қалдырылған жеке тұлғалар өтініштерінің саны; </w:t>
      </w:r>
      <w:r>
        <w:br/>
      </w:r>
      <w:r>
        <w:rPr>
          <w:rFonts w:ascii="Times New Roman"/>
          <w:b w:val="false"/>
          <w:i w:val="false"/>
          <w:color w:val="000000"/>
          <w:sz w:val="28"/>
        </w:rPr>
        <w:t xml:space="preserve">
      2-бағанда - өткен есептік жылдан қарау үшін қалдырылған өтініштердің санын қоспағанда, субъектіге есептік кезеңде қарау үшін келіп түскен жеке тұлғалар өтініштерінің саны (1-баған). 2-бағанның көрсеткіші 7, 8, 9, 10, 11-бағандардың сомасына сәйкес келеді; </w:t>
      </w:r>
      <w:r>
        <w:br/>
      </w:r>
      <w:r>
        <w:rPr>
          <w:rFonts w:ascii="Times New Roman"/>
          <w:b w:val="false"/>
          <w:i w:val="false"/>
          <w:color w:val="000000"/>
          <w:sz w:val="28"/>
        </w:rPr>
        <w:t xml:space="preserve">
      3-бағанда - басқа субъектілерден келіп түскен жеке тұлғалар өтініштерінің саны; </w:t>
      </w:r>
      <w:r>
        <w:br/>
      </w:r>
      <w:r>
        <w:rPr>
          <w:rFonts w:ascii="Times New Roman"/>
          <w:b w:val="false"/>
          <w:i w:val="false"/>
          <w:color w:val="000000"/>
          <w:sz w:val="28"/>
        </w:rPr>
        <w:t xml:space="preserve">
      4-бағанда - Қазақстан Республикасының резиденттері емес жеке тұлғалар өтініштерінің саны; </w:t>
      </w:r>
      <w:r>
        <w:br/>
      </w:r>
      <w:r>
        <w:rPr>
          <w:rFonts w:ascii="Times New Roman"/>
          <w:b w:val="false"/>
          <w:i w:val="false"/>
          <w:color w:val="000000"/>
          <w:sz w:val="28"/>
        </w:rPr>
        <w:t xml:space="preserve">
      5-бағанда - жеке тұлғалардың ұжымдық өтініштерінің саны; </w:t>
      </w:r>
      <w:r>
        <w:br/>
      </w:r>
      <w:r>
        <w:rPr>
          <w:rFonts w:ascii="Times New Roman"/>
          <w:b w:val="false"/>
          <w:i w:val="false"/>
          <w:color w:val="000000"/>
          <w:sz w:val="28"/>
        </w:rPr>
        <w:t xml:space="preserve">
      6-бағанда - жалпы қол жетімді ақпараттық жүйелер бойынша алынған және Қазақстан Республикасының электрондық құжаттар және электрондық цифрлік қол қою туралы заңдарының талаптарына сәйкес электрондық цифрлік қолмен куәландырылған жеке тұлғалар өтініштерінің саны көрсетіледі; </w:t>
      </w:r>
      <w:r>
        <w:br/>
      </w:r>
      <w:r>
        <w:rPr>
          <w:rFonts w:ascii="Times New Roman"/>
          <w:b w:val="false"/>
          <w:i w:val="false"/>
          <w:color w:val="000000"/>
          <w:sz w:val="28"/>
        </w:rPr>
        <w:t xml:space="preserve">
      7, 8, 9, 10, 11-бағандарда жеке тұлғалардың Заңмен анықталатын ұсыныстар, өтініштер, шағымдар, үндеулер, сұранымдар түріндегі өтініштерінің саны көрсетіледі, соның ішінде сұранымдарға шешу нәтижелері анықтамаларды беру болып табылатын өтініштерді жатқызу қажет; </w:t>
      </w:r>
      <w:r>
        <w:br/>
      </w:r>
      <w:r>
        <w:rPr>
          <w:rFonts w:ascii="Times New Roman"/>
          <w:b w:val="false"/>
          <w:i w:val="false"/>
          <w:color w:val="000000"/>
          <w:sz w:val="28"/>
        </w:rPr>
        <w:t xml:space="preserve">
      12-бағанда - шешу үшін бағынышты органдарға жіберілген жеке тұлғалар өтініштерінің саны; </w:t>
      </w:r>
      <w:r>
        <w:br/>
      </w:r>
      <w:r>
        <w:rPr>
          <w:rFonts w:ascii="Times New Roman"/>
          <w:b w:val="false"/>
          <w:i w:val="false"/>
          <w:color w:val="000000"/>
          <w:sz w:val="28"/>
        </w:rPr>
        <w:t xml:space="preserve">
      13-бағанда - жеке тұлғалардың қаралған өтініштерінің саны, соның ішінде қаралған өтініштерге шешілген өтініштер, аумақтық тиесілігіне немесе тергелуіне қарай басқа субъектілерге, ведомстволарға жіберілген және 16, 17-бағандар көрсеткіштерінің сомаларына сәйкес келетін өтініштер жатқызылады; </w:t>
      </w:r>
      <w:r>
        <w:br/>
      </w:r>
      <w:r>
        <w:rPr>
          <w:rFonts w:ascii="Times New Roman"/>
          <w:b w:val="false"/>
          <w:i w:val="false"/>
          <w:color w:val="000000"/>
          <w:sz w:val="28"/>
        </w:rPr>
        <w:t xml:space="preserve">
      14-бағанда - мерзімін ұзарту арқылы қаралған жеке тұлғалар өтініштерінің саны; </w:t>
      </w:r>
      <w:r>
        <w:br/>
      </w:r>
      <w:r>
        <w:rPr>
          <w:rFonts w:ascii="Times New Roman"/>
          <w:b w:val="false"/>
          <w:i w:val="false"/>
          <w:color w:val="000000"/>
          <w:sz w:val="28"/>
        </w:rPr>
        <w:t xml:space="preserve">
      15-бағанда - Заңмен белгіленген мерзімді асыру арқылы қаралған жеке тұлғалар өтініштерінің саны; </w:t>
      </w:r>
      <w:r>
        <w:br/>
      </w:r>
      <w:r>
        <w:rPr>
          <w:rFonts w:ascii="Times New Roman"/>
          <w:b w:val="false"/>
          <w:i w:val="false"/>
          <w:color w:val="000000"/>
          <w:sz w:val="28"/>
        </w:rPr>
        <w:t xml:space="preserve">
      16-бағанда - 13-бағаннан алынған аумақтың тиесілігіне және тергелуіне қарай басқа мемлекеттік органға (ведомствоға) қарау үшін жіберілген жеке тұлғалар өтініштерінің саны; </w:t>
      </w:r>
      <w:r>
        <w:br/>
      </w:r>
      <w:r>
        <w:rPr>
          <w:rFonts w:ascii="Times New Roman"/>
          <w:b w:val="false"/>
          <w:i w:val="false"/>
          <w:color w:val="000000"/>
          <w:sz w:val="28"/>
        </w:rPr>
        <w:t xml:space="preserve">
      17-бағанда - 18, 19 және 20-бағандар көрсеткіштерінің сомасына сәйкес келетін жеке тұлғалардың шешілген өтініштерінің саны; </w:t>
      </w:r>
      <w:r>
        <w:br/>
      </w:r>
      <w:r>
        <w:rPr>
          <w:rFonts w:ascii="Times New Roman"/>
          <w:b w:val="false"/>
          <w:i w:val="false"/>
          <w:color w:val="000000"/>
          <w:sz w:val="28"/>
        </w:rPr>
        <w:t xml:space="preserve">
      18-бағанда - шешу нәтижесінде қанағаттандырылған жеке тұлғалар өтініштерінің саны; </w:t>
      </w:r>
      <w:r>
        <w:br/>
      </w:r>
      <w:r>
        <w:rPr>
          <w:rFonts w:ascii="Times New Roman"/>
          <w:b w:val="false"/>
          <w:i w:val="false"/>
          <w:color w:val="000000"/>
          <w:sz w:val="28"/>
        </w:rPr>
        <w:t xml:space="preserve">
      19-бағанда - қараудан бас тартылған жеке тұлғалар өтініштерінің саны, соның ішінде Заңның 11-бабына сәйкес өндірісі қысқартылған өтініштердің саны; </w:t>
      </w:r>
      <w:r>
        <w:br/>
      </w:r>
      <w:r>
        <w:rPr>
          <w:rFonts w:ascii="Times New Roman"/>
          <w:b w:val="false"/>
          <w:i w:val="false"/>
          <w:color w:val="000000"/>
          <w:sz w:val="28"/>
        </w:rPr>
        <w:t xml:space="preserve">
      20-бағанда - түсініктеме берілген жеке тұлғалар өтініштерінің саны; </w:t>
      </w:r>
      <w:r>
        <w:br/>
      </w:r>
      <w:r>
        <w:rPr>
          <w:rFonts w:ascii="Times New Roman"/>
          <w:b w:val="false"/>
          <w:i w:val="false"/>
          <w:color w:val="000000"/>
          <w:sz w:val="28"/>
        </w:rPr>
        <w:t xml:space="preserve">
      21-бағанда - қосалқы даналарын есепке алусыз қайталанып шешілген жеке тұлғалар өтініштерінің саны; </w:t>
      </w:r>
      <w:r>
        <w:br/>
      </w:r>
      <w:r>
        <w:rPr>
          <w:rFonts w:ascii="Times New Roman"/>
          <w:b w:val="false"/>
          <w:i w:val="false"/>
          <w:color w:val="000000"/>
          <w:sz w:val="28"/>
        </w:rPr>
        <w:t xml:space="preserve">
      22-бағанда - шешу нәтижесінде қанағаттандырылған жеке тұлғалардың қайталама өтініштерінің саны, сондай-ақ бұрын субъектімен бас тартылған өтініштер бойынша қанағаттандырылған өтініштердің саны; </w:t>
      </w:r>
      <w:r>
        <w:br/>
      </w:r>
      <w:r>
        <w:rPr>
          <w:rFonts w:ascii="Times New Roman"/>
          <w:b w:val="false"/>
          <w:i w:val="false"/>
          <w:color w:val="000000"/>
          <w:sz w:val="28"/>
        </w:rPr>
        <w:t xml:space="preserve">
      23-бағанда - қараудан бас тартылған, соның ішінде өндірісті қысқарту туралы шешім қабылданған жеке тұлғалардың қайталанған өтініштерінің саны; </w:t>
      </w:r>
      <w:r>
        <w:br/>
      </w:r>
      <w:r>
        <w:rPr>
          <w:rFonts w:ascii="Times New Roman"/>
          <w:b w:val="false"/>
          <w:i w:val="false"/>
          <w:color w:val="000000"/>
          <w:sz w:val="28"/>
        </w:rPr>
        <w:t xml:space="preserve">
      24-бағанда - түсініктеме берілген жеке тұлғалардың қайталанған өтініштерінің саны; </w:t>
      </w:r>
      <w:r>
        <w:br/>
      </w:r>
      <w:r>
        <w:rPr>
          <w:rFonts w:ascii="Times New Roman"/>
          <w:b w:val="false"/>
          <w:i w:val="false"/>
          <w:color w:val="000000"/>
          <w:sz w:val="28"/>
        </w:rPr>
        <w:t xml:space="preserve">
      25-бағанда - есептік кезеңде қаралмаған және қарау үшін келесі кезеңге қалдырылған жеке тұлғалар өтініштерінің саны; </w:t>
      </w:r>
      <w:r>
        <w:br/>
      </w:r>
      <w:r>
        <w:rPr>
          <w:rFonts w:ascii="Times New Roman"/>
          <w:b w:val="false"/>
          <w:i w:val="false"/>
          <w:color w:val="000000"/>
          <w:sz w:val="28"/>
        </w:rPr>
        <w:t xml:space="preserve">
      26-бағанда - жеке тұлғалардың өтініштерін тиісті емес қарағаны үшін тұлғаларды (субъекті қызметкерлерін) әкімшілік немесе тәртіптік жауаптылыққа тарту деректерінің саны; </w:t>
      </w:r>
      <w:r>
        <w:br/>
      </w:r>
      <w:r>
        <w:rPr>
          <w:rFonts w:ascii="Times New Roman"/>
          <w:b w:val="false"/>
          <w:i w:val="false"/>
          <w:color w:val="000000"/>
          <w:sz w:val="28"/>
        </w:rPr>
        <w:t xml:space="preserve">
      27-бағанда - жеке тұлғалардың өтініштерін қарау тәртібін бұзғаны үшін әкімшілік жауаптылыққа тарту деректерінің саны; </w:t>
      </w:r>
      <w:r>
        <w:br/>
      </w:r>
      <w:r>
        <w:rPr>
          <w:rFonts w:ascii="Times New Roman"/>
          <w:b w:val="false"/>
          <w:i w:val="false"/>
          <w:color w:val="000000"/>
          <w:sz w:val="28"/>
        </w:rPr>
        <w:t xml:space="preserve">
      28-бағанда - жеке тұлғалардың өтініштерін қарау тәртібін бұзғаны үшін тәртіптік жауаптылыққа тарту деректерінің саны көрсетіледі. </w:t>
      </w:r>
      <w:r>
        <w:br/>
      </w:r>
      <w:r>
        <w:rPr>
          <w:rFonts w:ascii="Times New Roman"/>
          <w:b w:val="false"/>
          <w:i w:val="false"/>
          <w:color w:val="000000"/>
          <w:sz w:val="28"/>
        </w:rPr>
        <w:t xml:space="preserve">
      16. Б кестесінде заңды тұлғалардың өтініштері туралы мәліметтер бейнеленеді және оның толтырылу тәртібі осы Нұсқаулықтың 15-тармағында көрсетілген А кестесінің толтырылу тәртібіне ұқсас болып келеді.  </w:t>
      </w:r>
    </w:p>
    <w:p>
      <w:pPr>
        <w:spacing w:after="0"/>
        <w:ind w:left="0"/>
        <w:jc w:val="left"/>
      </w:pPr>
      <w:r>
        <w:rPr>
          <w:rFonts w:ascii="Times New Roman"/>
          <w:b/>
          <w:i w:val="false"/>
          <w:color w:val="000000"/>
        </w:rPr>
        <w:t xml:space="preserve"> 4-тарау. Есептерді ұсыну мерзімдері </w:t>
      </w:r>
    </w:p>
    <w:p>
      <w:pPr>
        <w:spacing w:after="0"/>
        <w:ind w:left="0"/>
        <w:jc w:val="both"/>
      </w:pPr>
      <w:r>
        <w:rPr>
          <w:rFonts w:ascii="Times New Roman"/>
          <w:b w:val="false"/>
          <w:i w:val="false"/>
          <w:color w:val="000000"/>
          <w:sz w:val="28"/>
        </w:rPr>
        <w:t xml:space="preserve">      17. Есеп жартыжылдық және жылдық қорытындылар бойынша: </w:t>
      </w:r>
      <w:r>
        <w:br/>
      </w:r>
      <w:r>
        <w:rPr>
          <w:rFonts w:ascii="Times New Roman"/>
          <w:b w:val="false"/>
          <w:i w:val="false"/>
          <w:color w:val="000000"/>
          <w:sz w:val="28"/>
        </w:rPr>
        <w:t xml:space="preserve">
      1) аудандық маңызы бар қалалық, поселкелік, ауылдық, ауылдық аймақтық әкімдіктер аудандық әкімдіктерге есептік кезеңнен кейінгі айдың 8-күніне; </w:t>
      </w:r>
      <w:r>
        <w:br/>
      </w:r>
      <w:r>
        <w:rPr>
          <w:rFonts w:ascii="Times New Roman"/>
          <w:b w:val="false"/>
          <w:i w:val="false"/>
          <w:color w:val="000000"/>
          <w:sz w:val="28"/>
        </w:rPr>
        <w:t xml:space="preserve">
      2) аудандық (облыстық маңызы бар қалалық), республикалық маңызы бар қаладағы (астанадағы) аудандық әкімдіктер Комитеттің аумақтық органдарына есептік кезеңнен кейінгі айдың 10-күніне; </w:t>
      </w:r>
      <w:r>
        <w:br/>
      </w:r>
      <w:r>
        <w:rPr>
          <w:rFonts w:ascii="Times New Roman"/>
          <w:b w:val="false"/>
          <w:i w:val="false"/>
          <w:color w:val="000000"/>
          <w:sz w:val="28"/>
        </w:rPr>
        <w:t xml:space="preserve">
      3) Астана, Алматы қалалары және облыстар бойынша әкімдіктердің департаменттері (басқармалары, бөлімдері) және әкімдерінің аппараттары Комитеттің аумақтық органдарына есептік кезеңнен кейінгі айдың 10-күніне; </w:t>
      </w:r>
      <w:r>
        <w:br/>
      </w:r>
      <w:r>
        <w:rPr>
          <w:rFonts w:ascii="Times New Roman"/>
          <w:b w:val="false"/>
          <w:i w:val="false"/>
          <w:color w:val="000000"/>
          <w:sz w:val="28"/>
        </w:rPr>
        <w:t xml:space="preserve">
      4) Астана, Алматы қалалары, облыстар және соларға теңестірілген аудандар (қалалар) субъектілерінің аумақтық органдары Астана, Алматы қалалары, облыстар бойынша субъектілерге есептік кезеңнен кейінгі айдың 8-күніне; </w:t>
      </w:r>
      <w:r>
        <w:br/>
      </w:r>
      <w:r>
        <w:rPr>
          <w:rFonts w:ascii="Times New Roman"/>
          <w:b w:val="false"/>
          <w:i w:val="false"/>
          <w:color w:val="000000"/>
          <w:sz w:val="28"/>
        </w:rPr>
        <w:t xml:space="preserve">
      5) Астана, Алматы қалалары, облыстар және соларға теңестірілген аумақ бойынша субъектілер Комитеттің аумақтық органдарына есептік кезеңнен кейінгі айдың 10-күніне; </w:t>
      </w:r>
      <w:r>
        <w:br/>
      </w:r>
      <w:r>
        <w:rPr>
          <w:rFonts w:ascii="Times New Roman"/>
          <w:b w:val="false"/>
          <w:i w:val="false"/>
          <w:color w:val="000000"/>
          <w:sz w:val="28"/>
        </w:rPr>
        <w:t xml:space="preserve">
      6) субъектілердің орталық аппараттары, өздерінің аумақтық органдары қызметтерінің нәтижелерін есепке алмау арқылы, Комитеттің аумақтық органдары Комитетке есептік кезеңнен кейінгі айдың 14-күніне; </w:t>
      </w:r>
      <w:r>
        <w:br/>
      </w:r>
      <w:r>
        <w:rPr>
          <w:rFonts w:ascii="Times New Roman"/>
          <w:b w:val="false"/>
          <w:i w:val="false"/>
          <w:color w:val="000000"/>
          <w:sz w:val="28"/>
        </w:rPr>
        <w:t xml:space="preserve">
      7) Комитет республика бойынша жинақталған статистикалық есепті Қазақстан Республикасы Бас прокуратурасының Мемлекеттік органдардың қызметіндегі заңдылықты қадағалау жөніндегі департаментіне есептік кезеңнен кейінгі айдың 18-күніне тапсырады.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