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fbfaf" w14:textId="d3fbf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"Жалпымемлекеттік және ведомстволық статистикалық байқаулардың бағдарламаларын әзірлеу және бекіту тәртібін бекіту туралы" Қазақстан Республикасы Статистка агенттігі Төрағасының 2002 жылғы 4 шілдедегі N 71 бұйрығына өзгерістерді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2007 жылғы 8 мамырдағы N 125 Бұйрығы. Қазақстан Республикасының Әділет министрлігінде 2007 жылғы 6 маусымдағы Нормативтік құқықтық кесімдерді мемлекеттік тіркеудің тізіліміне N 4704 болып енгізілді. Күші жойылды - Қазақстан Республикасы Статистика агенттігі Төрағасының 2010 жылғы 29 сәуірдегі № 100 Бұйрығымен</w:t>
      </w:r>
    </w:p>
    <w:p>
      <w:pPr>
        <w:spacing w:after="0"/>
        <w:ind w:left="0"/>
        <w:jc w:val="both"/>
      </w:pPr>
      <w:r>
        <w:rPr>
          <w:rFonts w:ascii="Times New Roman"/>
          <w:b w:val="false"/>
          <w:i w:val="false"/>
          <w:color w:val="ff0000"/>
          <w:sz w:val="28"/>
        </w:rPr>
        <w:t xml:space="preserve">      Күші жойылды - Қазақстан Республикасы Статистика агенттігі Төрағасының 2010.04.29 </w:t>
      </w:r>
      <w:r>
        <w:rPr>
          <w:rFonts w:ascii="Times New Roman"/>
          <w:b w:val="false"/>
          <w:i w:val="false"/>
          <w:color w:val="ff0000"/>
          <w:sz w:val="28"/>
        </w:rPr>
        <w:t>№ 100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"Сәйкестендiру нөмiрлерiнiң ұлттық тiзiлiмдерi туралы" және "Қазақстан Республикасының кейбiр заңнамалық актiлерiне сәйкестендiру нөмiрлерiнiң ұлттық тiзiлiмдерi мәселелерi бойынша өзгерiстер мен толықтырулар енгiзу туралы" Қазақстан Республикасының заңдарын iске асыру жөнiндегi шаралар туралы" Қазақстан Республикасы Премьер-Министрінің 2007 жылғы 14 наурыздағы N 56-р Өкімінің 2 тармағының 2)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"Жалпымемлекеттік және ведомстволық статистикалық байқаулардың бағдарламаларын әзірлеу және бекіту тәртібін бекіту туралы" Қазақстан Республикасы Статистика агенттігі Төрағасының 2002 жылғы 4 шілдедегі N 71 (Нормативтік құқықтық актілерді мемлекеттік тіркеу тізілімінде 1928 нөмірмен тіркелген, Қазақстан Республикасының орталық атқарушы және өзге мемлекеттік органдарының нормативтік құқықтық актілер бюллетенінде жарияланған, 2002 жыл, N 34, Қазақстан Республикасының Статистика агенттігі Төрағаның 2005 жылғы 4 мамырдағы N 76 бұйрығындағы өзгерістермен, Нормативтік құқықтық актілерді мемлекеттік тіркеу тізілімінде 3648 нөмірмен тіркелген және "Заң газеті" 2005 жылғы 21 желтоқсанда N 237-238 жарияланған) бұйрығына келесі өзгертулер енгізілсін: </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Жалпымемлекеттік және ведомстволық статистикалық байқаулардың бағдарламаларын әзірлеу және бекіту тәртібінде: </w:t>
      </w:r>
    </w:p>
    <w:bookmarkEnd w:id="1"/>
    <w:bookmarkStart w:name="z3" w:id="2"/>
    <w:p>
      <w:pPr>
        <w:spacing w:after="0"/>
        <w:ind w:left="0"/>
        <w:jc w:val="both"/>
      </w:pPr>
      <w:r>
        <w:rPr>
          <w:rFonts w:ascii="Times New Roman"/>
          <w:b w:val="false"/>
          <w:i w:val="false"/>
          <w:color w:val="000000"/>
          <w:sz w:val="28"/>
        </w:rPr>
        <w:t xml:space="preserve">
      13-тармағы үшінші абзацтың 4) тармақшасы жойылсын; </w:t>
      </w:r>
    </w:p>
    <w:bookmarkEnd w:id="2"/>
    <w:bookmarkStart w:name="z4" w:id="3"/>
    <w:p>
      <w:pPr>
        <w:spacing w:after="0"/>
        <w:ind w:left="0"/>
        <w:jc w:val="both"/>
      </w:pPr>
      <w:r>
        <w:rPr>
          <w:rFonts w:ascii="Times New Roman"/>
          <w:b w:val="false"/>
          <w:i w:val="false"/>
          <w:color w:val="000000"/>
          <w:sz w:val="28"/>
        </w:rPr>
        <w:t xml:space="preserve">
      16-тармақта: </w:t>
      </w:r>
      <w:r>
        <w:br/>
      </w:r>
      <w:r>
        <w:rPr>
          <w:rFonts w:ascii="Times New Roman"/>
          <w:b w:val="false"/>
          <w:i w:val="false"/>
          <w:color w:val="000000"/>
          <w:sz w:val="28"/>
        </w:rPr>
        <w:t xml:space="preserve">
      төртінші абзацтағы: </w:t>
      </w:r>
      <w:r>
        <w:br/>
      </w:r>
      <w:r>
        <w:rPr>
          <w:rFonts w:ascii="Times New Roman"/>
          <w:b w:val="false"/>
          <w:i w:val="false"/>
          <w:color w:val="000000"/>
          <w:sz w:val="28"/>
        </w:rPr>
        <w:t xml:space="preserve">
      "есептiк бiрлiктiң кәсiпорындар мен ұйымдардың мемлекеттiк жалпы жiктегiшiне (бұдан былай - КҰЖЖ)" сөздерді "есептілік бірліктің бизнес-сәйкестендіру нөмірі" деген сөздермен ауыстырылсын; </w:t>
      </w:r>
      <w:r>
        <w:br/>
      </w:r>
      <w:r>
        <w:rPr>
          <w:rFonts w:ascii="Times New Roman"/>
          <w:b w:val="false"/>
          <w:i w:val="false"/>
          <w:color w:val="000000"/>
          <w:sz w:val="28"/>
        </w:rPr>
        <w:t xml:space="preserve">
      "басқару құжатының жалпы жiктегiшiне (бұдан былай - БҚЖЖ) сай келетiн идентификациялық кодын" сөздерді "нысан коды" деген сөздермен ауыстырылсын; </w:t>
      </w:r>
      <w:r>
        <w:br/>
      </w:r>
      <w:r>
        <w:rPr>
          <w:rFonts w:ascii="Times New Roman"/>
          <w:b w:val="false"/>
          <w:i w:val="false"/>
          <w:color w:val="000000"/>
          <w:sz w:val="28"/>
        </w:rPr>
        <w:t xml:space="preserve">
      бесінші абзацтағы "КҰЖЖ кодын қабылдап, толтырылу дұрыстығын тексергеннен кейiн" сөздерді "бизнес-сәйкестендіру нөмірін қабылдап, толтырылып тексерілгеннен кейiн"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21-тармақ алынып тасталсын; </w:t>
      </w:r>
    </w:p>
    <w:bookmarkEnd w:id="4"/>
    <w:bookmarkStart w:name="z6" w:id="5"/>
    <w:p>
      <w:pPr>
        <w:spacing w:after="0"/>
        <w:ind w:left="0"/>
        <w:jc w:val="both"/>
      </w:pPr>
      <w:r>
        <w:rPr>
          <w:rFonts w:ascii="Times New Roman"/>
          <w:b w:val="false"/>
          <w:i w:val="false"/>
          <w:color w:val="000000"/>
          <w:sz w:val="28"/>
        </w:rPr>
        <w:t xml:space="preserve">
      1 және 2-қосымшаларында: </w:t>
      </w:r>
      <w:r>
        <w:br/>
      </w:r>
      <w:r>
        <w:rPr>
          <w:rFonts w:ascii="Times New Roman"/>
          <w:b w:val="false"/>
          <w:i w:val="false"/>
          <w:color w:val="000000"/>
          <w:sz w:val="28"/>
        </w:rPr>
        <w:t xml:space="preserve">
      "БҚЖЖ коды" сөздер "Нысан коды" деген сөздермен ауыстырылсын; </w:t>
      </w:r>
      <w:r>
        <w:br/>
      </w:r>
      <w:r>
        <w:rPr>
          <w:rFonts w:ascii="Times New Roman"/>
          <w:b w:val="false"/>
          <w:i w:val="false"/>
          <w:color w:val="000000"/>
          <w:sz w:val="28"/>
        </w:rPr>
        <w:t xml:space="preserve">
      "КҰЖЖ коды" сөздер "БСН" аббревиатурамен ауыстырылсын; </w:t>
      </w:r>
    </w:p>
    <w:bookmarkEnd w:id="5"/>
    <w:bookmarkStart w:name="z7" w:id="6"/>
    <w:p>
      <w:pPr>
        <w:spacing w:after="0"/>
        <w:ind w:left="0"/>
        <w:jc w:val="both"/>
      </w:pPr>
      <w:r>
        <w:rPr>
          <w:rFonts w:ascii="Times New Roman"/>
          <w:b w:val="false"/>
          <w:i w:val="false"/>
          <w:color w:val="000000"/>
          <w:sz w:val="28"/>
        </w:rPr>
        <w:t xml:space="preserve">
      5-қосымшасында: </w:t>
      </w:r>
      <w:r>
        <w:br/>
      </w:r>
      <w:r>
        <w:rPr>
          <w:rFonts w:ascii="Times New Roman"/>
          <w:b w:val="false"/>
          <w:i w:val="false"/>
          <w:color w:val="000000"/>
          <w:sz w:val="28"/>
        </w:rPr>
        <w:t xml:space="preserve">
      "БҚЖЖ коды" сөздер "Нысан коды"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7-қосымшасында: </w:t>
      </w:r>
      <w:r>
        <w:br/>
      </w:r>
      <w:r>
        <w:rPr>
          <w:rFonts w:ascii="Times New Roman"/>
          <w:b w:val="false"/>
          <w:i w:val="false"/>
          <w:color w:val="000000"/>
          <w:sz w:val="28"/>
        </w:rPr>
        <w:t xml:space="preserve">
      1-тармағында: </w:t>
      </w:r>
      <w:r>
        <w:br/>
      </w:r>
      <w:r>
        <w:rPr>
          <w:rFonts w:ascii="Times New Roman"/>
          <w:b w:val="false"/>
          <w:i w:val="false"/>
          <w:color w:val="000000"/>
          <w:sz w:val="28"/>
        </w:rPr>
        <w:t xml:space="preserve">
      "БҚЖЖ бойынша құжат нысанының" сөздерді "Нысан коды" деген сөздермен ауыстырылсын; </w:t>
      </w:r>
      <w:r>
        <w:br/>
      </w:r>
      <w:r>
        <w:rPr>
          <w:rFonts w:ascii="Times New Roman"/>
          <w:b w:val="false"/>
          <w:i w:val="false"/>
          <w:color w:val="000000"/>
          <w:sz w:val="28"/>
        </w:rPr>
        <w:t xml:space="preserve">
      "КҰЖЖ бойынша сәйкестендiру кодының" сөздерді "БСН" аббревиатурамен ауыстырылсын; </w:t>
      </w:r>
    </w:p>
    <w:bookmarkEnd w:id="7"/>
    <w:bookmarkStart w:name="z9" w:id="8"/>
    <w:p>
      <w:pPr>
        <w:spacing w:after="0"/>
        <w:ind w:left="0"/>
        <w:jc w:val="both"/>
      </w:pPr>
      <w:r>
        <w:rPr>
          <w:rFonts w:ascii="Times New Roman"/>
          <w:b w:val="false"/>
          <w:i w:val="false"/>
          <w:color w:val="000000"/>
          <w:sz w:val="28"/>
        </w:rPr>
        <w:t xml:space="preserve">
      7-тармақтан кейін "Қысқартулар тiзбесi БҚЖЖ - Басқару құжаттарының жалпы жiктегішi КҰЖЖ - Кәсiпорындар мен ұйымдардың жалпы жiктегішi" сөздер алынып тасталсын. </w:t>
      </w:r>
    </w:p>
    <w:bookmarkEnd w:id="8"/>
    <w:bookmarkStart w:name="z10" w:id="9"/>
    <w:p>
      <w:pPr>
        <w:spacing w:after="0"/>
        <w:ind w:left="0"/>
        <w:jc w:val="both"/>
      </w:pPr>
      <w:r>
        <w:rPr>
          <w:rFonts w:ascii="Times New Roman"/>
          <w:b w:val="false"/>
          <w:i w:val="false"/>
          <w:color w:val="000000"/>
          <w:sz w:val="28"/>
        </w:rPr>
        <w:t xml:space="preserve">
      2. Қазақстан Республикасы Статистика агенттігі Ішкі әкімшілік департаменті заңгерлік қызмет бөліміне (Л.М. Доскенова) осы бұйрықтың Қазақстан Республикасы Әділет министрлігінде мемлекеттік тіркеуін қамтамасыз ету. </w:t>
      </w:r>
    </w:p>
    <w:bookmarkEnd w:id="9"/>
    <w:bookmarkStart w:name="z11" w:id="10"/>
    <w:p>
      <w:pPr>
        <w:spacing w:after="0"/>
        <w:ind w:left="0"/>
        <w:jc w:val="both"/>
      </w:pPr>
      <w:r>
        <w:rPr>
          <w:rFonts w:ascii="Times New Roman"/>
          <w:b w:val="false"/>
          <w:i w:val="false"/>
          <w:color w:val="000000"/>
          <w:sz w:val="28"/>
        </w:rPr>
        <w:t xml:space="preserve">
      3. Осы бұйрық, 2010 жылғы 13 тамыздан бастап қолданысқа енгізілетін 1-тармақтың үшінші, бесінші, сегізінші және он бірінші абзацтарын қоспағанда, алғашқы ресми жарияланғаннан кейін он күнтізбелік күн өткен соң қолданысқа енгізіледі. </w:t>
      </w:r>
    </w:p>
    <w:bookmarkEnd w:id="10"/>
    <w:p>
      <w:pPr>
        <w:spacing w:after="0"/>
        <w:ind w:left="0"/>
        <w:jc w:val="both"/>
      </w:pPr>
      <w:r>
        <w:rPr>
          <w:rFonts w:ascii="Times New Roman"/>
          <w:b w:val="false"/>
          <w:i/>
          <w:color w:val="000000"/>
          <w:sz w:val="28"/>
        </w:rPr>
        <w:t xml:space="preserve">       Төрайым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