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d664f" w14:textId="69d66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ішкі істер органдарына қызметке (жұмысқа), оқуға қабылданушылар үшін дене бітімі көрсеткіштері бойынша нормативтерді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министрлігінің 2007 жылғы 11 мамырдағы N 203 Бұйрығы. Қазақстан Республикасының Әділет министрлігінде 2007 жылғы 11 маусымда Нормативтік құқықтық кесімдерді мемлекеттік тіркеудің тізіліміне N 4721 болып енгізілді. Күші жойылды - Қазақстан Республикасы Ішкі істер министрінің 2011 жылғы 26 сәуірдегі N 186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Ішкі істер министрінің 2011.04.26 </w:t>
      </w:r>
      <w:r>
        <w:rPr>
          <w:rFonts w:ascii="Times New Roman"/>
          <w:b w:val="false"/>
          <w:i w:val="false"/>
          <w:color w:val="ff0000"/>
          <w:sz w:val="28"/>
        </w:rPr>
        <w:t>N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ішкі істер органдары туралы" Қазақстан Республикасы Заңының  </w:t>
      </w:r>
      <w:r>
        <w:rPr>
          <w:rFonts w:ascii="Times New Roman"/>
          <w:b w:val="false"/>
          <w:i w:val="false"/>
          <w:color w:val="000000"/>
          <w:sz w:val="28"/>
        </w:rPr>
        <w:t xml:space="preserve">15-бабына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және Қазақстан Республикасының ішкі істер органдарына қызметке кадрларды дене бітімі көрсеткіштері бойынша іріктеу жүйесін жетілдіру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Ішкі істер министрлігінің (бұдан әрі - ІІМ) жоғарғы және орта кәсіптік оқу орындарына түсушілер үшін дене бітімі көрсеткіштері бойынша нормативтер (1-қосымша);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ішкі істер органдарындағы жұмысқа жаңадан қабылданатын адамдар үшін дене бітімі көрсеткіштері бойынша нормативтер (2-қосымша)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ІІМ оқу орындарының басшылары үміткерлерді дене бітімі көрсеткіштері бойынша іріктеуді осы бұйрықтың талаптарына сәйкес (1, 2-қосымшалар) жүзеге асырсын.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Әділет министрлігінде 2001 жылғы 31 шілдеде N 1603 болып тіркелген "Қазақстан Республикасы ІІМ ішкі істер органдарында және оқу орындарында дене шынықтыру және атыс дайындығын, бұқаралық дене шынықтыру - спорт жұмыстарын одан әрі жақсарту жөніндегі шаралар туралы" Қазақстан Республикасы Ішкі істер министрінің 2001 жылғы 25 маусымдағы N 497 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деп есептелсін.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тіркеу бойынша міндет және осы бұйрықтың орындалуын бақылау ІІМ-нің Кадр жұмысы департаментіне (Ә.А.Ақанов)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 алғаш ресми жарияланған күнінен кейін он күнтізбелік күн өткен соң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Министрдің міндетін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полиция генерал-майоры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Ішкі істер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2007 жылғы»11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N 203 бұйрығына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1-қосымша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Қазақстан Республикасы Ішкі істер министрлігінің жоғарғы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және орта кәсіптік оқу орындарына түсушілер үшін дене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бітімі көрсеткіштері бойынша нормативтер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1. Жігіттер үшін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353"/>
        <w:gridCol w:w="2073"/>
        <w:gridCol w:w="2333"/>
        <w:gridCol w:w="1573"/>
        <w:gridCol w:w="1573"/>
        <w:gridCol w:w="1713"/>
      </w:tblGrid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Тест атауы 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әзірлік деңгейі 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әзірлік деңгейі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өте жақсы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жақсы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қанағаттан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м-ге жүгіру  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12.8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14.2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м-ге (кросс   мин. сек.) жүгіру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12.40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14.00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15.0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Тартылу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(тартылу саны)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2. Қыздар үшін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253"/>
        <w:gridCol w:w="2193"/>
        <w:gridCol w:w="2353"/>
        <w:gridCol w:w="1633"/>
        <w:gridCol w:w="1573"/>
        <w:gridCol w:w="1633"/>
      </w:tblGrid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Тест атауы 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Президенттік әзірлік деңгейі 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әзірлік деңгейі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өте жақсы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жақсы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қанағаттан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м-ге жүгіру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(секундқа)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15.5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16.5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17.0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м-ге жүгіру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6.00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Арқамен жатқан қалпында кеудені көтеру (көтеру саны)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25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Ескерту: егер тесттен өтуші тест кезінде бір ғана қанағаттанарлықсыз деген баға алып, қалғандары»жақсы деген бағадан төмен болмаған жағдайда, дене шынықтыру даярлығы бойынша тест тапсырылды деп есептеледі.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Мысалы: тартылу - "жақсы", 100 метрге жүгіру - "жақсы", 3000 метрге жүгіру - "қанағаттанарлықсыз" - тест тапсырылды.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Тартылу - "өте жақсы", 100 метрге жүгіру - "қанағаттанарлық", 3000 метрге жүгіру - "қанағаттанарлықсыз" - тест тапсырылған жоқ.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Ішкі істер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2007 жылғы»11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N 203 бұйрығына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2-қосымша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Қазақстан Республикасының ішкі істер органдарындағы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жұмысқа жаңадан қабылданатын адамдар үшін дене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бітімі көрсеткіштері бойынша нормативтер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1. Ерлерге (жігіттерге) арналған жалпы жаттығулар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613"/>
        <w:gridCol w:w="1633"/>
        <w:gridCol w:w="2393"/>
        <w:gridCol w:w="1653"/>
        <w:gridCol w:w="1653"/>
        <w:gridCol w:w="1653"/>
      </w:tblGrid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Бөлімше атауы 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- жас топтары 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21-ге дейін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28-34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және жоғары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Салмада тартылу  (тартылу саны)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өте жақсы жақсы  қанағат.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метрге жүгіру (секунд.)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өте жақсы жақсы қанағат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13.3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13.8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13.5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14.0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14.5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15.0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 метрге 1,5 миль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(мин., сек) жүгіру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өте жақсы жақсы қанағат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12.05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12.40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13.40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14.25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14.00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15.30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14.10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15.36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2. Әйелдерге арналған жалпы жаттығулар (қыздар)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2593"/>
        <w:gridCol w:w="1693"/>
        <w:gridCol w:w="2313"/>
        <w:gridCol w:w="1653"/>
        <w:gridCol w:w="1653"/>
        <w:gridCol w:w="1653"/>
      </w:tblGrid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Бөлімше атауы 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- жас топтары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21-ге дейін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21-25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26-30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және жоғары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метрге жүгіру (секунд.)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өте жақсы жақсы  қанағат.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15.5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16.5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17.0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17.5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мильге (2400 метрге) (мин.сек) жүгіру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өте жақсы жақсы  қанағат.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13.30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14.30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16.06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15.30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16.10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16.10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16.54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күш жаттығулары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 мин. орындау саны)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өте жақсы жақсы қанағат.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Ескерту: егер тесттен өтуші тест кезінде бір ғана қанағаттанарлықсыз деген баға алып, жалпы орташа бағасы қанағаттанарлық деп бағаланған жағдайда, дене шынықтыру даярлығы бойынша тест тапсырылды деп есептеледі.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Мысалы: "тартылу»жақсы", 100 метрге жүгіру - "қанағаттанарлық", 2400 метрге жүгіру "қанағаттанарлықсыз" - тест тапсырылды.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Тартылу - "өте жақсы", 100 метрге - "қанағаттанарлықсыз", 2400 метрге жүгіру - "қанағаттанарлықсыз" - тест тапсырылған жоқ.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