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75dd" w14:textId="cb27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нормативтік құқықтық актілеріне сақтандыру (қайта сақтандыру) ұйымдарын және сақтандыру брокерлерін реттеу және қадағалау мәселелері бойынша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2007 жылғы 30 сәуірдегі N 125 Қаулысы. Қазақстан Республикасының Әділет министрлігінде 2007 жылғы 11 маусымда Нормативтік құқықтық кесімдерді мемлекеттік тіркеудің тізіліміне N 4724 болып енгізілді. Күші жойылды - Қазақстан Республикасы Қаржы нарығын реттеу және дамыту агенттігі Басқармасының 2021 жылғы 14 маусымдағы № 71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 нарығын реттеу және дамыту агенттігі Басқармасының 14.06.2021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(қайта сақтандыру) ұйымдарының және сақтандыру брокерлерінің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 (бұдан әрі - Агенттік) Басқармасы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сақтандыру (қайта сақтандыру) ұйымдарын және сақтандыру брокерлерін реттеу және қадағалау мәселелері бойынша мынадай нормативтік құқықтық актілеріне өзгерістер мен толықтырулар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Қаржы нарығын және қаржы ұйымдарын реттеу мен қадағалау агенттігі Басқармасының 2010.09.03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тіркелген күннен бастап 14 күнтізбелік күн өткеннен кейін қолданысқа енгізіледі) Қаулысымен.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Ұлттық Банкі Басқармасының 19.12.2015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Агенттік Басқармасының "Сақтандыру (қайта сақтандыру) ұйымын автоматтандыруға қойылатын талаптар туралы нұсқаулықты бекіту туралы" 2006 жылғы 15 сәуірдегі N 102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4232 тіркелген) мынадай толықтырулар: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Сақтандыру (қайта сақтандыру) ұйымын автоматтандыруға қойылатын талаптар туралы нұсқаулықта: 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5) және 8) тармақшаларында: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"экономика секторының коды," деген сөздерден кейін "экономикалық қызмет түрлері бойынша,"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"сақтанушының" деген сөздерден кейін "және Қазақстан Республикасының өңірлері және басқа елдері бойынша сақтандыру объектісінің" деген сөздермен толықтырылсын.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Қаржы нарығын және қаржы ұйымдарын реттеу мен қадағалау агенттігі Басқармасының 2010.09.03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күннен бастап 14 күнтізбелік күн өткеннен кейін қолданысқа енгізіледі); 19.12.2015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Осы қаулы 2007 жылғы 1 тамыздан бастап, 2008 жылғы 1 қаңтардан қолданысқа енгізілетін осы қаулының 1-тармағының 1) тармақшасының тоғызыншы - он бірінші, он алтыншы, он жетінші абзацтарын қоспағанда, қолданысқа енгізіледі.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Стратегия және талдау департаменті (М.С. Бөбеев):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(М.Б. Байсынов) бірлесіп осы қаулыны Қазақстан Республикасының Әділет министрлігінде мемлекеттік тіркеуден өткізу шараларын қолға 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Әділет министрлігінде мемлекеттік тіркеуден өткен күннен бастап он күндік мерзімде Агенттіктің мүдделі бөлімшелеріне, сақтандыру (қайта сақтандыру) ұйымдарына және "Қазақстан қаржыгерлер қауымдастығы" Заңды тұлғалар бірлестігіне жіберсін. 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Ақпараттық технологиялар басқармасы (А.Ж. Бейсенбаев) 2008 жылғы 31 наурызға дейінгі мерзімде "Сақтандыруды қадағалау" автоматтандырылған ақпараттық шағын жүйені әзірлеуді қамтамасыз етсін. 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Халықаралық қатынастар және жұртшылықпен байланыс бөлімі осы қаулыны Қазақстан Республикасының бұқаралық ақпарат құралдарында жариялау шараларын қолға алсын. 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Агенттік Төрағасының орынбасары Ғ.Н. Өзбековке жүктелсін.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нарығын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 ұйымдарын реттеу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агенттігі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30 сәуірдегі N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 1-қосымшасы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 нарығын және қаржы ұйымдарын реттеу мен қадағалау агенттігі Басқармасының 2010.09.03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күннен бастап 14 күнтізбелік күн өткеннен кейін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нарығын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 ұйымдарын реттеу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агенттігі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125 қаулысының 2-қосымшасы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 нарығын және қаржы ұйымдарын реттеу мен қадағалау агенттігі Басқармасының 2010.09.03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күннен бастап 14 күнтізбелік күн өткеннен кейін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нарығын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 ұйымдарын реттеу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агенттігі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125 қаулысының 3-қосымшасы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 нарығын және қаржы ұйымдарын реттеу мен қадағалау агенттігі Басқармасының 2010.09.03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күннен бастап 14 күнтізбелік күн өткеннен кейін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нарығын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 ұйымдарын реттеу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агенттігі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125 қаулысының 4-қосымшасы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 нарығын және қаржы ұйымдарын реттеу мен қадағалау агенттігі Басқармасының 2010.09.03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күннен бастап 14 күнтізбелік күн өткеннен кейін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нарығын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 ұйымдарын реттеу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агенттігі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125 қаулысының 5-қосымшасы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 нарығын және қаржы ұйымдарын реттеу мен қадағалау агенттігі Басқармасының 2010.09.03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күннен бастап 14 күнтізбелік күн өткеннен кейін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нарығын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 ұйымдарын реттеу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агенттігі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125 қаулысының 6-қосымшасы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 нарығын және қаржы ұйымдарын реттеу мен қадағалау агенттігі Басқармасының 2010.09.03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күннен бастап 14 күнтізбелік күн өткеннен кейін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нарығын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 ұйымдарын реттеу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агенттігі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125 қаулысының 7-қосымшасы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 нарығын және қаржы ұйымдарын реттеу мен қадағалау агенттігі Басқармасының 2010.09.03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күннен бастап 14 күнтізбелік күн өткеннен кейін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нарығын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 ұйымдарын реттеу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агенттігі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30 сәуірдегі N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 8-қосымшасы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 нарығын және қаржы ұйымдарын реттеу мен қадағалау агенттігі Басқармасының 2010.09.03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күннен бастап 14 күнтізбелік күн өткеннен кейін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нарығын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 ұйымдарын реттеу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агенттігі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125 қаулысының 9-қосымшасы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Ұлттық Банкі Басқармасының 19.12.2015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