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db0d" w14:textId="6aed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N 12/200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2007 жылғы 25 мамырдағы N 87/161 Қаулысы. Қазақстан Республикасының Әділет министрлігінде 2007 жылғы 11 маусымдағы Нормативтік құқықтық кесімдерді мемлекеттік тіркеудің тізіліміне N 4727 болып енгізілді. Күші жойылды - Қазақстан Республикасы Орталық сайлау комиссиясының 2020 жылғы 11 қыркүйектегі № 21/323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Орталық сайлау комиссиясының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 Орталық сайлау комиссиясы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N 12/200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тіркелген N 838, Қазақстан Республикасы Орталық сайлау комиссиясының 2004 жылғы 11 қазандағы N 144/210 қаулысымен енгізілген өзгерістермен)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Әкімшілік-аумақтық бірліктердегі халық санына сәйкес сайланатын мәслихаттар депутаттарының санын белгілеу Ережелерінде: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қосымшада реттік нөмірі 27-ші жолда "Лениногорск" деген сөз "Риддер" деген сөзбен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қосымшада: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48-жолда "Целинный" деген сөз "Ғабит Мүсірепов"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58-жолда "Бұлаев" деген сөз "Мағжан Жұмабаев"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64-жолда "Талдықорған" деген сөз "Ескелді"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104-жолда "Сергеев" деген сөз "Шал ақын"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150-жолда "Жәнібек" деген сөз мемлекеттік тілдегі мәтінде өзгеріссіз қалдырылсын;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151-жолда "Орда" деген сөз "Бөкейордасы" деген сөзбен ауыстырылсын.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Алматы, Шығыс Қазақстан, Батыс Қазақстан және Солтүстік Қазақстан облыстарының әкімдеріне, Алматы, Шығыс Қазақстан, Батыс Қазақстан және Солтүстік Қазақстан облыстық сайлау комиссияларының төрағаларына жіберілсін.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28"/>
        <w:gridCol w:w="1272"/>
      </w:tblGrid>
      <w:tr>
        <w:trPr>
          <w:trHeight w:val="30" w:hRule="atLeast"/>
        </w:trPr>
        <w:tc>
          <w:tcPr>
            <w:tcW w:w="1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сайлау комиссиясының 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 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сайлау комиссиясының 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xaтшысы  </w:t>
            </w:r>
          </w:p>
        </w:tc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