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350e" w14:textId="cb13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Басқармасының»"Жинақтаушы зейнетақы қорына еншілес ұйым құруға немесе сатып алуға, сондай-ақ заңды тұлғалардың жарғы капиталына қомақты түрде қатысуға рұқсат беру туралы Ережені бекіту туралы" 2006 жылғы 25 ақпандағы N 64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2007 жылғы 30 сәуірдегі N 113 Қаулысы. Қазақстан Республикасының Әділет министрлігінде 2007 жылғы 14 маусымда Нормативтік құқықтық кесімдерді мемлекеттік тіркеудің тізіліміне N 4739 болып енгізілді. Күші жойылды - Қазақстан Республикасы Ұлттық Банкі Басқармасының 2012 жылғы 24 ақпандағы № 93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ҚР Ұлттық Банкі Басқармасының 2012.02.24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(қабылданған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Жинақтаушы зейнетақы қорына еншілес ұйым құруға немесе сатып алуға, сондай-ақ заңды тұлғалардың жарғы капиталына қомақты түрде қатысуға рұқсат беру тәртібін реттейтін нормативтік құқықтық актілерді жетілдіру мақсатында, "Қазақстан Республикасында зейнетақымен қамсыздандыру туралы" Қазақстан Республикасы Заңының 41-1-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"Қаржы рыногы мен қаржылық ұйымдарды мемлекеттік реттеу және қадағалау туралы" Қазақстан Республикасы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 сәйкес Қазақстан Республикасы Қаржы нарығын және қаржы ұйымдарын реттеу мен қадағалау агенттігінің (бұдан әрі - Агенттік) Басқармасы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Агенттік Басқармасының "Жинақтаушы зейнетақы қорына еншілес ұйым құруға немесе сатып алуға, сондай-ақ заңды тұлғалардың жарғы капиталына қомақты түрде қатысуға рұқсат беру туралы Ережені бекіту туралы" 2006 жылғы 25 ақпандағы N 64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құқтық актілерді мемлекеттік тіркеу тізілімінде N 4145 тіркелген) мынадай өзгерістер мен толықтыру енгізілсін: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атауында, 1-тармақта "беру" деген сөз "беру және рұқсат беруден бас тарту" деген сөздермен ауыстырылсын;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Жинақтаушы зейнетақы қорына еншілес ұйым құруға немесе сатып алуға, сондай-ақ заңды тұлғалардың жарғы капиталына қомақты түрде қатысуға рұқсат беру туралы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атауында "беру" деген сөз "беру және рұқсат беруден бас тарту" деген сөздермен ауыстырылсын;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10-1-тармақпен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"10-1. Жинақтаушы зейнетақы қорына еншілес ұйым құруға немесе сатып алуға, сондай-ақ заңды тұлғалардың жарғы капиталына қомақты түрде қатысуға рұқсат беру және рұқсат беруден бас тарту туралы шешімді уәкілетті органның Басқармасы қабылдайды.".    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Бағалы қағаздар нарығының субъектiлерiн және жинақтаушы зейнетақы қорларын қадағалау департаментi (М.Ж. Хаджиева):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департаментімен (М.Б. Байсынов) бірлесіп осы қаулыны Қазақстан Республикасының Әділет министрлігінде мемлекеттік тіркеуден өткізу шараларын қолға 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бөлімшелеріне, "Қазақстан қаржыгерлерінің қауымдастығы" заңды тұлғалар бірлестігіне мәлімет үшін жіберсін.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Агенттіктің халықаралық қатынастар және жұртшылықпен байланыс бөлімі осы қаулыны Қазақстан Республикасының бұқаралық ақпарат құралдарында жариялау шараларын қолға алсын.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Агенттік Төрағасының орынбасары Ғ.Н. Өзбековке жүктелсін.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