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b2f7" w14:textId="09bb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2007 жылғы 1 маусымдағы N 92 бұйрығы. Қазақстан Республикасының Әділет министрлігінде 2007 жылғы 18 маусымда Нормативтік құқықтық кесімдерді мемлекеттік тіркеудің тізіліміне N 4746 болып енгізілді. Күші жойылды - Қазақстан Республикасы Экономика және бюджеттік жоспарлау министрінің 2009 жылғы 1 сәуірдегі № 72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Бұйрықтың күші жойылды - ҚР Экономика және бюджеттік жоспарлау министрінің 2009.04.01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 (Экономика және бюджеттік жоспарлау министрінің Нормативтік құқықтық кесімдерді мемлекеттік тіркеу тізіліміне N 2503 болып тіркелген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N 1 өзгерістер мен толықтырулар енгізу туралы" 2003 жылғы 2 қыркүйектегі N 145; Нормативтік құқықтық кесімдерді мемлекеттік тіркеу тізіліміне N 2859 болып тіркелген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өзгерістер мен толықтырулар енгізу туралы" 2004 жылғы 20 сәуірдегі N 61; Нормативтік құқықтық кесімдерді мемлекеттік тіркеу тізіліміне N 3645 болып тіркелген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өзгерістер мен толықтырулар енгізу туралы" 2005 жылғы 10 мамырдағы N 65; Нормативтік құқықтық кесімдерді мемлекеттік тіркеу тізіліміне N 4500 болып тіркелген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өзгерістер мен толықтырулар енгізу туралы" 2006 жылғы 1 желтоқсандағы N 185; Нормативтік құқықтық кесімдерді мемлекеттік тіркеу тізіліміне N 4574 болып тіркелген "Бюджеттік бағдарламалар әкімшілерінің бюджеттік өтінімді жасау және ұсыну ережесін бекіту туралы" Қазақстан Республикасы Экономика және бюджеттік жоспарлау министрінің 2003 жылғы 30 сәуірдегі N 75 бұйрығына өзгерістер мен толықтырулар енгізу туралы" 2007 жылғы 23 ақпандағы N 36 бұйрықтарымен өзгерістер мен толықтырулар енгізілген Нормативтік құқықтық актілерді мемлекеттік тіркеу тізілімінде N 2364 болып тіркелген) бұйрығына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"Әкімшілік мемлекеттік қызметшілердің негізгі жалақыларына арналған шығындарды есептеу" деген 3-қосымшадағы (01-111 нысаны) 5-бағанның атауы "Коэффициенттер" деген сөзден кейін"(базалық лауазымдық жалақыға қолданылатын коэффициенттер*лауазымдық сараланған жалақыларды есептеуге арналған коэффициенттер)"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Әдіснама, тиімділікті бағалау және функционалдық талдау департаменті (М.М. Боранғалиева) Заң басқармасымен (Д.А. Ешімова) бірлесіп, осы бұйрықтың Қазақстан Республикасы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 орынбасары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