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ffe5" w14:textId="233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2005 жылғы 26 мамырдағы N 511 қаулысын іске асыру жөніндегі кейбір шаралар туралы" Қазақстан Республикасы Білім және ғылым министрінің 2005 жылғы 2 желтоқсандағы N 745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2007 жылғы 23 мамырдағы N 266 бұйрығы. Қазақстан Республикасының Әділет министрлігінде 2007 жылғы 20 маусымда Нормативтік құқықтық кесімдерді мемлекеттік тіркеудің тізіліміне N 4751 болып енгізілді. Күші жойылды - Қазақстан Республикасы Білім және ғылым министрінің 2015 жылғы 11 маусымдағы № 375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Білім және ғылым министрінің 11.06.2015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2005 жылғы 26 мамырдағы N 511 қаулысын іске асыру жөніндегі кейбір шаралар туралы" Қазақстан Республикасы Білім және ғылым министрінің 2005 жылғы 2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745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(бұйрық нормативтік-құқықтық актілерді мемлекеттік тіркеу реестрінде 2005 жылғы 28 желтоқсандағы N 4001 тіркелген) мынадай өзгерістер мен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16"/>
        <w:gridCol w:w="5384"/>
      </w:tblGrid>
      <w:tr>
        <w:trPr>
          <w:trHeight w:val="30" w:hRule="atLeast"/>
        </w:trPr>
        <w:tc>
          <w:tcPr>
            <w:tcW w:w="6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"Вена" университеті 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60"/>
        <w:gridCol w:w="940"/>
      </w:tblGrid>
      <w:tr>
        <w:trPr>
          <w:trHeight w:val="30" w:hRule="atLeast"/>
        </w:trPr>
        <w:tc>
          <w:tcPr>
            <w:tcW w:w="1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жоғары 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орындарында: 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Ұлттық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(Australian National University)  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2"/>
        <w:gridCol w:w="878"/>
      </w:tblGrid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"Данди"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Dundee)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Астон университеті (University of Aston)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 колледжі (Brittin College)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Уэльс Халықаралық консорциумы (Wales International consortium)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Англия университеті (University of East Anglia)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 Бизнесінің мектебі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(Durham Business School)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  <w:tr>
        <w:trPr>
          <w:trHeight w:val="30" w:hRule="atLeast"/>
        </w:trPr>
        <w:tc>
          <w:tcPr>
            <w:tcW w:w="1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Эдинбургтегі университет </w:t>
            </w:r>
          </w:p>
        </w:tc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2"/>
        <w:gridCol w:w="1008"/>
      </w:tblGrid>
      <w:tr>
        <w:trPr>
          <w:trHeight w:val="30" w:hRule="atLeast"/>
        </w:trPr>
        <w:tc>
          <w:tcPr>
            <w:tcW w:w="11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орындарында: 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Иштван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(Szent Istvan University) 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және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(Budapest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 of Technology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Economics) 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Мисколк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Miskolc) 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2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Дебрецен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(Debrectn University)  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14"/>
        <w:gridCol w:w="1186"/>
      </w:tblGrid>
      <w:tr>
        <w:trPr>
          <w:trHeight w:val="30" w:hRule="atLeast"/>
        </w:trPr>
        <w:tc>
          <w:tcPr>
            <w:tcW w:w="1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"Кадис" университеті (University of Сadiz) 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Мадридтағы Комплютенция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(Universidad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Complutense de Madrid) 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Импрессадағы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(Instituto de Empresa) 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55"/>
        <w:gridCol w:w="1945"/>
      </w:tblGrid>
      <w:tr>
        <w:trPr>
          <w:trHeight w:val="30" w:hRule="atLeast"/>
        </w:trPr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Сапиенса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(La Sapiensa) </w:t>
            </w:r>
          </w:p>
        </w:tc>
        <w:tc>
          <w:tcPr>
            <w:tcW w:w="1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81"/>
        <w:gridCol w:w="719"/>
      </w:tblGrid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"Альберта"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Alberta)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Саскатчеван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Saskatchewan)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Британдық Колумбия  университеті (University British Columbia)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Альберта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институты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(Northern Alberta Institute of Technology)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Альберта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институты (South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Alberta Institute of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Technology)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 (Ottawa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Фразер Вале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Fraser Valley)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 (Malaspina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Ляваль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Laval)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(Memorial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Акадия университеті (Acadia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Капэ Бритон университеті (Cape Briton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Далхаус университеті (Dalhousie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Канададағы халықаралық тілдер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академиясы (International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Language Academy of Canada)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колледжі (Malaspina University College)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Макмастер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(McMaster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Мемориальдық университет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(Memorial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Томас университеті (St.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Thomas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Гуелф университеті (University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Guelph)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университетінің Лавал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(University of Laval University of Ottawa)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Реджайн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Regina)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Фрейзер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the Fraser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Valley)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Йорк университеті (York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1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Ниписсинг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(Nipissing University) </w:t>
            </w:r>
          </w:p>
        </w:tc>
        <w:tc>
          <w:tcPr>
            <w:tcW w:w="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60"/>
        <w:gridCol w:w="1940"/>
      </w:tblGrid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Чжэцзян университеті (Zhejiang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университеті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Ренмин университеті (Renmin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Джиатонг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(Shanghai Jiatong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әрбір жекелеген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орындарымен жасалған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 көрсетілген сомадан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Қаржы және экономика университеті (Shanghai university of Finance and Economics)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Ғылым және технологиялар университеті (East China university of Science and technology)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университеті (Tongji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Мұнай университеті (Beijing Petroleum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Қалыпты университеті (East China Normal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Ауылшаруашылығы университеті (China Agricultural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университеті (Shanghai International Studies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Джиатонг университеті (Beijing Jiatong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Тонгджи университеті (Shanghai Tongji university)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(Shanghai Institute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International Studies)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медицинасының Пекин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(Beijing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 of Chinese Medicine)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және экономиканың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International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Business and Economics)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қытай медицинасының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университеті (Shanghai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 of Traditional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Chinese Medicine) </w:t>
            </w:r>
          </w:p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мазмұндағы жолдармен толықтырылсын: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14"/>
        <w:gridCol w:w="1886"/>
      </w:tblGrid>
      <w:tr>
        <w:trPr>
          <w:trHeight w:val="30" w:hRule="atLeast"/>
        </w:trPr>
        <w:tc>
          <w:tcPr>
            <w:tcW w:w="10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 университеті (Korea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1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алдыңғы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технологиялар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(Korea Advanced Institute of Science and Technology) </w:t>
            </w:r>
          </w:p>
        </w:tc>
        <w:tc>
          <w:tcPr>
            <w:tcW w:w="1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электронды технологиялар институы (Korea Electronics Technology Institute) </w:t>
            </w:r>
          </w:p>
        </w:tc>
        <w:tc>
          <w:tcPr>
            <w:tcW w:w="1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технология институты (Korea Institute of Science and Technology) </w:t>
            </w:r>
          </w:p>
        </w:tc>
        <w:tc>
          <w:tcPr>
            <w:tcW w:w="1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08"/>
        <w:gridCol w:w="3792"/>
      </w:tblGrid>
      <w:tr>
        <w:trPr>
          <w:trHeight w:val="30" w:hRule="atLeast"/>
        </w:trPr>
        <w:tc>
          <w:tcPr>
            <w:tcW w:w="8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"Массей" университеті (Massey University) </w:t>
            </w:r>
          </w:p>
        </w:tc>
        <w:tc>
          <w:tcPr>
            <w:tcW w:w="3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4"/>
        <w:gridCol w:w="2916"/>
      </w:tblGrid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орындарында:  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Телемарк колледжі университеті Telemar K UniversityC ollege 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Норвегия Ғылым және технологиялар университеті  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66"/>
        <w:gridCol w:w="2534"/>
      </w:tblGrid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университеті (Warsaw University)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технологиялар университеті (Warsaw University of Technology)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Ягелон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(Jagellonian University)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Вармия және Манзура университеті (University of Warmia and Mazury)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Мизкевич университеті (Adam Mickiewicz University)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Силезск университеті, Катовице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(Slaska Akademia Medyczna) </w:t>
            </w:r>
          </w:p>
        </w:tc>
        <w:tc>
          <w:tcPr>
            <w:tcW w:w="2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75"/>
        <w:gridCol w:w="7625"/>
      </w:tblGrid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педиатриялық медицина академиясы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институты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атындағы  радиологиялық ҒЗИ (Мәскеу қ.)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атындағы Санкт-Петербург мемлекеттік медицина академиясы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РАН тарихы мен материалдық мәдениет институты 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медициналық университеті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4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Поленов ат. Ресей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нейрохирургиялық институты  </w:t>
            </w:r>
          </w:p>
        </w:tc>
        <w:tc>
          <w:tcPr>
            <w:tcW w:w="7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0"/>
        <w:gridCol w:w="1540"/>
      </w:tblGrid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"Америка" университеті (American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 мемлекеттік университеті (Arizona State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Брандайс университеті (Brandeis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 мемлекеттік университеті (Colorado State University) 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 Вашингтон университеті (George Washington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Иллинойс технологиялық институты (Illinois Institute of Technology)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мемлекеттік университеті (Kansas State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мемлекеттік университеті (Pennsylvania State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университеті (Northwest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 Лэнд университеті (Maryland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Колумбия университеті, Халықаралық және мемлекеттік қатынастар мектебі (Columbia University, School of International and Public Affairs) 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университеті (University of Kansas)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университеті (University of Arizona)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Дьюк университеті (Duke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Вандербилт университеті (Vanderbilt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Оклахома университеті (Oklahoma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Мичигандағы университет, Дирборн (University of Michigan, Dearborn)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 мемлекетттік университеті (Michigan state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университеті (Chicago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Вашингтон университеті (Washington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Кентукки университеті (University of Kentucky)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Шығыс политехникалық институты (Сан-Франциско) (Northwestern Polytechnic University) </w:t>
            </w:r>
          </w:p>
        </w:tc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53"/>
        <w:gridCol w:w="3847"/>
      </w:tblGrid>
      <w:tr>
        <w:trPr>
          <w:trHeight w:val="30" w:hRule="atLeast"/>
        </w:trPr>
        <w:tc>
          <w:tcPr>
            <w:tcW w:w="8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Тампере университеті (Temporo University) </w:t>
            </w:r>
          </w:p>
        </w:tc>
        <w:tc>
          <w:tcPr>
            <w:tcW w:w="3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79"/>
        <w:gridCol w:w="2121"/>
      </w:tblGrid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Химия-технологиялық университеті, Прага қ. 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технологиялық университеті, Прага қ.  (Czech Technical University in Prague)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Ауылшаруашылығы университеті, Прага қ. (Czech University of Agriculture in Prague)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Брно Технологиялар университеті (Brno University of Technology)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Пилсендегі Батыс Богемия университеті (University of West Bohemia in Pilsen)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техникалық университеті (Technical University of Ostrava)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Либерец техникалық университеті (Technical University of Liberec)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 университеті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Прагадағы мемлекеттік басқару және халықаралық қатынастар университеті 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университеті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институты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 Амос Коменский университеті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Жоғары мектебі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10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және Экономика Жоғары мектебі </w:t>
            </w:r>
          </w:p>
        </w:tc>
        <w:tc>
          <w:tcPr>
            <w:tcW w:w="2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96"/>
        <w:gridCol w:w="2704"/>
      </w:tblGrid>
      <w:tr>
        <w:trPr>
          <w:trHeight w:val="30" w:hRule="atLeast"/>
        </w:trPr>
        <w:tc>
          <w:tcPr>
            <w:tcW w:w="9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"Вебстер университеті (Webster University) </w:t>
            </w:r>
          </w:p>
        </w:tc>
        <w:tc>
          <w:tcPr>
            <w:tcW w:w="2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  <w:tr>
        <w:trPr>
          <w:trHeight w:val="30" w:hRule="atLeast"/>
        </w:trPr>
        <w:tc>
          <w:tcPr>
            <w:tcW w:w="9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Швейцария Ұлттық ғылыми қоры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(Swiss national science foundation) </w:t>
            </w:r>
          </w:p>
        </w:tc>
        <w:tc>
          <w:tcPr>
            <w:tcW w:w="2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9"/>
        <w:gridCol w:w="2971"/>
      </w:tblGrid>
      <w:tr>
        <w:trPr>
          <w:trHeight w:val="30" w:hRule="atLeast"/>
        </w:trPr>
        <w:tc>
          <w:tcPr>
            <w:tcW w:w="9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орындарында: </w:t>
            </w:r>
          </w:p>
        </w:tc>
        <w:tc>
          <w:tcPr>
            <w:tcW w:w="2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Корольдік технологиялық институты (Royal Institute of Technology) </w:t>
            </w:r>
          </w:p>
        </w:tc>
        <w:tc>
          <w:tcPr>
            <w:tcW w:w="2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шығыстар бойынша, бірақ әрбір жекелеген жоғары оқу орындарымен жасалған шартта көрсетілген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05"/>
        <w:gridCol w:w="595"/>
      </w:tblGrid>
      <w:tr>
        <w:trPr>
          <w:trHeight w:val="30" w:hRule="atLeast"/>
        </w:trPr>
        <w:tc>
          <w:tcPr>
            <w:tcW w:w="1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"Жапония студентіне қызмет көрсету ұйымы" (Japan Student Service Organization) </w:t>
            </w:r>
          </w:p>
        </w:tc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тармақтармен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2"/>
        <w:gridCol w:w="3778"/>
      </w:tblGrid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57"/>
        <w:gridCol w:w="1343"/>
      </w:tblGrid>
      <w:tr>
        <w:trPr>
          <w:trHeight w:val="30" w:hRule="atLeast"/>
        </w:trPr>
        <w:tc>
          <w:tcPr>
            <w:tcW w:w="10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"Вена" университеті </w:t>
            </w:r>
          </w:p>
        </w:tc>
        <w:tc>
          <w:tcPr>
            <w:tcW w:w="1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0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мынадай мазмұндағы 1-1-тармағымен толықтырылсын: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Ұлттық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(Australian National University)  </w:t>
            </w:r>
          </w:p>
        </w:tc>
        <w:tc>
          <w:tcPr>
            <w:tcW w:w="1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43"/>
        <w:gridCol w:w="1257"/>
      </w:tblGrid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"Данди" университеті (University of Dundee)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Астон университеті (University of Aston)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 колледжі (Brittin College)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Уэльс халықаралық консорциумы (Wales International consortium)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Англия университеті (University of East Anglia)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 Бизнесінің мектебі (Durham Business School)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1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Эдинбургтегі университет </w:t>
            </w:r>
          </w:p>
        </w:tc>
        <w:tc>
          <w:tcPr>
            <w:tcW w:w="1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07"/>
        <w:gridCol w:w="69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Иштван университеті (Szent Istvan University) 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және Экономика университеті (Budapest University of Technology and Economics) 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Мисколк университеті (University of Miskolc) 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Дебрецен университеті (Debrectn University)  </w:t>
            </w:r>
          </w:p>
        </w:tc>
        <w:tc>
          <w:tcPr>
            <w:tcW w:w="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70"/>
        <w:gridCol w:w="930"/>
      </w:tblGrid>
      <w:tr>
        <w:trPr>
          <w:trHeight w:val="30" w:hRule="atLeast"/>
        </w:trPr>
        <w:tc>
          <w:tcPr>
            <w:tcW w:w="11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"Кадис" университеті (University of Сadiz) 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Мадридтағы Комплютенция университеті (Universidad Complutense de Madrid) 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Импресса институты (Instituto de Empresa) </w:t>
            </w:r>
          </w:p>
        </w:tc>
        <w:tc>
          <w:tcPr>
            <w:tcW w:w="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13"/>
        <w:gridCol w:w="2087"/>
      </w:tblGrid>
      <w:tr>
        <w:trPr>
          <w:trHeight w:val="30" w:hRule="atLeast"/>
        </w:trPr>
        <w:tc>
          <w:tcPr>
            <w:tcW w:w="10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Сапиенса университеті (La Sapiensa) 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9"/>
        <w:gridCol w:w="791"/>
      </w:tblGrid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"Альберта" университеті (University of Alberta)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Саскатчеван университеті (University of Saskatchewan)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Британдық Колумбия университеті (University British Columbia)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Альберта технологиялық институты  (Northern Alberta Institute of Technology)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Альберта технологиялық институты (South Alberta Institute of Technology)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 (Ottawa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Фразер Вале университеті (University of Fraser Valley)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 (Malaspina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Ляваль университеті (University Laval)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университеті (Memorial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Акадия университеті (Acadia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Капэ Бритон университеті (Cape Briton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Далхаус университеті (Dalhousie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Канададағы халықаралық тілдер академиясы (International Language Academy of Canada)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университетінің колледжі (Malaspina University College)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Макмастер университеті (McMaster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Мемориалдық университет (Memorial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Томас университеті (St. Thomas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Гуелф университеті (University of Guelph)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университетінің Лавал университеті (University of Laval University of Ottawa)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Реджайн университеті (University of Regina)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Фрейзер университеті (University of the Fraser Valley)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Йорк университеті (York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Ниписсинг университеті (Nipissing University) </w:t>
            </w:r>
          </w:p>
        </w:tc>
        <w:tc>
          <w:tcPr>
            <w:tcW w:w="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36"/>
        <w:gridCol w:w="664"/>
      </w:tblGrid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Чжэцзян университеті (Zhejiang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университеті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Ренмин университеті (Renmin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Джиатонг Шанхай университеті (Shanghai Jiatong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Қаржы және Экономика университеті (Shanghai university of Finance and Economics)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Ғылым және технология университеті (East China university of Science and technology)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университеті (Tongji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Мұнай университеті (Beijing Petroleum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Қалыпты университеті (East China Normal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Ауылшаруашылығы университеті (China Agricultural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университеті (Shanghai International Studies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Джиатонг Пекин университеті (Beijing Jiatong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Шанхай университеті (Shanghai Tongji university)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институты (Shanghai Institute of International Studies)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медицинасының Пекин университеті (Beijing University of Chinese Medicine)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және Экономика халықаралық университеті (University of International Business and Economics)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Қытай медицинасының Шанхай университеті (Shanghai University of Traditional Chinese Medicine) </w:t>
            </w:r>
          </w:p>
        </w:tc>
        <w:tc>
          <w:tcPr>
            <w:tcW w:w="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29"/>
        <w:gridCol w:w="671"/>
      </w:tblGrid>
      <w:tr>
        <w:trPr>
          <w:trHeight w:val="30" w:hRule="atLeast"/>
        </w:trPr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 университеті (Korea University) 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алдыңғы қатарлы технологиялар институты (Кorea Advanced Institute of Science and Technology) 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электронды технологиялар  институты (Korea Electronics Technology Institute) 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технологиялар институы (Korea Institute of Science and Technology) 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71"/>
        <w:gridCol w:w="1829"/>
      </w:tblGrid>
      <w:tr>
        <w:trPr>
          <w:trHeight w:val="30" w:hRule="atLeast"/>
        </w:trPr>
        <w:tc>
          <w:tcPr>
            <w:tcW w:w="104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"Массей" университеті (Masse  University) </w:t>
            </w:r>
          </w:p>
        </w:tc>
        <w:tc>
          <w:tcPr>
            <w:tcW w:w="1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58"/>
        <w:gridCol w:w="1142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Телемарк колледжі университеті Telemar K University College </w:t>
            </w:r>
          </w:p>
        </w:tc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Норвегия Ғылым және технологиялар университеті  </w:t>
            </w:r>
          </w:p>
        </w:tc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университеті (Warsaw University)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технологиялар университеті (Warsaw University of Technology)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Ягелон университеті (Jagellonian University)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Вармия және Манзура университеті (University of Warmia and Mazury)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Мизкевич университеті (Adam Mickiewicz University)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Силезск университеті, Катовица қ. (Slaska Akademia Medyczna) </w:t>
            </w:r>
          </w:p>
        </w:tc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2"/>
        <w:gridCol w:w="4298"/>
      </w:tblGrid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педиатриялық медицина академиясы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 техникалық институты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атындағы радиологиялық ҒЗИ (Мәскеу қ.)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атындағы Санкт-Петербург мемлекеттік медицина академиясы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РАН тарихы мен материалдық мәдениет институты 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медициналық университеті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Поленов ат. Ресей нейрохирургиялық институты  </w:t>
            </w:r>
          </w:p>
        </w:tc>
        <w:tc>
          <w:tcPr>
            <w:tcW w:w="4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49"/>
        <w:gridCol w:w="851"/>
      </w:tblGrid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"Америка" университеті (American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мемлекеттік университеті (Arizona State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Брандайс университеті (Brandeis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 мемлекеттік университеті (Colorado State University) 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 Вашингтон университеті (George Washington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Иллинойс технологиялық институты (Illinois Institute of Technology)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мемлекеттік университеті (Kansas State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мемлекеттік университеті (Pennsylvania State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университеті (Northwest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 Лэнд университеті (Maryland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Колумбия университеті,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және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 мектебі (Columbia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University, School of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International and Public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Affairs) 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университеті (University of Kansas)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университеті (University of Arizona)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Дьюк университеті (Duke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Вандербилт университеті (Vanderbilt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Оклахома университеті (Oklahoma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Мичигандағы университет, Дирборн (University of Michigan, Dearborn)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 мемлекетттік университеті (Michigan state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университеті (Chicago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Вашингтон университеті (Washington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Кентукки университеті (University of Kentucky)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политехникалық институты (Сан-Франциско) (Northwestern Polytechnic University) </w:t>
            </w:r>
          </w:p>
        </w:tc>
        <w:tc>
          <w:tcPr>
            <w:tcW w:w="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18"/>
        <w:gridCol w:w="1782"/>
      </w:tblGrid>
      <w:tr>
        <w:trPr>
          <w:trHeight w:val="30" w:hRule="atLeast"/>
        </w:trPr>
        <w:tc>
          <w:tcPr>
            <w:tcW w:w="10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Тампере университеті (Temporo University) </w:t>
            </w:r>
          </w:p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02"/>
        <w:gridCol w:w="898"/>
      </w:tblGrid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Химия-технологиялық университеті, Прага қ.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технологиялық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университеті, Прага қ.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(Czech Technical University in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Prague)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ауылшаруашылық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университеті, Прага қ. (Czech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University of Agriculture in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Prague)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Брно Технологиялар университеті (Brno University of Technology)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Пилсендегі Батыс Богемия университеті (University of West Bohemia in Pilsen)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техникалық университеті (Technical University of Ostrava)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Либерец техникалық университеті (Technical University of Liberec)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 университеті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Прагадағы мемлекеттік басқару және халықаралық қатынастар университеті 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университеті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институты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 Амос Коменский университеті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Жоғары Мектебі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және Экономика Жоғары мектебі </w:t>
            </w:r>
          </w:p>
        </w:tc>
        <w:tc>
          <w:tcPr>
            <w:tcW w:w="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17"/>
        <w:gridCol w:w="983"/>
      </w:tblGrid>
      <w:tr>
        <w:trPr>
          <w:trHeight w:val="30" w:hRule="atLeast"/>
        </w:trPr>
        <w:tc>
          <w:tcPr>
            <w:tcW w:w="11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"Вебстер" университеті (Webster University) </w:t>
            </w:r>
          </w:p>
        </w:tc>
        <w:tc>
          <w:tcPr>
            <w:tcW w:w="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11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Швеция Ұлттық ғылыми қоры (Swiss national science foundation) </w:t>
            </w:r>
          </w:p>
        </w:tc>
        <w:tc>
          <w:tcPr>
            <w:tcW w:w="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96"/>
        <w:gridCol w:w="130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0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Корольдік технологиялық институы (Royal Institute of Technology) </w:t>
            </w:r>
          </w:p>
        </w:tc>
        <w:tc>
          <w:tcPr>
            <w:tcW w:w="1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2"/>
        <w:gridCol w:w="1058"/>
      </w:tblGrid>
      <w:tr>
        <w:trPr>
          <w:trHeight w:val="30" w:hRule="atLeast"/>
        </w:trPr>
        <w:tc>
          <w:tcPr>
            <w:tcW w:w="1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"Жапонияның студенттерге қызмет көрсету ұйымы" (Japan Student Service Organization) </w:t>
            </w:r>
          </w:p>
        </w:tc>
        <w:tc>
          <w:tcPr>
            <w:tcW w:w="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тармақтармен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96"/>
        <w:gridCol w:w="3304"/>
      </w:tblGrid>
      <w:tr>
        <w:trPr>
          <w:trHeight w:val="30" w:hRule="atLeast"/>
        </w:trPr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 </w:t>
            </w:r>
          </w:p>
        </w:tc>
        <w:tc>
          <w:tcPr>
            <w:tcW w:w="3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 </w:t>
            </w:r>
          </w:p>
        </w:tc>
        <w:tc>
          <w:tcPr>
            <w:tcW w:w="3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 </w:t>
            </w:r>
          </w:p>
        </w:tc>
        <w:tc>
          <w:tcPr>
            <w:tcW w:w="3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  <w:tr>
        <w:trPr>
          <w:trHeight w:val="30" w:hRule="atLeast"/>
        </w:trPr>
        <w:tc>
          <w:tcPr>
            <w:tcW w:w="8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 </w:t>
            </w:r>
          </w:p>
        </w:tc>
        <w:tc>
          <w:tcPr>
            <w:tcW w:w="3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37"/>
        <w:gridCol w:w="1863"/>
      </w:tblGrid>
      <w:tr>
        <w:trPr>
          <w:trHeight w:val="30" w:hRule="atLeast"/>
        </w:trPr>
        <w:tc>
          <w:tcPr>
            <w:tcW w:w="10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 Шуберт консерваториясы (Franz Schubert Konservatorium) </w:t>
            </w:r>
          </w:p>
        </w:tc>
        <w:tc>
          <w:tcPr>
            <w:tcW w:w="1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АҚШ долларына баламалы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 "550" деген сан "770"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77"/>
        <w:gridCol w:w="252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9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Ұлттық университеті (Australian National University) </w:t>
            </w:r>
          </w:p>
        </w:tc>
        <w:tc>
          <w:tcPr>
            <w:tcW w:w="2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52"/>
        <w:gridCol w:w="2748"/>
      </w:tblGrid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"Данди" университеті (University of Dundee)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Астон университеті (University of Aston)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 колледжі (Brittin College)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Уэльс халықаралық консорциумы (Wales International consortium)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Англия университеті (University of East Anglia)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 Бизнесінің мектебі (Durham Business School)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Эдинбургтегі университет </w:t>
            </w:r>
          </w:p>
        </w:tc>
        <w:tc>
          <w:tcPr>
            <w:tcW w:w="2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54"/>
        <w:gridCol w:w="3846"/>
      </w:tblGrid>
      <w:tr>
        <w:trPr>
          <w:trHeight w:val="30" w:hRule="atLeast"/>
        </w:trPr>
        <w:tc>
          <w:tcPr>
            <w:tcW w:w="8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British Council шетелдік серіктес* деген жолда </w:t>
            </w:r>
          </w:p>
        </w:tc>
        <w:tc>
          <w:tcPr>
            <w:tcW w:w="3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"708" деген сан "800" деген санмен ауыстырылсын;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44"/>
        <w:gridCol w:w="2656"/>
      </w:tblGrid>
      <w:tr>
        <w:trPr>
          <w:trHeight w:val="30" w:hRule="atLeast"/>
        </w:trPr>
        <w:tc>
          <w:tcPr>
            <w:tcW w:w="9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колледж университеті  (University College London) деген жолда </w:t>
            </w:r>
          </w:p>
        </w:tc>
        <w:tc>
          <w:tcPr>
            <w:tcW w:w="2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"755" деген сан "800" деген санмен ауыстырылсын;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2"/>
        <w:gridCol w:w="9438"/>
      </w:tblGrid>
      <w:tr>
        <w:trPr>
          <w:trHeight w:val="30" w:hRule="atLeast"/>
        </w:trPr>
        <w:tc>
          <w:tcPr>
            <w:tcW w:w="2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Ридинг университеті деген жолда </w:t>
            </w:r>
          </w:p>
        </w:tc>
        <w:tc>
          <w:tcPr>
            <w:tcW w:w="9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"755" деген сан "800" деген санмен ауыстырылсын;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2"/>
        <w:gridCol w:w="169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Иштван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(Szent Istvan University)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және Экономика университеті (Budapest University of Technology and Economics)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Мисколк университеті (University of Miskolc)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Дебрецен университеті (Debrectn University) 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43"/>
        <w:gridCol w:w="2457"/>
      </w:tblGrid>
      <w:tr>
        <w:trPr>
          <w:trHeight w:val="30" w:hRule="atLeast"/>
        </w:trPr>
        <w:tc>
          <w:tcPr>
            <w:tcW w:w="9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"Кадис" университеті (University of Сadiz) </w:t>
            </w:r>
          </w:p>
        </w:tc>
        <w:tc>
          <w:tcPr>
            <w:tcW w:w="2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Мадридтағы Комплютенция университеті (Universidad Complutense de Madrid) </w:t>
            </w:r>
          </w:p>
        </w:tc>
        <w:tc>
          <w:tcPr>
            <w:tcW w:w="2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Импресса институты (Instituto de Empresa) </w:t>
            </w:r>
          </w:p>
        </w:tc>
        <w:tc>
          <w:tcPr>
            <w:tcW w:w="2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жолдармен толықтырылсын: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357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Сапиенса университеті (La Sapiensa) 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5"/>
        <w:gridCol w:w="1915"/>
      </w:tblGrid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"Альберта" университеті (University of Alberta)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Саскатчеван университеті (University of Saskatchewan)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Британдық Колумбия университеті (University British Columbia)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Альберта технологиялық институты  (Northern Alberta Institute of Technology)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Альберта технологиялық институты (South Alberta Institute of Technology)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 (Ottawa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Фразер Вале университеті (University of Fraser Valley)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 (Malaspina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Ляваль университеті (University Laval)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университеті (Memorial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Акадия университеті (Acadia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Капэ Бритон университеті (Cape Briton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Далхаус университеті (Dalhousie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Канададағы халықаралық тілдер академиясы (International Language Academy of Canada)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университетінің колледжі (Malaspina University College)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Макмастер университеті (McMaster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Мемориалдық университет (Memorial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Томас университеті (St. Thomas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Гуелф университеті (University of Guelph)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университетінің Лавал университеті (University of Laval University of Ottawa)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Реджайн университеті (University of Regina)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Фрейзер университеті (University of the Fraser Valley)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Йорк университеті (York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Ниписсинг университеті (Nipissing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3"/>
        <w:gridCol w:w="9437"/>
      </w:tblGrid>
      <w:tr>
        <w:trPr>
          <w:trHeight w:val="30" w:hRule="atLeast"/>
        </w:trPr>
        <w:tc>
          <w:tcPr>
            <w:tcW w:w="2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Торонто университеті деген жолда </w:t>
            </w:r>
          </w:p>
        </w:tc>
        <w:tc>
          <w:tcPr>
            <w:tcW w:w="9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"655" деген сан "800"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65"/>
        <w:gridCol w:w="1635"/>
      </w:tblGrid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Чжэцзян университеті (Zhejiang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университеті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Ренмин университеті (Renmin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Джиатонг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(Shanghai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Қаржы және экономика университеті (Shanghai university of Finance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Ғылым және технологиялар университеті (East China university of Science and technology)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университеті (Tongji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Мұнай университеті (Beijing Petroleum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Қалыпты университеті (East China Normal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Ауылшаруашылық университеті (China Agricultural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университеті (Shanghai International Studies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Джиатонг университеті (Beijing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Тонгджи университеті (Shanghai 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институты (Shanghai Institute of International Studies)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медицинасының Пекин университеті (Beijing University of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және экономиканың халықаралық университеті (University of International Business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Қытай медицинасының Шанхай университеті (Shanghai University of Traditional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0"/>
        <w:gridCol w:w="1650"/>
      </w:tblGrid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 университеті (Korea University)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алдыңғы қатарлы технологиялар институты (Кorea Advanced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электронды технологиялар институты (Korea Electronics Technology Institute)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технологиялар институы (Korea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85"/>
        <w:gridCol w:w="3315"/>
      </w:tblGrid>
      <w:tr>
        <w:trPr>
          <w:trHeight w:val="30" w:hRule="atLeast"/>
        </w:trPr>
        <w:tc>
          <w:tcPr>
            <w:tcW w:w="8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"Массей" университеті (Massey University) 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49"/>
        <w:gridCol w:w="255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Телемарк колледжі университеті (Telemar K University College)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Норвегия ғылым және технологиялар университеті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04"/>
        <w:gridCol w:w="2296"/>
      </w:tblGrid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университеті (Warsaw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технологиялар университеті (Warsaw University of Technology)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Ягелон университеті (Jagellonian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Вармия және Манзура университеті (University of Warmia and Mazury)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Мизкевич университеті (Adam Mickiewicz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Силезск университеті, Катовица қ. (Slaska Akademia Medyczna)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6"/>
        <w:gridCol w:w="7264"/>
      </w:tblGrid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 педиатриялық медицина академиясы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атындағы радиологиялық ҒЗИ (Мәскеу қ.)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атындағы Санкт-Петербург мемлекеттік медицина академиясы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РАН тарихы мен материалдық мәдениет институты 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медициналық университеті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Поленов ат. Ресей нейрохирургиялық институты 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8"/>
        <w:gridCol w:w="5902"/>
      </w:tblGrid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Д.Ф.Устинов атындағы "Әскеримеханика" Балтық мемлекеттік техникалық университеті 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жолда "170" деген сан "445"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С.А. Герасимов атындағы Бүкілресейлік кинематография институты 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жолда 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Экономика мектебі 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жолда "150"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Әскери-медициналық академия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Медико-биологиялық мәселелер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П.И. Чайковский атындағы консерватория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К.Э. Циолковский атындағы Ресей мемлекеттік технологиялық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құрал-жабдықтар салу және информатика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"103"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құрылыс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Н.Э.Бауман атындағы Мәскеу мемлекеттік техникалық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"61"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М.В.Ломоносов атындағы Мәскеу мемлекеттік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"119"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И.М.Сеченов Мәскеу медициналық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К.А.Тимирязев атындағы Ресей мемлекеттік аграрлық университеті - Мәскеу ауылшаруашылығы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"35"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авиациялық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"102"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көлік жолдары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геологбарлау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халықаралық қатынастар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ІІМ Мәскеу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физико-техникалық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энергетикалық университеті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"60"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А.Н.Бакулев атындағы жүрек қан тамырлары хирургиясының ғылыми орталығы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РМҒА неврология ҒЗИ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СПбГМУ нефрология ҒЗИ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ММУ пульмонология ҒЗИ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Новосібір мемлекеттік медицина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Новосібір мемлекеттік техникалық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Н.Н.Блохин атындағы Онкологиялық ғылыми орталық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экономика мектебі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И.М.Губкин атындағы Ресей мұнай және газ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кардиологиялық ғылыми-өнеркәсіп кешені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халықтар достығы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"52"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Г.В.Плеханов атындағы Ресей экономикалық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және өнер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экономика және қаржы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инженерлік-экономикалық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И.И.Мечников атындағы Санкт-Петербург мемлекеттік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СПбГМА (дипломнан кейінгі білім)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Томск политехникалық университеті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университеті, Мәскеу қ.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травматология және ортопедия ғылыми-зерттеу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Үкіметінің жанындағы Қаржы академиясы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Н.Н.Приоров атындағы Травматология және ортопедиялық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институы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"200" деген сан "545"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институты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"170" деген сан "495"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консерваториясы (Татарстан) деген жолда 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"150" деген сан "445" деген санмен ауыстырылсын;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8"/>
        <w:gridCol w:w="1382"/>
      </w:tblGrid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"Америка" университеті (American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мемлекеттік университеті (Arizona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Брандайс университеті (Brandeis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 мемлекеттік университеті (Colorado State University) 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 Вашингтон университеті (George Washington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Иллинойс технологиялық институты (Illinois Institute of Technology)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мемлекеттік университеті (Kansas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мемлекеттік университеті (Pennsylvania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университеті (Northwest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 Лэнд университеті (Maryland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Колумбия университеті, Халықаралық және мемлекеттік қатынастар мектебі (Columbia University, School of International and Public Affairs) 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университеті (University of Kansas)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университеті (University of Arizona)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Дьюк университеті (Duke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Вандербилт университеті (Vanderbilt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Оклахома университеті (Oklahoma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Мичигандағы университет, Дирборн (University of Michigan, Dearborn)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 мемлекетттік университеті (Michigan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университеті (Chicago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Вашингтон университеті (Washington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Кентукки университеті (University of Kentucky)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политехникалық институты (Сан-Франциско) (Northwestern Polytechnic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02"/>
        <w:gridCol w:w="4798"/>
      </w:tblGrid>
      <w:tr>
        <w:trPr>
          <w:trHeight w:val="30" w:hRule="atLeast"/>
        </w:trPr>
        <w:tc>
          <w:tcPr>
            <w:tcW w:w="7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ACCELS шетелдік серіктес* деген жолда </w:t>
            </w:r>
          </w:p>
        </w:tc>
        <w:tc>
          <w:tcPr>
            <w:tcW w:w="4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"640" деген сан "900" деген санмен ауыстырылсын;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34"/>
        <w:gridCol w:w="3366"/>
      </w:tblGrid>
      <w:tr>
        <w:trPr>
          <w:trHeight w:val="30" w:hRule="atLeast"/>
        </w:trPr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Тампере университеті (Temporo University) 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61"/>
        <w:gridCol w:w="5039"/>
      </w:tblGrid>
      <w:tr>
        <w:trPr>
          <w:trHeight w:val="30" w:hRule="atLeast"/>
        </w:trPr>
        <w:tc>
          <w:tcPr>
            <w:tcW w:w="7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CNOUS шетелдік серіктес* деген жолда 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"365" деген сан "765"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6"/>
        <w:gridCol w:w="1914"/>
      </w:tblGrid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Химия-технологиялық университеті, Прага қ.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технологиялық университеті, Прага қ. (Czech Technical University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Ауылшаруашылығы университеті, Прага қ. (Czech University of Agriculture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Брно технологиялар университеті (Brno University of Technology)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Пилсендегі Батыс Богемия университеті (University of West Bohemia in Pilsen)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техникалық университеті (Technical University of Ostrava)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Либерец техникалық университеті (Technical University of Liberec)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Прагадағы мемлекеттік басқару және халықаралық қатынастар университеті 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институты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 Амос Коменский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және 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33"/>
        <w:gridCol w:w="256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"19-1. Швеция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9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Корольдік технологиялар институты (Royal Institute of Technology) </w:t>
            </w:r>
          </w:p>
        </w:tc>
        <w:tc>
          <w:tcPr>
            <w:tcW w:w="2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74"/>
        <w:gridCol w:w="2326"/>
      </w:tblGrid>
      <w:tr>
        <w:trPr>
          <w:trHeight w:val="30" w:hRule="atLeast"/>
        </w:trPr>
        <w:tc>
          <w:tcPr>
            <w:tcW w:w="9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"Вебстер" университеті (Webster University) 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Швейцария Ұлттық ғылыми қоры (Swiss national science foundation) 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АҚШ долларына баламалы  сомадан артық емес;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18"/>
        <w:gridCol w:w="3082"/>
      </w:tblGrid>
      <w:tr>
        <w:trPr>
          <w:trHeight w:val="30" w:hRule="atLeast"/>
        </w:trPr>
        <w:tc>
          <w:tcPr>
            <w:tcW w:w="9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сауда институты (World Trade institute) деген жолда </w:t>
            </w:r>
          </w:p>
        </w:tc>
        <w:tc>
          <w:tcPr>
            <w:tcW w:w="3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"390" деген сан "1250"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71"/>
        <w:gridCol w:w="2129"/>
      </w:tblGrid>
      <w:tr>
        <w:trPr>
          <w:trHeight w:val="30" w:hRule="atLeast"/>
        </w:trPr>
        <w:tc>
          <w:tcPr>
            <w:tcW w:w="10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"Жапония студенттеріне қызмет көрсету ұйымы" (Japan Student Service Organization) </w:t>
            </w:r>
          </w:p>
        </w:tc>
        <w:tc>
          <w:tcPr>
            <w:tcW w:w="2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50"/>
        <w:gridCol w:w="8850"/>
      </w:tblGrid>
      <w:tr>
        <w:trPr>
          <w:trHeight w:val="30" w:hRule="atLeast"/>
        </w:trPr>
        <w:tc>
          <w:tcPr>
            <w:tcW w:w="3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"Вена" университеті </w:t>
            </w:r>
          </w:p>
        </w:tc>
        <w:tc>
          <w:tcPr>
            <w:tcW w:w="8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12"/>
        <w:gridCol w:w="2388"/>
      </w:tblGrid>
      <w:tr>
        <w:trPr>
          <w:trHeight w:val="30" w:hRule="atLeast"/>
        </w:trPr>
        <w:tc>
          <w:tcPr>
            <w:tcW w:w="9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 Шуберт консерваториясы (Franz Schubert Konservatorium) деген жолда </w:t>
            </w:r>
          </w:p>
        </w:tc>
        <w:tc>
          <w:tcPr>
            <w:tcW w:w="2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"400" деген сан "565"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77"/>
        <w:gridCol w:w="252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9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Ұлттық университеті (Australian National University) </w:t>
            </w:r>
          </w:p>
        </w:tc>
        <w:tc>
          <w:tcPr>
            <w:tcW w:w="2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АҚШ долларына баламалы  сомадан артық емес;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16"/>
        <w:gridCol w:w="2484"/>
      </w:tblGrid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"Данди" университеті (University of Dundee)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Астон университеті (University of Aston)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 колледжі (Brittin College)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Уэльс Халықаралық консорциумы (Wales International consortium)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Англия университеті (University of East Anglia)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 Бизнесінің Мектебі (Durham Business School)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Эдинбургтегі университет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2"/>
        <w:gridCol w:w="169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Иштван университеті (Szent Istvan University)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және Экономика университеті (Budapest University of Technology and Economics)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Мисколк университеті (University of Miskolc)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Дебрецен университеті (Debrectn University) 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86"/>
        <w:gridCol w:w="2214"/>
      </w:tblGrid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"Кадис" университеті (University of Сadiz)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Мадридтағы Комплютенция университеті (Universidad Complutense de Madrid)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Импресса институты (Instituto de Empresa)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357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Сапиенса университеті (La Sapiensa) 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5"/>
        <w:gridCol w:w="1915"/>
      </w:tblGrid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"Альберта" университеті (University of Alberta)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Саскатчеван университеті (University of Saskatchewan)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Британдық Колумбия университеті (University British Columbia)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Альберта технологиялық институты  (Northern Alberta Institute of Technology)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Альберта технологиялық институты (South Alberta Institute of Technology)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 (Ottawa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Фразер Вале университеті (University of Fraser Valley)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 (Malaspina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Ляваль университеті (University Laval)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университеті (Memorial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Акадия университеті (Acadia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Капэ Бритон университеті (Cape Briton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Далхаус университеті (Dalhousie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Канададағы халықаралық тілдер академиясы (International Language Academy of Canada)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университетінің колледжі (Malaspina University College)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Макмастер университеті (McMaster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Мемориалдық университет (Memorial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Томас университеті (St. Thomas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Гуелф университеті (University of Guelph)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университетінің Лавал университеті (University of Laval University of Ottawa)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Реджайн университеті (University of Regina)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Фрейзер университеті (University of the Fraser Valley)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Йорк университеті (York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Ниписсинг университеті (Nipissing University) </w:t>
            </w:r>
          </w:p>
        </w:tc>
        <w:tc>
          <w:tcPr>
            <w:tcW w:w="1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3"/>
        <w:gridCol w:w="9437"/>
      </w:tblGrid>
      <w:tr>
        <w:trPr>
          <w:trHeight w:val="30" w:hRule="atLeast"/>
        </w:trPr>
        <w:tc>
          <w:tcPr>
            <w:tcW w:w="28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Торонто университеті деген жолда </w:t>
            </w:r>
          </w:p>
        </w:tc>
        <w:tc>
          <w:tcPr>
            <w:tcW w:w="9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"500" деген сан "675"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65"/>
        <w:gridCol w:w="1635"/>
      </w:tblGrid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Чжэцзян университеті (Zhejiang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университеті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Ренмин университеті (Renmin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Джиатонг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(Shanghai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Шанхайлық Қаржы және экономика университеті (Shanghai university of Finance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Ғылым және технологиялар университеті (East China university of Science and technology)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университеті (Tongji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Мұнай университеті (Beijing Petroleum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қалыпты университеті (East China Normal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Ауылшаруашылығы университеті (China Agricultural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университеті (Shanghai International Studies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Джиатонг университеті (Beijing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Тонгджи университеті (Shanghai 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институты (Shanghai Institute of International Studies)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медицинасының Пекин университеті (Beijing University of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және экономиканың халықаралық унгиверситеті (University of International Business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Қытай медицинасының Шанхай университеті (Shanghai University of Traditional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0"/>
        <w:gridCol w:w="1650"/>
      </w:tblGrid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 университеті (Korea University)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алдыңғы қатарлы технологиялар институты (Кorea Advanced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электронды технологиялар  институты (Korea Electronics Technology Institute)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технологиялар институы (Korea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72"/>
        <w:gridCol w:w="3528"/>
      </w:tblGrid>
      <w:tr>
        <w:trPr>
          <w:trHeight w:val="30" w:hRule="atLeast"/>
        </w:trPr>
        <w:tc>
          <w:tcPr>
            <w:tcW w:w="8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Массей университеті (Massey University) </w:t>
            </w:r>
          </w:p>
        </w:tc>
        <w:tc>
          <w:tcPr>
            <w:tcW w:w="3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49"/>
        <w:gridCol w:w="2551"/>
      </w:tblGrid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орындарында: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Телемарк колледжі университеті (Telemar K University College)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Норвегия Ғылым және технология университеті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04"/>
        <w:gridCol w:w="2296"/>
      </w:tblGrid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университеті (Warsaw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Технологиялық университеті (Warsaw University of Technology)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Ягелон университеті (Jagellonian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Вармия және Манзура университеті (University of Warmia and Mazury)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Мизкевич университеті (Adam Mickiewicz University)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Силезск университеті, Катовице қ. (Slaska Akademia Medyczna) </w:t>
            </w:r>
          </w:p>
        </w:tc>
        <w:tc>
          <w:tcPr>
            <w:tcW w:w="2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65"/>
        <w:gridCol w:w="5535"/>
      </w:tblGrid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 педиатриялық медицина академиясы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институты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атындағы  радиологиялық ҒЗИ (Мәскеу қ.)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атындағы Санкт-Петербург мемлекеттік медицина академиясы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РҒА тарихы мен материалдық мәдениет институты 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медициналық университеті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Поленов ат. Ресей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нейрохирургиялық институты 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Д.Ф.Устинов атындағы "Әскеримеханика" Балтық мемлекеттік техникалық университеті деген жолда  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С.А.Герасимов ат. Бүкілресейлік мемлекеттік кинематография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экономика мектебі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Әскери-медициналық академия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П.И. Чайковский ат. Консерватория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технологиялық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құрал-жабдықтар салу және информатика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құрылыс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саны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Н.Э.Бауман ат. Мәскеу мемлекеттік техникалық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М.В.Ломоносов ат. Мәскеу мемлекеттік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И.М.Сеченов ат. Мәскеу медицина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К.А. Тимирязев ат. Ресей мемлекеттік аграрлық университеті - Мәскеу ауылшаруашылығы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авиациялық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көлік жолдары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геологбарлау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мемлекеттік халықаралық қатынастар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саны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ІІМ Мәскеу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физико-техникалық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Мәскеу энергетикалық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А.Н. Бакулев ат. Жүрек тамырлары хирургиясының ғылыми орталығы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РМҒА неврология ҒЗИ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СПбГМУ нефрология ҒЗИ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ММУ пульмонология ҒЗИ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Новосібір мемлекеттік медицина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Новосібір мемлекеттік техникалық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Н.Н.Блохин ат. Онкологиялық ғылыми орталық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экономика мектебі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 Губкин ат. Ресей мемлекеттік мұнай және газ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кардиологиялық ғылыми-өндірістік кешені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халықтар достығы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Г.В.Плеханов ат. Ресей экономикалық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мәдениет және өнер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экономика және қаржы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инженерлік-экономикалық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И.И.Мечников ат. Санкт-Петербург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СПбГМА (дипломнан кейінгі білім)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"400"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Томск политехникалық университеті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университеті, Мәскеу қ.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травматология и ортопедия ғылыми-зерттеу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 Үкіметінің жанындағы Қаржы академиясы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Н.Н.Приоров ат. Травматологиялық және ортопедиялық орталық институты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"300"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"270" деген сан "450" деген санмен ауыстырылсын; </w:t>
            </w:r>
          </w:p>
        </w:tc>
      </w:tr>
      <w:tr>
        <w:trPr>
          <w:trHeight w:val="30" w:hRule="atLeast"/>
        </w:trPr>
        <w:tc>
          <w:tcPr>
            <w:tcW w:w="6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консерваториясы (Татарстан) деген жолда </w:t>
            </w:r>
          </w:p>
        </w:tc>
        <w:tc>
          <w:tcPr>
            <w:tcW w:w="5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"250" деген сан "350" деген санмен ауыстырылсын;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8"/>
        <w:gridCol w:w="1382"/>
      </w:tblGrid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"Америка" университеті (American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мемлекеттік университеті (Arizona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Брандайс университеті (Brandeis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 мемлекеттік университеті (Colorado State University) 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 Вашингтон университеті (George Washington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Иллинойс технологиялық институты (Illinois Institute of Technology)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мемлекеттік университеті (Kansas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мемлекеттік университеті (Pennsylvania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университеті (Northwest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 Лэнд университеті (Maryland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Колумбия университеті, Халықаралық және мемлекеттік қатынастар мектебі (Columbia University, School of International and Public Affairs) 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университеті (University of Kansas)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университеті (University of Arizona)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Дьюк университеті (Duke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Вандербилт университеті (Vanderbilt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Оклахома университеті (Oklahoma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Мичигандағы университет, Дирборн (University of Michigan, Dearborn)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 мемлекетттік  университеті (Michigan state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университеті (Chicago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Вашингтон университеті (Washington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Кентукки университеті (University of Kentucky)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политехникалық институты (Сан-Франциско) (Northwestern Polytechnic University) </w:t>
            </w:r>
          </w:p>
        </w:tc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02"/>
        <w:gridCol w:w="4798"/>
      </w:tblGrid>
      <w:tr>
        <w:trPr>
          <w:trHeight w:val="30" w:hRule="atLeast"/>
        </w:trPr>
        <w:tc>
          <w:tcPr>
            <w:tcW w:w="7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ACCELS шетелдік серіктестігі* деген жолда </w:t>
            </w:r>
          </w:p>
        </w:tc>
        <w:tc>
          <w:tcPr>
            <w:tcW w:w="4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"600" деген сан "900" деген санмен ауыстырылсын;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1"/>
        <w:gridCol w:w="3689"/>
      </w:tblGrid>
      <w:tr>
        <w:trPr>
          <w:trHeight w:val="30" w:hRule="atLeast"/>
        </w:trPr>
        <w:tc>
          <w:tcPr>
            <w:tcW w:w="8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Тампере университеті (Temporo University) </w:t>
            </w:r>
          </w:p>
        </w:tc>
        <w:tc>
          <w:tcPr>
            <w:tcW w:w="3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61"/>
        <w:gridCol w:w="5039"/>
      </w:tblGrid>
      <w:tr>
        <w:trPr>
          <w:trHeight w:val="30" w:hRule="atLeast"/>
        </w:trPr>
        <w:tc>
          <w:tcPr>
            <w:tcW w:w="7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CNOUS шетелдік серіктестігі* деген жолда   </w:t>
            </w:r>
          </w:p>
        </w:tc>
        <w:tc>
          <w:tcPr>
            <w:tcW w:w="5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"565" деген сан "790"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6"/>
        <w:gridCol w:w="1914"/>
      </w:tblGrid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Химия-технологиялық университеті, Прага қ.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технологиялық университеті, Прага қ. (Czech Technical University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Ауылшаруашылығы университеті, Прага қ. (Czech University of Agriculture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Брно Технологиялар университеті (Brno University of Technology)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Пилсендегі Батыс Богемия университеті (University of West Bohemia in Pilsen)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техникалық университеті (Technical University of Ostrava)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Либерец техникалық университеті (Technical University of Liberec)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Прагадағы мемлекеттік басқару және халықаралық қатынастар университеті 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институты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 Амос Коменский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және 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33"/>
        <w:gridCol w:w="2567"/>
      </w:tblGrid>
      <w:tr>
        <w:trPr>
          <w:trHeight w:val="30" w:hRule="atLeast"/>
        </w:trPr>
        <w:tc>
          <w:tcPr>
            <w:tcW w:w="9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орындарында: </w:t>
            </w:r>
          </w:p>
        </w:tc>
        <w:tc>
          <w:tcPr>
            <w:tcW w:w="2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Корольдік технология институты (Royal Institute of Technology) </w:t>
            </w:r>
          </w:p>
        </w:tc>
        <w:tc>
          <w:tcPr>
            <w:tcW w:w="2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74"/>
        <w:gridCol w:w="2326"/>
      </w:tblGrid>
      <w:tr>
        <w:trPr>
          <w:trHeight w:val="30" w:hRule="atLeast"/>
        </w:trPr>
        <w:tc>
          <w:tcPr>
            <w:tcW w:w="9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"Вебстер" университеті (Webster University) 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Швейцария ұлттық ғылыми қоры (Swiss national science foundation) </w:t>
            </w:r>
          </w:p>
        </w:tc>
        <w:tc>
          <w:tcPr>
            <w:tcW w:w="23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0"/>
        <w:gridCol w:w="2040"/>
      </w:tblGrid>
      <w:tr>
        <w:trPr>
          <w:trHeight w:val="30" w:hRule="atLeast"/>
        </w:trPr>
        <w:tc>
          <w:tcPr>
            <w:tcW w:w="10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жоғары бизнес мектебі (American Graduate School of Business) деген жолда </w:t>
            </w:r>
          </w:p>
        </w:tc>
        <w:tc>
          <w:tcPr>
            <w:tcW w:w="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"350" деген сан "960"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71"/>
        <w:gridCol w:w="2129"/>
      </w:tblGrid>
      <w:tr>
        <w:trPr>
          <w:trHeight w:val="30" w:hRule="atLeast"/>
        </w:trPr>
        <w:tc>
          <w:tcPr>
            <w:tcW w:w="10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"Жапония студенттеріне қызмет көрсету ұйымы" (Japan Student Service Organization) </w:t>
            </w:r>
          </w:p>
        </w:tc>
        <w:tc>
          <w:tcPr>
            <w:tcW w:w="2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50"/>
        <w:gridCol w:w="8850"/>
      </w:tblGrid>
      <w:tr>
        <w:trPr>
          <w:trHeight w:val="30" w:hRule="atLeast"/>
        </w:trPr>
        <w:tc>
          <w:tcPr>
            <w:tcW w:w="3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"Вена" университеті </w:t>
            </w:r>
          </w:p>
        </w:tc>
        <w:tc>
          <w:tcPr>
            <w:tcW w:w="8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77"/>
        <w:gridCol w:w="2523"/>
      </w:tblGrid>
      <w:tr>
        <w:trPr>
          <w:trHeight w:val="30" w:hRule="atLeast"/>
        </w:trPr>
        <w:tc>
          <w:tcPr>
            <w:tcW w:w="9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орындарында: </w:t>
            </w:r>
          </w:p>
        </w:tc>
        <w:tc>
          <w:tcPr>
            <w:tcW w:w="2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Австралия Ұлттық университеті (Australian National University) </w:t>
            </w:r>
          </w:p>
        </w:tc>
        <w:tc>
          <w:tcPr>
            <w:tcW w:w="2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16"/>
        <w:gridCol w:w="2484"/>
      </w:tblGrid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"Данди" университеті (University of Dundee)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Астон университеті (University of Aston)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 колледжі (Brittin College)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Уэльс халықаралық консорциумы (Wales International consortium)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Англия университеті (University of East Anglia)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Дарем Бизнесінің Мектебі (Durham Business School)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Эдинбургтегі университет </w:t>
            </w:r>
          </w:p>
        </w:tc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2"/>
        <w:gridCol w:w="169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Иштван университеті (Szent Istvan University)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және Экономика университеті (Budapest University of Technology and Economics)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Мисколк университеті (University of Miskolc)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Дебрецен университеті (Debrectn University)  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86"/>
        <w:gridCol w:w="2214"/>
      </w:tblGrid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"Кадис" универсиеті (University of Сadiz)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Мадридтағы Комплютенция университеті (Universidad Complutense de Madrid)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Импресса институты (Instituto de Empresa) </w:t>
            </w:r>
          </w:p>
        </w:tc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43"/>
        <w:gridCol w:w="4357"/>
      </w:tblGrid>
      <w:tr>
        <w:trPr>
          <w:trHeight w:val="30" w:hRule="atLeast"/>
        </w:trPr>
        <w:tc>
          <w:tcPr>
            <w:tcW w:w="7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Сапиенса университеті (La Sapiensa) 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АҚШ долларына баламалы  сомадан артық емес;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9"/>
        <w:gridCol w:w="2131"/>
      </w:tblGrid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Альберта университеті (University of Alberta)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Саскатчеван университеті (University of Saskatchewan)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Британдық Колумбия университеті (University British Columbia)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Альберта Технологиялық институты  (Northern Alberta Institute of Technology)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Альберта Технологиялық институты (South Alberta Institute of Technology)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 (Ottawa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Фразер Вале университеті (University of Fraser Valley)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 (Malaspina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Ляваль университеті (University Laval)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 университеті (Memorial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Акадия университеті (Acadia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Капэ Бритон университеті (Cape Briton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Далхаус университеті (Dalhousie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Канададағы халықаралық тілдер академиясы (International Language Academy of Canada)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Маласпина университетінің колледжі (Malaspina University College)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Макмастер университеті (McMaster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Мемориалдық университет (Memorial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Томас университеті (St. Thomas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Гуелф университеті (University of Guelph)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Оттава университетінің Лавал университеті (University of Laval University of Ottawa)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Реджайн университеті (University of Regina)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Долина Фрейзер университеті (University of the Fraser Valley)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Йорк университеті (York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Ниписсинг университеті (Nipissing University) </w:t>
            </w:r>
          </w:p>
        </w:tc>
        <w:tc>
          <w:tcPr>
            <w:tcW w:w="2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65"/>
        <w:gridCol w:w="1635"/>
      </w:tblGrid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Чжэцзян университеті (Zhejiang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университеті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Ренмин университеті (Renmin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Джиатонг Шанхай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(Shanghai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Қаржы және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(Shanghai university of Finance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Ғылым және технология университеті (China university of Science and technology)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университеті (Tongji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Мұнай университеті (Beijing Petroleum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Қытай Қалыпты университеті (East China Normal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Ауылшаруашылығы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(China Agricultural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Зерттеулер халықаралық университеті (Shanghai International Studies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Джиатонг Пекин университеті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(Beijing Jiatong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Тонгджи Шанхай университеті (Shanghai Tongji university)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 Халықаралық зерттеулер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(Shanghai Institute of International Studies)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Қытай медицинасының Пекин университеті (Beijing University of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және Экономика Халықаралық университеті (University of International Business and Economics)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Дәстүрлі Қытай медицинасының Шанхай университеті (Shanghai University of Traditional Chinese Medicine) </w:t>
            </w:r>
          </w:p>
        </w:tc>
        <w:tc>
          <w:tcPr>
            <w:tcW w:w="1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0"/>
        <w:gridCol w:w="1650"/>
      </w:tblGrid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 университеті (Korea University)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алдыңғы қатарлы технологиялар институты (Кorea Advanced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электронды технологиялар институты (Korea Electronics Technology Institute)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Корея Ғылым және технологиялар институы (Korea Institute of Science and Technology) </w:t>
            </w:r>
          </w:p>
        </w:tc>
        <w:tc>
          <w:tcPr>
            <w:tcW w:w="1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85"/>
        <w:gridCol w:w="3315"/>
      </w:tblGrid>
      <w:tr>
        <w:trPr>
          <w:trHeight w:val="30" w:hRule="atLeast"/>
        </w:trPr>
        <w:tc>
          <w:tcPr>
            <w:tcW w:w="8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"Массей" университеті (Massey University) 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8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Окланд университеті деген жолда </w:t>
            </w:r>
          </w:p>
        </w:tc>
        <w:tc>
          <w:tcPr>
            <w:tcW w:w="33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"200" деген сан "500" деген санмен ауыстырылсын;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37"/>
        <w:gridCol w:w="8963"/>
      </w:tblGrid>
      <w:tr>
        <w:trPr>
          <w:trHeight w:val="30" w:hRule="atLeast"/>
        </w:trPr>
        <w:tc>
          <w:tcPr>
            <w:tcW w:w="3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Окленд технологиялық университеті деген жолда </w:t>
            </w:r>
          </w:p>
        </w:tc>
        <w:tc>
          <w:tcPr>
            <w:tcW w:w="8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"200" деген сан "500" деген санмен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49"/>
        <w:gridCol w:w="255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орындарында:  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Телемарк колледжі университеті (Telemar K University College)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9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Норвегия Ғылым және технология университеті 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АҚШ долларына баламалы  сомадан артық емес;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50"/>
        <w:gridCol w:w="2150"/>
      </w:tblGrid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университеті (Warsaw University)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Варшава технологиялар университеті (Warsaw University of Technology)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Ягелон университеті (Jagellonian University)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Вармия және Манзура университеті (University of Warmia and Mazury)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Мизкевич Университеті (Adam Mickiewicz University)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Силезск университеті, Катовица қ. (Slaska Akademia Medyczna) </w:t>
            </w:r>
          </w:p>
        </w:tc>
        <w:tc>
          <w:tcPr>
            <w:tcW w:w="2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6"/>
        <w:gridCol w:w="7264"/>
      </w:tblGrid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педиатриялық медицина академиясы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мемлекеттік техникалық институты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Вишневский атындағы радиологиялық ҒЗИ (Мәскеу қ.)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атындағы Санкт-Петербург мемлекеттік медицина академиясы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Санкт-Петербург РҒА тарихы мен материалдық мәдениет институты 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мемлекеттік медициналық университеті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5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Поленов ат. Ресей нейрохирургиялық институты  </w:t>
            </w:r>
          </w:p>
        </w:tc>
        <w:tc>
          <w:tcPr>
            <w:tcW w:w="7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17"/>
        <w:gridCol w:w="1583"/>
      </w:tblGrid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"Америка" университеті (American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емес; 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мемлекеттік университеті (Arizona State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Брандайс университеті (Brandeis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 мемлекеттік университеті (Colorado State University) 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Джордж Вашингтон университеті (George Washington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Иллинойс технологиялық институты (Illinois Institute of Technology)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мемлекеттік университеті (Kansas State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Пенсильвания мемлекеттік университеті (Pennsylvania State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университеті (Northwest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Мэри Лэнд университеті (Maryland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Колумбия университеті,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және мемлекеттік қатынастар мектебі (Columbia University, School of International and Public Affairs) 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Канзас университеті (University of Kansas)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Аризона университеті (University of Arizona)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Дьюк университеті (Duke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Вандербилт университеті (Vanderbilt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Оклахома университеті (Oklahoma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Мичигандағы университет,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Дирборн (University of Michigan, Dearborn)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Мичиган мемлекетттік университеті (Michigan state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Чикаго университеті (Chicago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Вашингтон университеті (Washington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Кентукки университеті (University of Kentucky)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Солтүстік-Шығыс Политехникалық институты (Сан-Франциско) (Northwestern Polytechnic University) </w:t>
            </w:r>
          </w:p>
        </w:tc>
        <w:tc>
          <w:tcPr>
            <w:tcW w:w="1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34"/>
        <w:gridCol w:w="3366"/>
      </w:tblGrid>
      <w:tr>
        <w:trPr>
          <w:trHeight w:val="30" w:hRule="atLeast"/>
        </w:trPr>
        <w:tc>
          <w:tcPr>
            <w:tcW w:w="89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Тампере университеті (Temporo University) 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6"/>
        <w:gridCol w:w="1914"/>
      </w:tblGrid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Химия-технологиялық университеті, Прага қ. 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технологиялық университеті, Прага қ. (Czech Technical University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 Ауылшаруашылығы университеті, Прага қ. (Czech University of Agriculture in Prague)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Брно Технологиялар университеті (Brno University of Technology)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Пилсендегі Батыс Богемия университеті (University of West Bohemia in Pilsen)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техникалық университеті (Technical University of Ostrava)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Либерец техникалық университеті (Technical University of Liberec)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Прагадағы мемлекеттік басқару және халықаралық қатынастар университеті 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Острава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институты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 Амос Коменский университеті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  <w:tr>
        <w:trPr>
          <w:trHeight w:val="30" w:hRule="atLeast"/>
        </w:trPr>
        <w:tc>
          <w:tcPr>
            <w:tcW w:w="10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және Экономика Жоғары мектебі 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АҚШ долларына баламалы  сомадан артық емес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33"/>
        <w:gridCol w:w="256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орындарында: </w:t>
            </w:r>
          </w:p>
        </w:tc>
      </w:tr>
      <w:tr>
        <w:trPr>
          <w:trHeight w:val="30" w:hRule="atLeast"/>
        </w:trPr>
        <w:tc>
          <w:tcPr>
            <w:tcW w:w="9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Корольдік технологиялық институты (Royal Institute of Technology) </w:t>
            </w:r>
          </w:p>
        </w:tc>
        <w:tc>
          <w:tcPr>
            <w:tcW w:w="2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46"/>
        <w:gridCol w:w="2454"/>
      </w:tblGrid>
      <w:tr>
        <w:trPr>
          <w:trHeight w:val="30" w:hRule="atLeast"/>
        </w:trPr>
        <w:tc>
          <w:tcPr>
            <w:tcW w:w="9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"Вебстер" университеті (Webster University) </w:t>
            </w:r>
          </w:p>
        </w:tc>
        <w:tc>
          <w:tcPr>
            <w:tcW w:w="2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АҚШ долларына баламалы  сомадан артық емес; </w:t>
            </w:r>
          </w:p>
        </w:tc>
      </w:tr>
      <w:tr>
        <w:trPr>
          <w:trHeight w:val="30" w:hRule="atLeast"/>
        </w:trPr>
        <w:tc>
          <w:tcPr>
            <w:tcW w:w="9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Швейцария Ұлттық ғылыми қоры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(Swiss national science foundation) </w:t>
            </w:r>
          </w:p>
        </w:tc>
        <w:tc>
          <w:tcPr>
            <w:tcW w:w="2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 мынадай мазмұндағы жолдармен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71"/>
        <w:gridCol w:w="2129"/>
      </w:tblGrid>
      <w:tr>
        <w:trPr>
          <w:trHeight w:val="30" w:hRule="atLeast"/>
        </w:trPr>
        <w:tc>
          <w:tcPr>
            <w:tcW w:w="10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"Жапония студенттеріне қызмет көрсету ұйымы" (Japan Student Service Organization) </w:t>
            </w:r>
          </w:p>
        </w:tc>
        <w:tc>
          <w:tcPr>
            <w:tcW w:w="2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АҚШ долларына баламалы  сомадан артық емес;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 мынадай мазмұндағы тармақтармен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2"/>
        <w:gridCol w:w="3778"/>
      </w:tblGrid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9-қосымша мынадай мазмұндағы 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2"/>
        <w:gridCol w:w="3778"/>
      </w:tblGrid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10-қосымша мынадай мазмұндағы тармақпен толықтырылсын: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2"/>
        <w:gridCol w:w="3778"/>
      </w:tblGrid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1-1. Австралия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2-1. Венгрия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12-1. Норвегия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  <w:tr>
        <w:trPr>
          <w:trHeight w:val="30" w:hRule="atLeast"/>
        </w:trPr>
        <w:tc>
          <w:tcPr>
            <w:tcW w:w="8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Швеция Республикасының жоғары оқу орындарында </w:t>
            </w:r>
          </w:p>
        </w:tc>
        <w:tc>
          <w:tcPr>
            <w:tcW w:w="3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Құжатпен расталған нақты шығыстар бойынша;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бұйрықпен анықталған шығыстар нормасы 2006-2007 оқу жылында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Дамыту стратегиясы және халықаралық ынтымақтастық департаменті (С.Ә. Ырсалиев) осы бұйрықты белгіленген тәртіппен мемлекеттік тіркеуге жіберсін.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жарияланғаннан кейін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бақылауды өзіме қалдырамын.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