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ec21" w14:textId="0bce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 өндіру және айналымы декларацияларын тапсыру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2007 жылғы 31 мамырдағы N 363 бұйрығы. Қазақстан Республикасының Әділет Министрлігінде 2007 жылғы 28 маусымда Нормативтік құқықтық кесімдерді мемлекеттік тіркеудің тізіліміне N 4768 болып енгізілді. Күші жойылды - Қазақстан Республикасының Қаржы министрінің 2010 жылғы 17 қыркүйектегі N 461 Бұйрығымен.</w:t>
      </w:r>
    </w:p>
    <w:p>
      <w:pPr>
        <w:spacing w:after="0"/>
        <w:ind w:left="0"/>
        <w:jc w:val="both"/>
      </w:pPr>
      <w:r>
        <w:rPr>
          <w:rFonts w:ascii="Times New Roman"/>
          <w:b w:val="false"/>
          <w:i w:val="false"/>
          <w:color w:val="ff0000"/>
          <w:sz w:val="28"/>
        </w:rPr>
        <w:t xml:space="preserve">      Күші жойылды - ҚР Қаржы министрінің 2010.09.17 </w:t>
      </w:r>
      <w:r>
        <w:rPr>
          <w:rFonts w:ascii="Times New Roman"/>
          <w:b w:val="false"/>
          <w:i w:val="false"/>
          <w:color w:val="ff0000"/>
          <w:sz w:val="28"/>
        </w:rPr>
        <w:t>N 461</w:t>
      </w:r>
      <w:r>
        <w:rPr>
          <w:rFonts w:ascii="Times New Roman"/>
          <w:b w:val="false"/>
          <w:i w:val="false"/>
          <w:color w:val="ff0000"/>
          <w:sz w:val="28"/>
        </w:rPr>
        <w:t xml:space="preserve"> (ресми жарияланған күннен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Республикасының 1999 жылғы 16 шілдедегі Заңның </w:t>
      </w:r>
      <w:r>
        <w:rPr>
          <w:rFonts w:ascii="Times New Roman"/>
          <w:b w:val="false"/>
          <w:i w:val="false"/>
          <w:color w:val="000000"/>
          <w:sz w:val="28"/>
        </w:rPr>
        <w:t xml:space="preserve">4-бабы </w:t>
      </w:r>
      <w:r>
        <w:rPr>
          <w:rFonts w:ascii="Times New Roman"/>
          <w:b w:val="false"/>
          <w:i w:val="false"/>
          <w:color w:val="000000"/>
          <w:sz w:val="28"/>
        </w:rPr>
        <w:t xml:space="preserve">2-тармағының 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Этил спирті мен алкоголь өнімін өндіру және айналымы декларацияларын тапсыру ережесі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Салық комитетінің Акциздерді әкімшілендіру басқармасы (Н.Д. Байғазиев) осы бұйрықты Қазақстан Республикасының Әділет министрлігіне жіберсін.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министрлігі Салық комитетінің ұйымдастыру-қаржылық қамтамасыз ету басқармасы (Р.Ю. Юсупов): </w:t>
      </w:r>
      <w:r>
        <w:br/>
      </w:r>
      <w:r>
        <w:rPr>
          <w:rFonts w:ascii="Times New Roman"/>
          <w:b w:val="false"/>
          <w:i w:val="false"/>
          <w:color w:val="000000"/>
          <w:sz w:val="28"/>
        </w:rPr>
        <w:t xml:space="preserve">
      осы бұйрықты мемлекеттік тіркелгеннен кейін Қазақстан Республикасының бұқаралық ақпарат құралдарында жариялау бойынша шаралар қабылдасын; </w:t>
      </w:r>
      <w:r>
        <w:br/>
      </w:r>
      <w:r>
        <w:rPr>
          <w:rFonts w:ascii="Times New Roman"/>
          <w:b w:val="false"/>
          <w:i w:val="false"/>
          <w:color w:val="000000"/>
          <w:sz w:val="28"/>
        </w:rPr>
        <w:t xml:space="preserve">
      облыстар, Астана, Алматы қалалары бойынша, арнайы экономикалық аймақтардың аумағындағы салық комитеттерінің назарына жеткізсін. </w:t>
      </w:r>
    </w:p>
    <w:bookmarkEnd w:id="2"/>
    <w:bookmarkStart w:name="z4" w:id="3"/>
    <w:p>
      <w:pPr>
        <w:spacing w:after="0"/>
        <w:ind w:left="0"/>
        <w:jc w:val="both"/>
      </w:pPr>
      <w:r>
        <w:rPr>
          <w:rFonts w:ascii="Times New Roman"/>
          <w:b w:val="false"/>
          <w:i w:val="false"/>
          <w:color w:val="000000"/>
          <w:sz w:val="28"/>
        </w:rPr>
        <w:t xml:space="preserve">
      4. "Этил спирті мен алкогольді өнімдердің өндірісі мен айналысын мағлұмдаудың тәртібі" Қазақстан Республикасының Энергетика, индустрия және сауда министрлігінің Алкогольді өнімдердің өндірісі мен айналысына бақылау жасау жөніндегі комитеті төрағасының 1998 жылғы 30 маусымдағы N 9 </w:t>
      </w:r>
      <w:r>
        <w:rPr>
          <w:rFonts w:ascii="Times New Roman"/>
          <w:b w:val="false"/>
          <w:i w:val="false"/>
          <w:color w:val="000000"/>
          <w:sz w:val="28"/>
        </w:rPr>
        <w:t xml:space="preserve">бұйрығының </w:t>
      </w:r>
      <w:r>
        <w:rPr>
          <w:rFonts w:ascii="Times New Roman"/>
          <w:b w:val="false"/>
          <w:i w:val="false"/>
          <w:color w:val="000000"/>
          <w:sz w:val="28"/>
        </w:rPr>
        <w:t xml:space="preserve">(Нормативтік құқықтық кесімдерді мемлекеттік тіркеу тізілімінде 1998 жылғы 21 шілдеде N 539 болып тіркелген) күші жойылды деп танылсын. </w:t>
      </w:r>
    </w:p>
    <w:bookmarkEnd w:id="3"/>
    <w:bookmarkStart w:name="z5" w:id="4"/>
    <w:p>
      <w:pPr>
        <w:spacing w:after="0"/>
        <w:ind w:left="0"/>
        <w:jc w:val="both"/>
      </w:pPr>
      <w:r>
        <w:rPr>
          <w:rFonts w:ascii="Times New Roman"/>
          <w:b w:val="false"/>
          <w:i w:val="false"/>
          <w:color w:val="000000"/>
          <w:sz w:val="28"/>
        </w:rPr>
        <w:t xml:space="preserve">
      5. Осы бұйрық алғаш рет ресми жарияланғаннан кейін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Төраға </w:t>
      </w:r>
    </w:p>
    <w:bookmarkStart w:name="z6" w:id="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Салық комитеті </w:t>
      </w:r>
      <w:r>
        <w:br/>
      </w:r>
      <w:r>
        <w:rPr>
          <w:rFonts w:ascii="Times New Roman"/>
          <w:b w:val="false"/>
          <w:i w:val="false"/>
          <w:color w:val="000000"/>
          <w:sz w:val="28"/>
        </w:rPr>
        <w:t xml:space="preserve">
Төрағасының 2007 жылғы   </w:t>
      </w:r>
      <w:r>
        <w:br/>
      </w:r>
      <w:r>
        <w:rPr>
          <w:rFonts w:ascii="Times New Roman"/>
          <w:b w:val="false"/>
          <w:i w:val="false"/>
          <w:color w:val="000000"/>
          <w:sz w:val="28"/>
        </w:rPr>
        <w:t xml:space="preserve">
31 мамырдағы N 363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Этил спирті мен алкоголь өнімін өндіру </w:t>
      </w:r>
      <w:r>
        <w:br/>
      </w:r>
      <w:r>
        <w:rPr>
          <w:rFonts w:ascii="Times New Roman"/>
          <w:b/>
          <w:i w:val="false"/>
          <w:color w:val="000000"/>
        </w:rPr>
        <w:t xml:space="preserve">
және айналымы декларацияларын тапсыру </w:t>
      </w:r>
      <w:r>
        <w:br/>
      </w:r>
      <w:r>
        <w:rPr>
          <w:rFonts w:ascii="Times New Roman"/>
          <w:b/>
          <w:i w:val="false"/>
          <w:color w:val="000000"/>
        </w:rPr>
        <w:t xml:space="preserve">
ережесі  1. Жалпы ережелер </w:t>
      </w:r>
    </w:p>
    <w:p>
      <w:pPr>
        <w:spacing w:after="0"/>
        <w:ind w:left="0"/>
        <w:jc w:val="both"/>
      </w:pPr>
      <w:r>
        <w:rPr>
          <w:rFonts w:ascii="Times New Roman"/>
          <w:b w:val="false"/>
          <w:i w:val="false"/>
          <w:color w:val="000000"/>
          <w:sz w:val="28"/>
        </w:rPr>
        <w:t xml:space="preserve">      1. Осы Этил спирті мен алкоголь өнімін өндіру және айналымы декларацияларын тапсыру ережесі (бұдан әрі - Ереже)»"Этил спирті мен алкоголь өнімінің өндірілуін және айналымын мемлекеттік реттеу туралы" Қазақстан Республикасының 1999 жылғы 16 шілдедегі Заңына сәйкес әзірленген және этил спирті мен алкоголь өнімінің өндірілуін және айналымын декларациялау тәртібін белгілейді. </w:t>
      </w:r>
    </w:p>
    <w:bookmarkStart w:name="z7" w:id="6"/>
    <w:p>
      <w:pPr>
        <w:spacing w:after="0"/>
        <w:ind w:left="0"/>
        <w:jc w:val="both"/>
      </w:pPr>
      <w:r>
        <w:rPr>
          <w:rFonts w:ascii="Times New Roman"/>
          <w:b w:val="false"/>
          <w:i w:val="false"/>
          <w:color w:val="000000"/>
          <w:sz w:val="28"/>
        </w:rPr>
        <w:t xml:space="preserve">
      2. Этил спирті мен алкоголь өнімінің өндірісі және айналымының көлемдерін декларациялау этил спиртінің және/немесе алкоголь өнімінің өндірілуі және айналымы туралы мәліметтер көрсетілетін декларацияларды табыс ету арқылы жүргізіледі. </w:t>
      </w:r>
    </w:p>
    <w:bookmarkEnd w:id="6"/>
    <w:bookmarkStart w:name="z8" w:id="7"/>
    <w:p>
      <w:pPr>
        <w:spacing w:after="0"/>
        <w:ind w:left="0"/>
        <w:jc w:val="both"/>
      </w:pPr>
      <w:r>
        <w:rPr>
          <w:rFonts w:ascii="Times New Roman"/>
          <w:b w:val="false"/>
          <w:i w:val="false"/>
          <w:color w:val="000000"/>
          <w:sz w:val="28"/>
        </w:rPr>
        <w:t xml:space="preserve">
      3. Этил спиртінің және/немесе шарап материалының өндірілуі және айналымы бойынша декларацияны этил спиртін өндіруге лицензиясы бар және/немесе шарап материалын өндіруге лицензиясы бар этил спиртін және/немесе шарап материалын өндіруді және айналымын жүзеге асыратын жеке кәсіпкерлер мен заңды тұлғалар осы Ережеге 1-қосымшаға сәйкес нысанда салық салу объектiлерi мен салық салуға байланысты объектiлердiң орналасқан және (немесе) тiркеу орны бойынша табыс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7"/>
    <w:bookmarkStart w:name="z9" w:id="8"/>
    <w:p>
      <w:pPr>
        <w:spacing w:after="0"/>
        <w:ind w:left="0"/>
        <w:jc w:val="both"/>
      </w:pPr>
      <w:r>
        <w:rPr>
          <w:rFonts w:ascii="Times New Roman"/>
          <w:b w:val="false"/>
          <w:i w:val="false"/>
          <w:color w:val="000000"/>
          <w:sz w:val="28"/>
        </w:rPr>
        <w:t xml:space="preserve">
      4. Алкоголь өнімінің өндірілуі және айналымы бойынша декларацияны алкоголь өнімін өндіруге лицензиясы бар алкоголь өнімін өндіруді және айналымын жүзеге асыратын жеке кәсіпкерлер мен заңды тұлғалар осы Ережеге 2-қосымшаға сәйкес нысанда салық салу объектiлерi мен салық салуға байланысты объектiлердiң орналасқан және (немесе) тiркеу орны бойынша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8"/>
    <w:bookmarkStart w:name="z10" w:id="9"/>
    <w:p>
      <w:pPr>
        <w:spacing w:after="0"/>
        <w:ind w:left="0"/>
        <w:jc w:val="both"/>
      </w:pPr>
      <w:r>
        <w:rPr>
          <w:rFonts w:ascii="Times New Roman"/>
          <w:b w:val="false"/>
          <w:i w:val="false"/>
          <w:color w:val="000000"/>
          <w:sz w:val="28"/>
        </w:rPr>
        <w:t xml:space="preserve">
      5. Алкоголь өнімінің айналымы бойынша декларацияны сақтауға және көтерме саудада өткізуге лицензиясы бар алкоголь өнімінің айналымын жүзеге асыратын жеке кәсіпкерлер мен заңды тұлғалар осы Ережеге 3-қосымшаға сәйкес нысанда салық салу объектiлерi мен салық салуға байланысты объектiлердiң орналасқан және (немесе) тiркеу орны бойынша табыс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5-1. Этил спирті және/немесе шарап материалын өндірісі және айналымы, алкоголь өнімін өндірісі және айналымы, алкоголь өнімін айналымы айналастын заңды тұлғаның құрылымдық бөлiмшелері этил спирті және/немесе шарап материалын өндірісі және айналымы, алкоголь өнімін өндірісі және айналымы, алкоголь өнімін айналымы декларацияларын құрылымдық бөлiмшелері тіркеу жері бойынша табыс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5-1-тармақ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9"/>
    <w:bookmarkStart w:name="z11" w:id="10"/>
    <w:p>
      <w:pPr>
        <w:spacing w:after="0"/>
        <w:ind w:left="0"/>
        <w:jc w:val="both"/>
      </w:pPr>
      <w:r>
        <w:rPr>
          <w:rFonts w:ascii="Times New Roman"/>
          <w:b w:val="false"/>
          <w:i w:val="false"/>
          <w:color w:val="000000"/>
          <w:sz w:val="28"/>
        </w:rPr>
        <w:t xml:space="preserve">
      6. Этил спиртінің және/немесе шарап материалының өндірілуі және айналымы бойынша, алкоголь өнімінің өндірілуі және айналымы бойынша, алкоголь өнімінің айналымы бойынша декларациялар ай сайын есептіден кейінгі айдың 20-сыншы күніне жері бойынша электронды жеткізгіштерде табыс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6-1. Жеке кәсіпкерлер немесе заңды тұлғалар этил спирті мен алкоголь өнімінің өндірісі және айналымы декларацияларын табыс ету мерзімінің аяқталғанына дейін 3 жұмыс күнінен кешіктірмей салық салу  (немесе) тiркеу орны бойынша салық органына осы Декларацияның табыс ету мерзімін ұзарту туралы арыз хатын осы Ереженің 4 қосымшасына сәйкес электрондық түрде тапсыра алады. </w:t>
      </w:r>
      <w:r>
        <w:br/>
      </w:r>
      <w:r>
        <w:rPr>
          <w:rFonts w:ascii="Times New Roman"/>
          <w:b w:val="false"/>
          <w:i w:val="false"/>
          <w:color w:val="000000"/>
          <w:sz w:val="28"/>
        </w:rPr>
        <w:t xml:space="preserve">
      Салық органы 10 күнтізбелік күнге декларацияларды табыс ету уақыт мерзімін созады.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6-1-тармақ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0"/>
    <w:bookmarkStart w:name="z12" w:id="11"/>
    <w:p>
      <w:pPr>
        <w:spacing w:after="0"/>
        <w:ind w:left="0"/>
        <w:jc w:val="both"/>
      </w:pPr>
      <w:r>
        <w:rPr>
          <w:rFonts w:ascii="Times New Roman"/>
          <w:b w:val="false"/>
          <w:i w:val="false"/>
          <w:color w:val="000000"/>
          <w:sz w:val="28"/>
        </w:rPr>
        <w:t xml:space="preserve">
      7. Ережелерге сәйкес табыс етілетін декларацияларға жеке кәсіпкерлер және заңды тұлғаның басшысы, бас бухгалтері қолын қояды және мөрмен/электрондық цифрлық қолтаңбамен бекітіледі. </w:t>
      </w:r>
    </w:p>
    <w:bookmarkEnd w:id="11"/>
    <w:bookmarkStart w:name="z13" w:id="12"/>
    <w:p>
      <w:pPr>
        <w:spacing w:after="0"/>
        <w:ind w:left="0"/>
        <w:jc w:val="both"/>
      </w:pPr>
      <w:r>
        <w:rPr>
          <w:rFonts w:ascii="Times New Roman"/>
          <w:b w:val="false"/>
          <w:i w:val="false"/>
          <w:color w:val="000000"/>
          <w:sz w:val="28"/>
        </w:rPr>
        <w:t xml:space="preserve">
      8. Осы Ереженің талаптарын бұзған жеке кәсіпкерлер мен заңды тұлғалар Қазақстан Республикасының заңнамалық кесімдерінде көзделген жауаптылықта болады. </w:t>
      </w:r>
    </w:p>
    <w:bookmarkEnd w:id="12"/>
    <w:bookmarkStart w:name="z14" w:id="13"/>
    <w:p>
      <w:pPr>
        <w:spacing w:after="0"/>
        <w:ind w:left="0"/>
        <w:jc w:val="left"/>
      </w:pPr>
      <w:r>
        <w:rPr>
          <w:rFonts w:ascii="Times New Roman"/>
          <w:b/>
          <w:i w:val="false"/>
          <w:color w:val="000000"/>
        </w:rPr>
        <w:t xml:space="preserve"> 
2. Этил спиртінің және/немесе шарап материалының </w:t>
      </w:r>
      <w:r>
        <w:br/>
      </w:r>
      <w:r>
        <w:rPr>
          <w:rFonts w:ascii="Times New Roman"/>
          <w:b/>
          <w:i w:val="false"/>
          <w:color w:val="000000"/>
        </w:rPr>
        <w:t xml:space="preserve">
өндірілуі және айналымы бойынша декларацияны </w:t>
      </w:r>
      <w:r>
        <w:br/>
      </w:r>
      <w:r>
        <w:rPr>
          <w:rFonts w:ascii="Times New Roman"/>
          <w:b/>
          <w:i w:val="false"/>
          <w:color w:val="000000"/>
        </w:rPr>
        <w:t xml:space="preserve">
толтыру тәртібі </w:t>
      </w:r>
    </w:p>
    <w:bookmarkEnd w:id="13"/>
    <w:p>
      <w:pPr>
        <w:spacing w:after="0"/>
        <w:ind w:left="0"/>
        <w:jc w:val="both"/>
      </w:pPr>
      <w:r>
        <w:rPr>
          <w:rFonts w:ascii="Times New Roman"/>
          <w:b w:val="false"/>
          <w:i w:val="false"/>
          <w:color w:val="000000"/>
          <w:sz w:val="28"/>
        </w:rPr>
        <w:t xml:space="preserve">      9. "СТН-і" жолында салық төлеушінің тіркеу нөмірі көрсетіледі. </w:t>
      </w:r>
    </w:p>
    <w:bookmarkStart w:name="z15" w:id="14"/>
    <w:p>
      <w:pPr>
        <w:spacing w:after="0"/>
        <w:ind w:left="0"/>
        <w:jc w:val="both"/>
      </w:pPr>
      <w:r>
        <w:rPr>
          <w:rFonts w:ascii="Times New Roman"/>
          <w:b w:val="false"/>
          <w:i w:val="false"/>
          <w:color w:val="000000"/>
          <w:sz w:val="28"/>
        </w:rPr>
        <w:t xml:space="preserve">
      10. "Субъектінің атауы" жолында аталған декларацияны табыс ететін этил спиртін және/немесе шарап материалын өндірушінің атауы көрсетіледі. </w:t>
      </w:r>
    </w:p>
    <w:bookmarkEnd w:id="14"/>
    <w:bookmarkStart w:name="z16" w:id="15"/>
    <w:p>
      <w:pPr>
        <w:spacing w:after="0"/>
        <w:ind w:left="0"/>
        <w:jc w:val="both"/>
      </w:pPr>
      <w:r>
        <w:rPr>
          <w:rFonts w:ascii="Times New Roman"/>
          <w:b w:val="false"/>
          <w:i w:val="false"/>
          <w:color w:val="000000"/>
          <w:sz w:val="28"/>
        </w:rPr>
        <w:t xml:space="preserve">
      11. "Есепті кезең" жолында этил спиртін және/немесе шарап материалын өндіруші аталған декларацияны табыс ететін есепті кезең көрсетіледі. </w:t>
      </w:r>
    </w:p>
    <w:bookmarkEnd w:id="15"/>
    <w:bookmarkStart w:name="z17" w:id="16"/>
    <w:p>
      <w:pPr>
        <w:spacing w:after="0"/>
        <w:ind w:left="0"/>
        <w:jc w:val="both"/>
      </w:pPr>
      <w:r>
        <w:rPr>
          <w:rFonts w:ascii="Times New Roman"/>
          <w:b w:val="false"/>
          <w:i w:val="false"/>
          <w:color w:val="000000"/>
          <w:sz w:val="28"/>
        </w:rPr>
        <w:t xml:space="preserve">
      12. 1-бағанда жолдың реттік нөмірі көрсетіледі. </w:t>
      </w:r>
    </w:p>
    <w:bookmarkEnd w:id="16"/>
    <w:bookmarkStart w:name="z18" w:id="17"/>
    <w:p>
      <w:pPr>
        <w:spacing w:after="0"/>
        <w:ind w:left="0"/>
        <w:jc w:val="both"/>
      </w:pPr>
      <w:r>
        <w:rPr>
          <w:rFonts w:ascii="Times New Roman"/>
          <w:b w:val="false"/>
          <w:i w:val="false"/>
          <w:color w:val="000000"/>
          <w:sz w:val="28"/>
        </w:rPr>
        <w:t xml:space="preserve">
      13. 2-бағанда  бюджеттік сыныптама коды көрсетіледі. </w:t>
      </w:r>
    </w:p>
    <w:bookmarkEnd w:id="17"/>
    <w:bookmarkStart w:name="z19" w:id="18"/>
    <w:p>
      <w:pPr>
        <w:spacing w:after="0"/>
        <w:ind w:left="0"/>
        <w:jc w:val="both"/>
      </w:pPr>
      <w:r>
        <w:rPr>
          <w:rFonts w:ascii="Times New Roman"/>
          <w:b w:val="false"/>
          <w:i w:val="false"/>
          <w:color w:val="000000"/>
          <w:sz w:val="28"/>
        </w:rPr>
        <w:t xml:space="preserve">
      14. 3-бағанда этил спиртінің немесе шарап материалының сыртқы экономикалық қызметі тауар номенклатурасының коды көрсетіледі. </w:t>
      </w:r>
      <w:r>
        <w:br/>
      </w:r>
      <w:r>
        <w:rPr>
          <w:rFonts w:ascii="Times New Roman"/>
          <w:b w:val="false"/>
          <w:i w:val="false"/>
          <w:color w:val="000000"/>
          <w:sz w:val="28"/>
        </w:rPr>
        <w:t xml:space="preserve">
      Бұл баған этил спирті және/немесе шарап материалы импорт және/немесе экспорт бар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8"/>
    <w:bookmarkStart w:name="z20" w:id="19"/>
    <w:p>
      <w:pPr>
        <w:spacing w:after="0"/>
        <w:ind w:left="0"/>
        <w:jc w:val="both"/>
      </w:pPr>
      <w:r>
        <w:rPr>
          <w:rFonts w:ascii="Times New Roman"/>
          <w:b w:val="false"/>
          <w:i w:val="false"/>
          <w:color w:val="000000"/>
          <w:sz w:val="28"/>
        </w:rPr>
        <w:t xml:space="preserve">
      15. 4-бағанда өнімнің түрі көрсетіледі. </w:t>
      </w:r>
    </w:p>
    <w:bookmarkEnd w:id="19"/>
    <w:bookmarkStart w:name="z21" w:id="20"/>
    <w:p>
      <w:pPr>
        <w:spacing w:after="0"/>
        <w:ind w:left="0"/>
        <w:jc w:val="both"/>
      </w:pPr>
      <w:r>
        <w:rPr>
          <w:rFonts w:ascii="Times New Roman"/>
          <w:b w:val="false"/>
          <w:i w:val="false"/>
          <w:color w:val="000000"/>
          <w:sz w:val="28"/>
        </w:rPr>
        <w:t xml:space="preserve">
      16. 5-бағанда есепті кезеңнің басына өндірушінің өзінде бар этил спиртінің немесе шарап материалының көлемі көрсетіледі, далл. Осы көрсеткіш өткен есепті кезеңнің қалдықтарынан көшіріледі. </w:t>
      </w:r>
      <w:r>
        <w:br/>
      </w:r>
      <w:r>
        <w:rPr>
          <w:rFonts w:ascii="Times New Roman"/>
          <w:b w:val="false"/>
          <w:i w:val="false"/>
          <w:color w:val="000000"/>
          <w:sz w:val="28"/>
        </w:rPr>
        <w:t xml:space="preserve">
      Қызметін алғашқы рет бастаған жеке кәсіпкер немесе заңды тұлғалар бұл бағанды толтырған кезде этил спирті және/немесе шарап материалының нөль қалдығын көрсетеді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20"/>
    <w:bookmarkStart w:name="z22" w:id="21"/>
    <w:p>
      <w:pPr>
        <w:spacing w:after="0"/>
        <w:ind w:left="0"/>
        <w:jc w:val="both"/>
      </w:pPr>
      <w:r>
        <w:rPr>
          <w:rFonts w:ascii="Times New Roman"/>
          <w:b w:val="false"/>
          <w:i w:val="false"/>
          <w:color w:val="000000"/>
          <w:sz w:val="28"/>
        </w:rPr>
        <w:t xml:space="preserve">
      17. 6-бағанда есепті кезеңнің ішінде өндіруші кәсіпорын өндірген, сонымен қатар шеттен келіп түскен этил спиртінің немесе шарап материалының жалпы көлемі көрсетіледі, далл (6-баған = 7-баған + 8-баған). </w:t>
      </w:r>
    </w:p>
    <w:bookmarkEnd w:id="21"/>
    <w:bookmarkStart w:name="z23" w:id="22"/>
    <w:p>
      <w:pPr>
        <w:spacing w:after="0"/>
        <w:ind w:left="0"/>
        <w:jc w:val="both"/>
      </w:pPr>
      <w:r>
        <w:rPr>
          <w:rFonts w:ascii="Times New Roman"/>
          <w:b w:val="false"/>
          <w:i w:val="false"/>
          <w:color w:val="000000"/>
          <w:sz w:val="28"/>
        </w:rPr>
        <w:t xml:space="preserve">
      18. 7-бағанда есепті кезеңнің ішінде өндіруші кәсіпорын өндірген этил спиртінің немесе шарап материалының көлемі көрсетіледі, далл. </w:t>
      </w:r>
    </w:p>
    <w:bookmarkEnd w:id="22"/>
    <w:bookmarkStart w:name="z24" w:id="23"/>
    <w:p>
      <w:pPr>
        <w:spacing w:after="0"/>
        <w:ind w:left="0"/>
        <w:jc w:val="both"/>
      </w:pPr>
      <w:r>
        <w:rPr>
          <w:rFonts w:ascii="Times New Roman"/>
          <w:b w:val="false"/>
          <w:i w:val="false"/>
          <w:color w:val="000000"/>
          <w:sz w:val="28"/>
        </w:rPr>
        <w:t xml:space="preserve">
      19. 8-бағанда есепті кезеңнің ішінде басқа жеткізушілерден келіп түскен этил спиртінің немесе шарап материалының көлемі көрсетіледі, далл. </w:t>
      </w:r>
      <w:r>
        <w:br/>
      </w:r>
      <w:r>
        <w:rPr>
          <w:rFonts w:ascii="Times New Roman"/>
          <w:b w:val="false"/>
          <w:i w:val="false"/>
          <w:color w:val="000000"/>
          <w:sz w:val="28"/>
        </w:rPr>
        <w:t xml:space="preserve">
      Басқа жабдықтаушылардан этил спирті және/немесе шарап материалдары сатып алу деректер болмаған жағдайда осы декларацияның 2-қосымшасы толтырылмайды.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23"/>
    <w:bookmarkStart w:name="z25" w:id="24"/>
    <w:p>
      <w:pPr>
        <w:spacing w:after="0"/>
        <w:ind w:left="0"/>
        <w:jc w:val="both"/>
      </w:pPr>
      <w:r>
        <w:rPr>
          <w:rFonts w:ascii="Times New Roman"/>
          <w:b w:val="false"/>
          <w:i w:val="false"/>
          <w:color w:val="000000"/>
          <w:sz w:val="28"/>
        </w:rPr>
        <w:t xml:space="preserve">
      20. 9-бағанда есепті кезеңде шығындалған этил спиртінің немесе шарап материалының жалпы көлемі көрсетіледі, соның ішінде алкоголь өнімін өзі өндіру үшін өткізу, экспортқа өткізу, техникалық қажеттіліктерге пайдалану, медициналық мақсаттарда пайдалануға өткізу, өндірістік шығындар және өзге де шығыстар, далл (9-баған = 10-баған + 11-баған + 12 -баған + 13-баған + 14-баған + 15-баған). </w:t>
      </w:r>
    </w:p>
    <w:bookmarkEnd w:id="24"/>
    <w:bookmarkStart w:name="z26" w:id="25"/>
    <w:p>
      <w:pPr>
        <w:spacing w:after="0"/>
        <w:ind w:left="0"/>
        <w:jc w:val="both"/>
      </w:pPr>
      <w:r>
        <w:rPr>
          <w:rFonts w:ascii="Times New Roman"/>
          <w:b w:val="false"/>
          <w:i w:val="false"/>
          <w:color w:val="000000"/>
          <w:sz w:val="28"/>
        </w:rPr>
        <w:t xml:space="preserve">
      21. 10-бағанда есепті кезеңнің ішінде алкоголь өнімін өндіру үшін шетке өткізілген, сонымен қатар алкоголь өнімін өзі өндіру үшін жіберілген этил спиртінің немесе шарап материалының көлемі көрсетіледі, далл. </w:t>
      </w:r>
    </w:p>
    <w:bookmarkEnd w:id="25"/>
    <w:bookmarkStart w:name="z27" w:id="26"/>
    <w:p>
      <w:pPr>
        <w:spacing w:after="0"/>
        <w:ind w:left="0"/>
        <w:jc w:val="both"/>
      </w:pPr>
      <w:r>
        <w:rPr>
          <w:rFonts w:ascii="Times New Roman"/>
          <w:b w:val="false"/>
          <w:i w:val="false"/>
          <w:color w:val="000000"/>
          <w:sz w:val="28"/>
        </w:rPr>
        <w:t xml:space="preserve">
      22. 11-бағанда есепті кезеңнің ішінде экспортқа өткізілген этил спиртінің немесе шарап материалының жалпы көлемі көрсетіледі, далл. </w:t>
      </w:r>
      <w:r>
        <w:br/>
      </w:r>
      <w:r>
        <w:rPr>
          <w:rFonts w:ascii="Times New Roman"/>
          <w:b w:val="false"/>
          <w:i w:val="false"/>
          <w:color w:val="000000"/>
          <w:sz w:val="28"/>
        </w:rPr>
        <w:t xml:space="preserve">
      Өткізу туралы деректер болмаған жағдайда осы декларацияның 1 қосымшасы толтырылмайды.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26"/>
    <w:bookmarkStart w:name="z28" w:id="27"/>
    <w:p>
      <w:pPr>
        <w:spacing w:after="0"/>
        <w:ind w:left="0"/>
        <w:jc w:val="both"/>
      </w:pPr>
      <w:r>
        <w:rPr>
          <w:rFonts w:ascii="Times New Roman"/>
          <w:b w:val="false"/>
          <w:i w:val="false"/>
          <w:color w:val="000000"/>
          <w:sz w:val="28"/>
        </w:rPr>
        <w:t xml:space="preserve">
      23. 12-бағанда есепті кезеңнің ішінде өндіруші кәсіпорынның алкоголь өнімін өндірумен байланысты емес техникалық қажеттіліктеріне пайдаланылған этил спиртінің көлемі көрсетіледі, далл. </w:t>
      </w:r>
    </w:p>
    <w:bookmarkEnd w:id="27"/>
    <w:bookmarkStart w:name="z29" w:id="28"/>
    <w:p>
      <w:pPr>
        <w:spacing w:after="0"/>
        <w:ind w:left="0"/>
        <w:jc w:val="both"/>
      </w:pPr>
      <w:r>
        <w:rPr>
          <w:rFonts w:ascii="Times New Roman"/>
          <w:b w:val="false"/>
          <w:i w:val="false"/>
          <w:color w:val="000000"/>
          <w:sz w:val="28"/>
        </w:rPr>
        <w:t xml:space="preserve">
      24. 13-бағанда есепті кезеңнің ішінде медициналық мақсаттар үшін басқа жаққа өткізілген этил спиртінің көлемі көрсетіледі, далл. </w:t>
      </w:r>
    </w:p>
    <w:bookmarkEnd w:id="28"/>
    <w:bookmarkStart w:name="z30" w:id="29"/>
    <w:p>
      <w:pPr>
        <w:spacing w:after="0"/>
        <w:ind w:left="0"/>
        <w:jc w:val="both"/>
      </w:pPr>
      <w:r>
        <w:rPr>
          <w:rFonts w:ascii="Times New Roman"/>
          <w:b w:val="false"/>
          <w:i w:val="false"/>
          <w:color w:val="000000"/>
          <w:sz w:val="28"/>
        </w:rPr>
        <w:t xml:space="preserve">
      25. 14-бағанда есепті кезеңнің ішінде өндіріс процесінде орын алған этил спиртінің немесе шарап материалының өндірістік шығындары көрсетіледі, далл. </w:t>
      </w:r>
    </w:p>
    <w:bookmarkEnd w:id="29"/>
    <w:bookmarkStart w:name="z31" w:id="30"/>
    <w:p>
      <w:pPr>
        <w:spacing w:after="0"/>
        <w:ind w:left="0"/>
        <w:jc w:val="both"/>
      </w:pPr>
      <w:r>
        <w:rPr>
          <w:rFonts w:ascii="Times New Roman"/>
          <w:b w:val="false"/>
          <w:i w:val="false"/>
          <w:color w:val="000000"/>
          <w:sz w:val="28"/>
        </w:rPr>
        <w:t xml:space="preserve">
      26. 15-бағанда есепті кезеңнің ішінде орын алған және 10-14-бағандарда көрсетілмеген этил спиртінің немесе шарап материалының өзге де шығыстарының көлемі көрсетіледі, далл. </w:t>
      </w:r>
    </w:p>
    <w:bookmarkEnd w:id="30"/>
    <w:bookmarkStart w:name="z32" w:id="31"/>
    <w:p>
      <w:pPr>
        <w:spacing w:after="0"/>
        <w:ind w:left="0"/>
        <w:jc w:val="both"/>
      </w:pPr>
      <w:r>
        <w:rPr>
          <w:rFonts w:ascii="Times New Roman"/>
          <w:b w:val="false"/>
          <w:i w:val="false"/>
          <w:color w:val="000000"/>
          <w:sz w:val="28"/>
        </w:rPr>
        <w:t xml:space="preserve">
      27. 16-бағанда есепті кезеңнің соңына өндірушінің қолында бар этил спиртінің немесе шарап материалының көлемі көрсетіледі, далл (16-баған = 5-баған + 6-баған -9-баған). </w:t>
      </w:r>
    </w:p>
    <w:bookmarkEnd w:id="31"/>
    <w:bookmarkStart w:name="z33" w:id="32"/>
    <w:p>
      <w:pPr>
        <w:spacing w:after="0"/>
        <w:ind w:left="0"/>
        <w:jc w:val="left"/>
      </w:pPr>
      <w:r>
        <w:rPr>
          <w:rFonts w:ascii="Times New Roman"/>
          <w:b/>
          <w:i w:val="false"/>
          <w:color w:val="000000"/>
        </w:rPr>
        <w:t xml:space="preserve"> 
3. Этил спиртін немесе шарап материалын алушы </w:t>
      </w:r>
      <w:r>
        <w:br/>
      </w:r>
      <w:r>
        <w:rPr>
          <w:rFonts w:ascii="Times New Roman"/>
          <w:b/>
          <w:i w:val="false"/>
          <w:color w:val="000000"/>
        </w:rPr>
        <w:t xml:space="preserve">
туралы мәліметтерді толтыру тәртібі </w:t>
      </w:r>
    </w:p>
    <w:bookmarkEnd w:id="32"/>
    <w:p>
      <w:pPr>
        <w:spacing w:after="0"/>
        <w:ind w:left="0"/>
        <w:jc w:val="both"/>
      </w:pPr>
      <w:r>
        <w:rPr>
          <w:rFonts w:ascii="Times New Roman"/>
          <w:b w:val="false"/>
          <w:i w:val="false"/>
          <w:color w:val="000000"/>
          <w:sz w:val="28"/>
        </w:rPr>
        <w:t xml:space="preserve">      28. Этил спиртін немесе шарап материалын алушы туралы мәліметтер этил спиртінің және/немесе шарап материалының өндірілуі және айналымы бойынша декларацияға 1-қосымшаға сәйкес нысанда толтырылады. </w:t>
      </w:r>
      <w:r>
        <w:br/>
      </w:r>
      <w:r>
        <w:rPr>
          <w:rFonts w:ascii="Times New Roman"/>
          <w:b w:val="false"/>
          <w:i w:val="false"/>
          <w:color w:val="000000"/>
          <w:sz w:val="28"/>
        </w:rPr>
        <w:t xml:space="preserve">
      Бұл форма есеп кезеңнің ішінде өндіруші этил спиртті және/немесе шарап материалдарды өткізген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34" w:id="33"/>
    <w:p>
      <w:pPr>
        <w:spacing w:after="0"/>
        <w:ind w:left="0"/>
        <w:jc w:val="both"/>
      </w:pPr>
      <w:r>
        <w:rPr>
          <w:rFonts w:ascii="Times New Roman"/>
          <w:b w:val="false"/>
          <w:i w:val="false"/>
          <w:color w:val="000000"/>
          <w:sz w:val="28"/>
        </w:rPr>
        <w:t xml:space="preserve">
      29. "СТН-і" жолында салық төлеушінің тіркеу нөмірі көрсетіледі. </w:t>
      </w:r>
    </w:p>
    <w:bookmarkEnd w:id="33"/>
    <w:bookmarkStart w:name="z35" w:id="34"/>
    <w:p>
      <w:pPr>
        <w:spacing w:after="0"/>
        <w:ind w:left="0"/>
        <w:jc w:val="both"/>
      </w:pPr>
      <w:r>
        <w:rPr>
          <w:rFonts w:ascii="Times New Roman"/>
          <w:b w:val="false"/>
          <w:i w:val="false"/>
          <w:color w:val="000000"/>
          <w:sz w:val="28"/>
        </w:rPr>
        <w:t xml:space="preserve">
      30. "Субъектінің атауы" жолында аталған қосымшаны табыс ететін этил спиртін және/немесе шарап материалын өндірушінің атауы көрсетіледі. </w:t>
      </w:r>
    </w:p>
    <w:bookmarkEnd w:id="34"/>
    <w:bookmarkStart w:name="z36" w:id="35"/>
    <w:p>
      <w:pPr>
        <w:spacing w:after="0"/>
        <w:ind w:left="0"/>
        <w:jc w:val="both"/>
      </w:pPr>
      <w:r>
        <w:rPr>
          <w:rFonts w:ascii="Times New Roman"/>
          <w:b w:val="false"/>
          <w:i w:val="false"/>
          <w:color w:val="000000"/>
          <w:sz w:val="28"/>
        </w:rPr>
        <w:t xml:space="preserve">
      31. "Есепті кезең" жолында этил спиртін және/немесе шарап материалын өндіруші аталған қосымшаны табыс ететін есепті кезең көрсетіледі. </w:t>
      </w:r>
    </w:p>
    <w:bookmarkEnd w:id="35"/>
    <w:bookmarkStart w:name="z37" w:id="36"/>
    <w:p>
      <w:pPr>
        <w:spacing w:after="0"/>
        <w:ind w:left="0"/>
        <w:jc w:val="both"/>
      </w:pPr>
      <w:r>
        <w:rPr>
          <w:rFonts w:ascii="Times New Roman"/>
          <w:b w:val="false"/>
          <w:i w:val="false"/>
          <w:color w:val="000000"/>
          <w:sz w:val="28"/>
        </w:rPr>
        <w:t xml:space="preserve">
      32. 1-бағанда жолдың реттік нөмірі көрсетіледі. </w:t>
      </w:r>
    </w:p>
    <w:bookmarkEnd w:id="36"/>
    <w:bookmarkStart w:name="z38" w:id="37"/>
    <w:p>
      <w:pPr>
        <w:spacing w:after="0"/>
        <w:ind w:left="0"/>
        <w:jc w:val="both"/>
      </w:pPr>
      <w:r>
        <w:rPr>
          <w:rFonts w:ascii="Times New Roman"/>
          <w:b w:val="false"/>
          <w:i w:val="false"/>
          <w:color w:val="000000"/>
          <w:sz w:val="28"/>
        </w:rPr>
        <w:t xml:space="preserve">
      33. 2-бағанда өнімді жеткізудің түрі (экспортқа; ішкі рынокқа) көрсетіледі. </w:t>
      </w:r>
    </w:p>
    <w:bookmarkEnd w:id="37"/>
    <w:bookmarkStart w:name="z39" w:id="38"/>
    <w:p>
      <w:pPr>
        <w:spacing w:after="0"/>
        <w:ind w:left="0"/>
        <w:jc w:val="both"/>
      </w:pPr>
      <w:r>
        <w:rPr>
          <w:rFonts w:ascii="Times New Roman"/>
          <w:b w:val="false"/>
          <w:i w:val="false"/>
          <w:color w:val="000000"/>
          <w:sz w:val="28"/>
        </w:rPr>
        <w:t xml:space="preserve">
      34. 3-бағанда өнімді тиеп-жөнелтудің мақсаты (алкоголь өнімін өндіру үшін, техникалық қажеттіліктер үшін, алкоголь өнімін өзі өндіру үшін, өзге де мақсаттар)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34-тармаққа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38"/>
    <w:bookmarkStart w:name="z40" w:id="39"/>
    <w:p>
      <w:pPr>
        <w:spacing w:after="0"/>
        <w:ind w:left="0"/>
        <w:jc w:val="both"/>
      </w:pPr>
      <w:r>
        <w:rPr>
          <w:rFonts w:ascii="Times New Roman"/>
          <w:b w:val="false"/>
          <w:i w:val="false"/>
          <w:color w:val="000000"/>
          <w:sz w:val="28"/>
        </w:rPr>
        <w:t xml:space="preserve">
      35. 4-бағанда өнімді алушының СТН-і көрсетіледі. </w:t>
      </w:r>
    </w:p>
    <w:bookmarkEnd w:id="39"/>
    <w:bookmarkStart w:name="z41" w:id="40"/>
    <w:p>
      <w:pPr>
        <w:spacing w:after="0"/>
        <w:ind w:left="0"/>
        <w:jc w:val="both"/>
      </w:pPr>
      <w:r>
        <w:rPr>
          <w:rFonts w:ascii="Times New Roman"/>
          <w:b w:val="false"/>
          <w:i w:val="false"/>
          <w:color w:val="000000"/>
          <w:sz w:val="28"/>
        </w:rPr>
        <w:t xml:space="preserve">
      36. 5-бағанда өнімді алушының атауы көрсетіледі. </w:t>
      </w:r>
    </w:p>
    <w:bookmarkEnd w:id="40"/>
    <w:bookmarkStart w:name="z42" w:id="41"/>
    <w:p>
      <w:pPr>
        <w:spacing w:after="0"/>
        <w:ind w:left="0"/>
        <w:jc w:val="both"/>
      </w:pPr>
      <w:r>
        <w:rPr>
          <w:rFonts w:ascii="Times New Roman"/>
          <w:b w:val="false"/>
          <w:i w:val="false"/>
          <w:color w:val="000000"/>
          <w:sz w:val="28"/>
        </w:rPr>
        <w:t xml:space="preserve">
      37. 6-бағанда өнімді алушы лицензиясының нөмірі көрсетіледі. </w:t>
      </w:r>
      <w:r>
        <w:br/>
      </w:r>
      <w:r>
        <w:rPr>
          <w:rFonts w:ascii="Times New Roman"/>
          <w:b w:val="false"/>
          <w:i w:val="false"/>
          <w:color w:val="000000"/>
          <w:sz w:val="28"/>
        </w:rPr>
        <w:t xml:space="preserve">
      Бұл баған өнімді тиеп-жөнелтудің мақсатында "алкоголь өнімін өндіру үшін" деп көрсетілген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37-тармаққа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41"/>
    <w:bookmarkStart w:name="z43" w:id="42"/>
    <w:p>
      <w:pPr>
        <w:spacing w:after="0"/>
        <w:ind w:left="0"/>
        <w:jc w:val="both"/>
      </w:pPr>
      <w:r>
        <w:rPr>
          <w:rFonts w:ascii="Times New Roman"/>
          <w:b w:val="false"/>
          <w:i w:val="false"/>
          <w:color w:val="000000"/>
          <w:sz w:val="28"/>
        </w:rPr>
        <w:t xml:space="preserve">
      38. 7-бағанда өнімді алушының лицензияны алған күні көрсетіледі. </w:t>
      </w:r>
      <w:r>
        <w:br/>
      </w:r>
      <w:r>
        <w:rPr>
          <w:rFonts w:ascii="Times New Roman"/>
          <w:b w:val="false"/>
          <w:i w:val="false"/>
          <w:color w:val="000000"/>
          <w:sz w:val="28"/>
        </w:rPr>
        <w:t xml:space="preserve">
      Бұл баған өнімді тиеп-жөнелтудің мақсатында "алкоголь өнімін өндіру үшін" деп көрсетілген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38-тармаққа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42"/>
    <w:bookmarkStart w:name="z44" w:id="43"/>
    <w:p>
      <w:pPr>
        <w:spacing w:after="0"/>
        <w:ind w:left="0"/>
        <w:jc w:val="both"/>
      </w:pPr>
      <w:r>
        <w:rPr>
          <w:rFonts w:ascii="Times New Roman"/>
          <w:b w:val="false"/>
          <w:i w:val="false"/>
          <w:color w:val="000000"/>
          <w:sz w:val="28"/>
        </w:rPr>
        <w:t xml:space="preserve">
      39. 8-бағанда өнімді алушы лицензиясының қолданыс мерзімі көрсетіледі. </w:t>
      </w:r>
      <w:r>
        <w:br/>
      </w:r>
      <w:r>
        <w:rPr>
          <w:rFonts w:ascii="Times New Roman"/>
          <w:b w:val="false"/>
          <w:i w:val="false"/>
          <w:color w:val="000000"/>
          <w:sz w:val="28"/>
        </w:rPr>
        <w:t xml:space="preserve">
      Бұл баған өнімді тиеп-жөнелтудің мақсатында "алкоголь өнімін өндіру үшін" деп көрсетілген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39-тармаққа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43"/>
    <w:bookmarkStart w:name="z45" w:id="44"/>
    <w:p>
      <w:pPr>
        <w:spacing w:after="0"/>
        <w:ind w:left="0"/>
        <w:jc w:val="both"/>
      </w:pPr>
      <w:r>
        <w:rPr>
          <w:rFonts w:ascii="Times New Roman"/>
          <w:b w:val="false"/>
          <w:i w:val="false"/>
          <w:color w:val="000000"/>
          <w:sz w:val="28"/>
        </w:rPr>
        <w:t xml:space="preserve">
      40. 9-бағанда есепті кезеңнің ішінде импорттық, сонымен қатар ішкі өндіріс өнімінің өткізілген көлемі көрсетіледі, далл. </w:t>
      </w:r>
    </w:p>
    <w:bookmarkEnd w:id="44"/>
    <w:bookmarkStart w:name="z46" w:id="45"/>
    <w:p>
      <w:pPr>
        <w:spacing w:after="0"/>
        <w:ind w:left="0"/>
        <w:jc w:val="both"/>
      </w:pPr>
      <w:r>
        <w:rPr>
          <w:rFonts w:ascii="Times New Roman"/>
          <w:b w:val="false"/>
          <w:i w:val="false"/>
          <w:color w:val="000000"/>
          <w:sz w:val="28"/>
        </w:rPr>
        <w:t xml:space="preserve">
      41. 10-бағанда бюджеттік сыныптама коды көрсетіледі. </w:t>
      </w:r>
    </w:p>
    <w:bookmarkEnd w:id="45"/>
    <w:bookmarkStart w:name="z47" w:id="46"/>
    <w:p>
      <w:pPr>
        <w:spacing w:after="0"/>
        <w:ind w:left="0"/>
        <w:jc w:val="both"/>
      </w:pPr>
      <w:r>
        <w:rPr>
          <w:rFonts w:ascii="Times New Roman"/>
          <w:b w:val="false"/>
          <w:i w:val="false"/>
          <w:color w:val="000000"/>
          <w:sz w:val="28"/>
        </w:rPr>
        <w:t xml:space="preserve">
      42. 11-бағанда жеткізілген өнімнің түрі көрсетіледі. </w:t>
      </w:r>
    </w:p>
    <w:bookmarkEnd w:id="46"/>
    <w:bookmarkStart w:name="z48" w:id="47"/>
    <w:p>
      <w:pPr>
        <w:spacing w:after="0"/>
        <w:ind w:left="0"/>
        <w:jc w:val="both"/>
      </w:pPr>
      <w:r>
        <w:rPr>
          <w:rFonts w:ascii="Times New Roman"/>
          <w:b w:val="false"/>
          <w:i w:val="false"/>
          <w:color w:val="000000"/>
          <w:sz w:val="28"/>
        </w:rPr>
        <w:t xml:space="preserve">
      43. 12-бағанда Қазақстанның кедендік шекарасынан өткен кезде тауарға берілетін сыртқы экономикалық қызметтің тауар номенклатурасының коды көрсетіледі. Өнім ішкі рынокқа өткізілген жағдайда, аталған баған толтырылмайды. </w:t>
      </w:r>
    </w:p>
    <w:bookmarkEnd w:id="47"/>
    <w:bookmarkStart w:name="z49" w:id="48"/>
    <w:p>
      <w:pPr>
        <w:spacing w:after="0"/>
        <w:ind w:left="0"/>
        <w:jc w:val="both"/>
      </w:pPr>
      <w:r>
        <w:rPr>
          <w:rFonts w:ascii="Times New Roman"/>
          <w:b w:val="false"/>
          <w:i w:val="false"/>
          <w:color w:val="000000"/>
          <w:sz w:val="28"/>
        </w:rPr>
        <w:t xml:space="preserve">
      44. 13-бағанда тиеп-жөнелтілген өнімге жүк кедендік декларацияның нөмірі көрсетіледі. Өнім ішкі рынокқа өткізілген жағдайда, аталған баған толтырылмайды. </w:t>
      </w:r>
    </w:p>
    <w:bookmarkEnd w:id="48"/>
    <w:bookmarkStart w:name="z50" w:id="49"/>
    <w:p>
      <w:pPr>
        <w:spacing w:after="0"/>
        <w:ind w:left="0"/>
        <w:jc w:val="both"/>
      </w:pPr>
      <w:r>
        <w:rPr>
          <w:rFonts w:ascii="Times New Roman"/>
          <w:b w:val="false"/>
          <w:i w:val="false"/>
          <w:color w:val="000000"/>
          <w:sz w:val="28"/>
        </w:rPr>
        <w:t xml:space="preserve">
      45. 14-бағанда тиеп-жөнелтілген өнімге жүк кедендік декларацияның ресімделген күні көрсетіледі. Өнім ішкі рынокқа өткізілген жағдайда, аталған баған толтырылмайды. </w:t>
      </w:r>
    </w:p>
    <w:bookmarkEnd w:id="49"/>
    <w:bookmarkStart w:name="z51" w:id="50"/>
    <w:p>
      <w:pPr>
        <w:spacing w:after="0"/>
        <w:ind w:left="0"/>
        <w:jc w:val="left"/>
      </w:pPr>
      <w:r>
        <w:rPr>
          <w:rFonts w:ascii="Times New Roman"/>
          <w:b/>
          <w:i w:val="false"/>
          <w:color w:val="000000"/>
        </w:rPr>
        <w:t xml:space="preserve"> 
4. Этил спиртін немесе шарап материалын жеткізуші </w:t>
      </w:r>
      <w:r>
        <w:br/>
      </w:r>
      <w:r>
        <w:rPr>
          <w:rFonts w:ascii="Times New Roman"/>
          <w:b/>
          <w:i w:val="false"/>
          <w:color w:val="000000"/>
        </w:rPr>
        <w:t xml:space="preserve">
туралы мәліметтерді толтыру тәртібі </w:t>
      </w:r>
    </w:p>
    <w:bookmarkEnd w:id="50"/>
    <w:p>
      <w:pPr>
        <w:spacing w:after="0"/>
        <w:ind w:left="0"/>
        <w:jc w:val="both"/>
      </w:pPr>
      <w:r>
        <w:rPr>
          <w:rFonts w:ascii="Times New Roman"/>
          <w:b w:val="false"/>
          <w:i w:val="false"/>
          <w:color w:val="000000"/>
          <w:sz w:val="28"/>
        </w:rPr>
        <w:t xml:space="preserve">      46. Этил спиртін немесе шарап материалын жеткізуші туралы мәліметтерді толтыру этил спиртінің және/немесе шарап материалының өндірілуі және айналымы бойынша декларацияға 2-қосымшаға сәйкес нысанда толтырылады. </w:t>
      </w:r>
      <w:r>
        <w:br/>
      </w:r>
      <w:r>
        <w:rPr>
          <w:rFonts w:ascii="Times New Roman"/>
          <w:b w:val="false"/>
          <w:i w:val="false"/>
          <w:color w:val="000000"/>
          <w:sz w:val="28"/>
        </w:rPr>
        <w:t xml:space="preserve">
      Бұл баған есеп кезеңнің ішінде этил спирті және/немесе шарап материалы басқа жабдықтаушылардан келіс, соның ішінде бұрын жеткізілген өнімді қайтару болған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46-тармаққа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52" w:id="51"/>
    <w:p>
      <w:pPr>
        <w:spacing w:after="0"/>
        <w:ind w:left="0"/>
        <w:jc w:val="both"/>
      </w:pPr>
      <w:r>
        <w:rPr>
          <w:rFonts w:ascii="Times New Roman"/>
          <w:b w:val="false"/>
          <w:i w:val="false"/>
          <w:color w:val="000000"/>
          <w:sz w:val="28"/>
        </w:rPr>
        <w:t xml:space="preserve">
      47. "СТН-і" жолында салық төлеушінің тіркеу нөмірі көрсетіледі. </w:t>
      </w:r>
    </w:p>
    <w:bookmarkEnd w:id="51"/>
    <w:bookmarkStart w:name="z53" w:id="52"/>
    <w:p>
      <w:pPr>
        <w:spacing w:after="0"/>
        <w:ind w:left="0"/>
        <w:jc w:val="both"/>
      </w:pPr>
      <w:r>
        <w:rPr>
          <w:rFonts w:ascii="Times New Roman"/>
          <w:b w:val="false"/>
          <w:i w:val="false"/>
          <w:color w:val="000000"/>
          <w:sz w:val="28"/>
        </w:rPr>
        <w:t xml:space="preserve">
      48. "Субъектінің атауы" жолында аталған қосымшаны табыс ететін этил спиртін және/немесе шарап материалын өндірушінің атауы көрсетіледі. </w:t>
      </w:r>
    </w:p>
    <w:bookmarkEnd w:id="52"/>
    <w:bookmarkStart w:name="z54" w:id="53"/>
    <w:p>
      <w:pPr>
        <w:spacing w:after="0"/>
        <w:ind w:left="0"/>
        <w:jc w:val="both"/>
      </w:pPr>
      <w:r>
        <w:rPr>
          <w:rFonts w:ascii="Times New Roman"/>
          <w:b w:val="false"/>
          <w:i w:val="false"/>
          <w:color w:val="000000"/>
          <w:sz w:val="28"/>
        </w:rPr>
        <w:t xml:space="preserve">
      49. "Есепті кезең" этил спиртін және/немесе шарап материалын өндіруші аталған қосымшаны табыс ететін есепті кезең көрсетіледі. </w:t>
      </w:r>
    </w:p>
    <w:bookmarkEnd w:id="53"/>
    <w:bookmarkStart w:name="z55" w:id="54"/>
    <w:p>
      <w:pPr>
        <w:spacing w:after="0"/>
        <w:ind w:left="0"/>
        <w:jc w:val="both"/>
      </w:pPr>
      <w:r>
        <w:rPr>
          <w:rFonts w:ascii="Times New Roman"/>
          <w:b w:val="false"/>
          <w:i w:val="false"/>
          <w:color w:val="000000"/>
          <w:sz w:val="28"/>
        </w:rPr>
        <w:t xml:space="preserve">
      50. 1-бағанда жолдың реттік нөмірі көрсетіледі. </w:t>
      </w:r>
    </w:p>
    <w:bookmarkEnd w:id="54"/>
    <w:bookmarkStart w:name="z56" w:id="55"/>
    <w:p>
      <w:pPr>
        <w:spacing w:after="0"/>
        <w:ind w:left="0"/>
        <w:jc w:val="both"/>
      </w:pPr>
      <w:r>
        <w:rPr>
          <w:rFonts w:ascii="Times New Roman"/>
          <w:b w:val="false"/>
          <w:i w:val="false"/>
          <w:color w:val="000000"/>
          <w:sz w:val="28"/>
        </w:rPr>
        <w:t xml:space="preserve">
      51. 2-бағанда өнімді жеткізудің түрі (импорт, ішкі рыноктың жеткізулері) көрсетіледі. </w:t>
      </w:r>
    </w:p>
    <w:bookmarkEnd w:id="55"/>
    <w:bookmarkStart w:name="z57" w:id="56"/>
    <w:p>
      <w:pPr>
        <w:spacing w:after="0"/>
        <w:ind w:left="0"/>
        <w:jc w:val="both"/>
      </w:pPr>
      <w:r>
        <w:rPr>
          <w:rFonts w:ascii="Times New Roman"/>
          <w:b w:val="false"/>
          <w:i w:val="false"/>
          <w:color w:val="000000"/>
          <w:sz w:val="28"/>
        </w:rPr>
        <w:t xml:space="preserve">
      52. 3-бағанда өнімді жеткізудің мақсаты (алкоголь өнімін өндіру үшін, техникалық қажеттіліктер үшін, бұрын жеткізілген өнімді қайтару және өзге де мақсаттар) көрсетіледі. </w:t>
      </w:r>
    </w:p>
    <w:bookmarkEnd w:id="56"/>
    <w:bookmarkStart w:name="z58" w:id="57"/>
    <w:p>
      <w:pPr>
        <w:spacing w:after="0"/>
        <w:ind w:left="0"/>
        <w:jc w:val="both"/>
      </w:pPr>
      <w:r>
        <w:rPr>
          <w:rFonts w:ascii="Times New Roman"/>
          <w:b w:val="false"/>
          <w:i w:val="false"/>
          <w:color w:val="000000"/>
          <w:sz w:val="28"/>
        </w:rPr>
        <w:t xml:space="preserve">
      53. 4-бағанда өнімді жеткізушінің СТН-і көрсетіледі. </w:t>
      </w:r>
    </w:p>
    <w:bookmarkEnd w:id="57"/>
    <w:bookmarkStart w:name="z59" w:id="58"/>
    <w:p>
      <w:pPr>
        <w:spacing w:after="0"/>
        <w:ind w:left="0"/>
        <w:jc w:val="both"/>
      </w:pPr>
      <w:r>
        <w:rPr>
          <w:rFonts w:ascii="Times New Roman"/>
          <w:b w:val="false"/>
          <w:i w:val="false"/>
          <w:color w:val="000000"/>
          <w:sz w:val="28"/>
        </w:rPr>
        <w:t xml:space="preserve">
      54. 5-бағанда өнімді жеткізушінің атауы көрсетіледі. </w:t>
      </w:r>
    </w:p>
    <w:bookmarkEnd w:id="58"/>
    <w:bookmarkStart w:name="z60" w:id="59"/>
    <w:p>
      <w:pPr>
        <w:spacing w:after="0"/>
        <w:ind w:left="0"/>
        <w:jc w:val="both"/>
      </w:pPr>
      <w:r>
        <w:rPr>
          <w:rFonts w:ascii="Times New Roman"/>
          <w:b w:val="false"/>
          <w:i w:val="false"/>
          <w:color w:val="000000"/>
          <w:sz w:val="28"/>
        </w:rPr>
        <w:t xml:space="preserve">
      55. 6-бағанда өнімді жеткізуші лицензиясының нөмірі көрсетіледі. </w:t>
      </w:r>
    </w:p>
    <w:bookmarkEnd w:id="59"/>
    <w:bookmarkStart w:name="z61" w:id="60"/>
    <w:p>
      <w:pPr>
        <w:spacing w:after="0"/>
        <w:ind w:left="0"/>
        <w:jc w:val="both"/>
      </w:pPr>
      <w:r>
        <w:rPr>
          <w:rFonts w:ascii="Times New Roman"/>
          <w:b w:val="false"/>
          <w:i w:val="false"/>
          <w:color w:val="000000"/>
          <w:sz w:val="28"/>
        </w:rPr>
        <w:t xml:space="preserve">
      56. 7-бағанда өнімді жеткізушінің лицензияны алған күні көрсетіледі. </w:t>
      </w:r>
    </w:p>
    <w:bookmarkEnd w:id="60"/>
    <w:bookmarkStart w:name="z62" w:id="61"/>
    <w:p>
      <w:pPr>
        <w:spacing w:after="0"/>
        <w:ind w:left="0"/>
        <w:jc w:val="both"/>
      </w:pPr>
      <w:r>
        <w:rPr>
          <w:rFonts w:ascii="Times New Roman"/>
          <w:b w:val="false"/>
          <w:i w:val="false"/>
          <w:color w:val="000000"/>
          <w:sz w:val="28"/>
        </w:rPr>
        <w:t xml:space="preserve">
      57. 8-бағанда өнімді жеткізуші лицензиясының қолданыс мерзімі көрсетіледі. </w:t>
      </w:r>
    </w:p>
    <w:bookmarkEnd w:id="61"/>
    <w:bookmarkStart w:name="z63" w:id="62"/>
    <w:p>
      <w:pPr>
        <w:spacing w:after="0"/>
        <w:ind w:left="0"/>
        <w:jc w:val="both"/>
      </w:pPr>
      <w:r>
        <w:rPr>
          <w:rFonts w:ascii="Times New Roman"/>
          <w:b w:val="false"/>
          <w:i w:val="false"/>
          <w:color w:val="000000"/>
          <w:sz w:val="28"/>
        </w:rPr>
        <w:t xml:space="preserve">
      58. 9-бағанда жеткізушінің импорттауға лицензиясы бойынша этил спиртін немесе шарап материалын импорттауға белгіленген квотаның көлемі көрсетіледі. </w:t>
      </w:r>
    </w:p>
    <w:bookmarkEnd w:id="62"/>
    <w:bookmarkStart w:name="z64" w:id="63"/>
    <w:p>
      <w:pPr>
        <w:spacing w:after="0"/>
        <w:ind w:left="0"/>
        <w:jc w:val="both"/>
      </w:pPr>
      <w:r>
        <w:rPr>
          <w:rFonts w:ascii="Times New Roman"/>
          <w:b w:val="false"/>
          <w:i w:val="false"/>
          <w:color w:val="000000"/>
          <w:sz w:val="28"/>
        </w:rPr>
        <w:t xml:space="preserve">
      59. 10-бағанда есепті кезеңнің ішінде жеткізуші жеткізген импорттық, сонымен қатар ішкі рынок өнімінің көлемі көрсетіледі, далл. </w:t>
      </w:r>
      <w:r>
        <w:br/>
      </w:r>
      <w:r>
        <w:rPr>
          <w:rFonts w:ascii="Times New Roman"/>
          <w:b w:val="false"/>
          <w:i w:val="false"/>
          <w:color w:val="000000"/>
          <w:sz w:val="28"/>
        </w:rPr>
        <w:t xml:space="preserve">
      60. 11-бағанда бюджеттік сыныптама коды көрсетіледі. </w:t>
      </w:r>
      <w:r>
        <w:br/>
      </w:r>
      <w:r>
        <w:rPr>
          <w:rFonts w:ascii="Times New Roman"/>
          <w:b w:val="false"/>
          <w:i w:val="false"/>
          <w:color w:val="000000"/>
          <w:sz w:val="28"/>
        </w:rPr>
        <w:t xml:space="preserve">
      61. 12-бағанда тиеп-жөнелтілген өнімнің түрі көрсетіледі. </w:t>
      </w:r>
    </w:p>
    <w:bookmarkEnd w:id="63"/>
    <w:bookmarkStart w:name="z65" w:id="64"/>
    <w:p>
      <w:pPr>
        <w:spacing w:after="0"/>
        <w:ind w:left="0"/>
        <w:jc w:val="both"/>
      </w:pPr>
      <w:r>
        <w:rPr>
          <w:rFonts w:ascii="Times New Roman"/>
          <w:b w:val="false"/>
          <w:i w:val="false"/>
          <w:color w:val="000000"/>
          <w:sz w:val="28"/>
        </w:rPr>
        <w:t xml:space="preserve">
      62. 13-бағанда Қазақстанның кедендік шекарасынан өткен кезде тауарға берілетін сыртқы экономикалық қызметтің тауар номенклатурасының коды көрсетіледі. Жеткізілген өнім импорт болып табылған жағдайда толтырылады. </w:t>
      </w:r>
    </w:p>
    <w:bookmarkEnd w:id="64"/>
    <w:bookmarkStart w:name="z66" w:id="65"/>
    <w:p>
      <w:pPr>
        <w:spacing w:after="0"/>
        <w:ind w:left="0"/>
        <w:jc w:val="both"/>
      </w:pPr>
      <w:r>
        <w:rPr>
          <w:rFonts w:ascii="Times New Roman"/>
          <w:b w:val="false"/>
          <w:i w:val="false"/>
          <w:color w:val="000000"/>
          <w:sz w:val="28"/>
        </w:rPr>
        <w:t xml:space="preserve">
      63. 14-бағанда сатып алынған тауарға жүк кедендік декларацияның нөмірі көрсетіледі. Жеткізілген өнім импорт болып табылған жағдайда толтырылады. </w:t>
      </w:r>
    </w:p>
    <w:bookmarkEnd w:id="65"/>
    <w:bookmarkStart w:name="z67" w:id="66"/>
    <w:p>
      <w:pPr>
        <w:spacing w:after="0"/>
        <w:ind w:left="0"/>
        <w:jc w:val="both"/>
      </w:pPr>
      <w:r>
        <w:rPr>
          <w:rFonts w:ascii="Times New Roman"/>
          <w:b w:val="false"/>
          <w:i w:val="false"/>
          <w:color w:val="000000"/>
          <w:sz w:val="28"/>
        </w:rPr>
        <w:t xml:space="preserve">
      64. 15-бағанда сатып алынған тауарға жүк кедендік декларацияны ресімдеу күні көрсетіледі. Жеткізілген өнім импорт болып табылған жағдайда толтырылады. </w:t>
      </w:r>
    </w:p>
    <w:bookmarkEnd w:id="66"/>
    <w:bookmarkStart w:name="z68" w:id="67"/>
    <w:p>
      <w:pPr>
        <w:spacing w:after="0"/>
        <w:ind w:left="0"/>
        <w:jc w:val="left"/>
      </w:pPr>
      <w:r>
        <w:rPr>
          <w:rFonts w:ascii="Times New Roman"/>
          <w:b/>
          <w:i w:val="false"/>
          <w:color w:val="000000"/>
        </w:rPr>
        <w:t xml:space="preserve"> 
5. Алкоголь өнімінің өндірілуі және айналымы бойынша </w:t>
      </w:r>
      <w:r>
        <w:br/>
      </w:r>
      <w:r>
        <w:rPr>
          <w:rFonts w:ascii="Times New Roman"/>
          <w:b/>
          <w:i w:val="false"/>
          <w:color w:val="000000"/>
        </w:rPr>
        <w:t xml:space="preserve">
декларацияны толтыру тәртібі </w:t>
      </w:r>
    </w:p>
    <w:bookmarkEnd w:id="67"/>
    <w:p>
      <w:pPr>
        <w:spacing w:after="0"/>
        <w:ind w:left="0"/>
        <w:jc w:val="both"/>
      </w:pPr>
      <w:r>
        <w:rPr>
          <w:rFonts w:ascii="Times New Roman"/>
          <w:b w:val="false"/>
          <w:i w:val="false"/>
          <w:color w:val="000000"/>
          <w:sz w:val="28"/>
        </w:rPr>
        <w:t xml:space="preserve">      65. "СТН-і" жолында салық төлеушінің тіркеу нөмірі көрсетіледі. </w:t>
      </w:r>
    </w:p>
    <w:bookmarkStart w:name="z69" w:id="68"/>
    <w:p>
      <w:pPr>
        <w:spacing w:after="0"/>
        <w:ind w:left="0"/>
        <w:jc w:val="both"/>
      </w:pPr>
      <w:r>
        <w:rPr>
          <w:rFonts w:ascii="Times New Roman"/>
          <w:b w:val="false"/>
          <w:i w:val="false"/>
          <w:color w:val="000000"/>
          <w:sz w:val="28"/>
        </w:rPr>
        <w:t xml:space="preserve">
      66. "Субъектінің атауы" алкоголь өнімін өндірушінің атауы көрсетіледі. </w:t>
      </w:r>
    </w:p>
    <w:bookmarkEnd w:id="68"/>
    <w:bookmarkStart w:name="z70" w:id="69"/>
    <w:p>
      <w:pPr>
        <w:spacing w:after="0"/>
        <w:ind w:left="0"/>
        <w:jc w:val="both"/>
      </w:pPr>
      <w:r>
        <w:rPr>
          <w:rFonts w:ascii="Times New Roman"/>
          <w:b w:val="false"/>
          <w:i w:val="false"/>
          <w:color w:val="000000"/>
          <w:sz w:val="28"/>
        </w:rPr>
        <w:t xml:space="preserve">
      67. "Есепті кезең" жолында аталған декларация табыс етілетін есепті кезең көрсетіледі. </w:t>
      </w:r>
      <w:r>
        <w:br/>
      </w:r>
      <w:r>
        <w:rPr>
          <w:rFonts w:ascii="Times New Roman"/>
          <w:b w:val="false"/>
          <w:i w:val="false"/>
          <w:color w:val="000000"/>
          <w:sz w:val="28"/>
        </w:rPr>
        <w:t xml:space="preserve">
      68. 1-бағанда жолдың реттік нөмірі көрсетіледі. </w:t>
      </w:r>
      <w:r>
        <w:br/>
      </w:r>
      <w:r>
        <w:rPr>
          <w:rFonts w:ascii="Times New Roman"/>
          <w:b w:val="false"/>
          <w:i w:val="false"/>
          <w:color w:val="000000"/>
          <w:sz w:val="28"/>
        </w:rPr>
        <w:t xml:space="preserve">
      69. 2-бағанда бюджеттік сыныптама коды көрсетіледі. </w:t>
      </w:r>
    </w:p>
    <w:bookmarkEnd w:id="69"/>
    <w:bookmarkStart w:name="z71" w:id="70"/>
    <w:p>
      <w:pPr>
        <w:spacing w:after="0"/>
        <w:ind w:left="0"/>
        <w:jc w:val="both"/>
      </w:pPr>
      <w:r>
        <w:rPr>
          <w:rFonts w:ascii="Times New Roman"/>
          <w:b w:val="false"/>
          <w:i w:val="false"/>
          <w:color w:val="000000"/>
          <w:sz w:val="28"/>
        </w:rPr>
        <w:t xml:space="preserve">
      70. 3-бағанда алкоголь өнімінің сыртқы экономикалық қызметінің кедендік номенклатурасының коды көрсетіледі. </w:t>
      </w:r>
      <w:r>
        <w:br/>
      </w:r>
      <w:r>
        <w:rPr>
          <w:rFonts w:ascii="Times New Roman"/>
          <w:b w:val="false"/>
          <w:i w:val="false"/>
          <w:color w:val="000000"/>
          <w:sz w:val="28"/>
        </w:rPr>
        <w:t xml:space="preserve">
      Бұл баған есеп кезеңнің ішінде алкоголь өнімі импорт және/немесе экспорт бар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70-тармаққа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70"/>
    <w:bookmarkStart w:name="z72" w:id="71"/>
    <w:p>
      <w:pPr>
        <w:spacing w:after="0"/>
        <w:ind w:left="0"/>
        <w:jc w:val="both"/>
      </w:pPr>
      <w:r>
        <w:rPr>
          <w:rFonts w:ascii="Times New Roman"/>
          <w:b w:val="false"/>
          <w:i w:val="false"/>
          <w:color w:val="000000"/>
          <w:sz w:val="28"/>
        </w:rPr>
        <w:t xml:space="preserve">
      71. 4-бағанда алкоголь өнімінің түрі көрсетіледі. </w:t>
      </w:r>
    </w:p>
    <w:bookmarkEnd w:id="71"/>
    <w:bookmarkStart w:name="z73" w:id="72"/>
    <w:p>
      <w:pPr>
        <w:spacing w:after="0"/>
        <w:ind w:left="0"/>
        <w:jc w:val="both"/>
      </w:pPr>
      <w:r>
        <w:rPr>
          <w:rFonts w:ascii="Times New Roman"/>
          <w:b w:val="false"/>
          <w:i w:val="false"/>
          <w:color w:val="000000"/>
          <w:sz w:val="28"/>
        </w:rPr>
        <w:t xml:space="preserve">
      72. 5-бағанда алкоголь өнімінің (сырадан басқа) әрбір түрінің құрамындағы сусыз спирттің проценттік қатынасы көрсетіледі. </w:t>
      </w:r>
    </w:p>
    <w:bookmarkEnd w:id="72"/>
    <w:bookmarkStart w:name="z74" w:id="73"/>
    <w:p>
      <w:pPr>
        <w:spacing w:after="0"/>
        <w:ind w:left="0"/>
        <w:jc w:val="both"/>
      </w:pPr>
      <w:r>
        <w:rPr>
          <w:rFonts w:ascii="Times New Roman"/>
          <w:b w:val="false"/>
          <w:i w:val="false"/>
          <w:color w:val="000000"/>
          <w:sz w:val="28"/>
        </w:rPr>
        <w:t xml:space="preserve">
      73. 6-бағанда есепті кезеңнің басына алкоголь өнімінің әрбір түрі бойынша жалпы қалдық көрсетіледі, далл. </w:t>
      </w:r>
      <w:r>
        <w:br/>
      </w:r>
      <w:r>
        <w:rPr>
          <w:rFonts w:ascii="Times New Roman"/>
          <w:b w:val="false"/>
          <w:i w:val="false"/>
          <w:color w:val="000000"/>
          <w:sz w:val="28"/>
        </w:rPr>
        <w:t xml:space="preserve">
      Бұл көрсеткіш алдыңғы есеп кезеңінің қалдығынан ауысады. Қызметін алғашқы рет бастаған жеке кәсіпкер немесе заңды тұлғалар бұл бағанды толтырған кезде алкоголь өнімінің нөль қалдығын көрсетеді.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73-тармаққа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73"/>
    <w:bookmarkStart w:name="z75" w:id="74"/>
    <w:p>
      <w:pPr>
        <w:spacing w:after="0"/>
        <w:ind w:left="0"/>
        <w:jc w:val="both"/>
      </w:pPr>
      <w:r>
        <w:rPr>
          <w:rFonts w:ascii="Times New Roman"/>
          <w:b w:val="false"/>
          <w:i w:val="false"/>
          <w:color w:val="000000"/>
          <w:sz w:val="28"/>
        </w:rPr>
        <w:t xml:space="preserve">
      74. 7-бағанда есепті кезең үшін алкоголь өнімінің жалпы кірісі көрсетіледі, далл (7-баған = 8-баған+ 9-баған). </w:t>
      </w:r>
    </w:p>
    <w:bookmarkEnd w:id="74"/>
    <w:bookmarkStart w:name="z76" w:id="75"/>
    <w:p>
      <w:pPr>
        <w:spacing w:after="0"/>
        <w:ind w:left="0"/>
        <w:jc w:val="both"/>
      </w:pPr>
      <w:r>
        <w:rPr>
          <w:rFonts w:ascii="Times New Roman"/>
          <w:b w:val="false"/>
          <w:i w:val="false"/>
          <w:color w:val="000000"/>
          <w:sz w:val="28"/>
        </w:rPr>
        <w:t xml:space="preserve">
      75. 8-бағанда есепті кезең үшін өнімнің әрбір түрі бойынша өз өндірісі алкоголь өнімінің көлемі көрсетіледі, далл. </w:t>
      </w:r>
    </w:p>
    <w:bookmarkEnd w:id="75"/>
    <w:bookmarkStart w:name="z77" w:id="76"/>
    <w:p>
      <w:pPr>
        <w:spacing w:after="0"/>
        <w:ind w:left="0"/>
        <w:jc w:val="both"/>
      </w:pPr>
      <w:r>
        <w:rPr>
          <w:rFonts w:ascii="Times New Roman"/>
          <w:b w:val="false"/>
          <w:i w:val="false"/>
          <w:color w:val="000000"/>
          <w:sz w:val="28"/>
        </w:rPr>
        <w:t xml:space="preserve">
      76. 9-бағанда есепті кезеңнің ішінде басқа жеткізушілерден алынған өнімнің әрбір түрі бойынша, соның ішінде этил спирті алкоголь өнімін өзі өндіру бойынша, сонымен қатар импорт бойынша алкоголь өнімінің және/немесе этил спирті көлемі көрсетіледі, далл. </w:t>
      </w:r>
      <w:r>
        <w:br/>
      </w:r>
      <w:r>
        <w:rPr>
          <w:rFonts w:ascii="Times New Roman"/>
          <w:b w:val="false"/>
          <w:i w:val="false"/>
          <w:color w:val="000000"/>
          <w:sz w:val="28"/>
        </w:rPr>
        <w:t xml:space="preserve">
       </w:t>
      </w:r>
      <w:r>
        <w:rPr>
          <w:rFonts w:ascii="Times New Roman"/>
          <w:b w:val="false"/>
          <w:i w:val="false"/>
          <w:color w:val="ff0000"/>
          <w:sz w:val="28"/>
        </w:rPr>
        <w:t xml:space="preserve">Ескерту. 76-тармаққа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76"/>
    <w:bookmarkStart w:name="z78" w:id="77"/>
    <w:p>
      <w:pPr>
        <w:spacing w:after="0"/>
        <w:ind w:left="0"/>
        <w:jc w:val="both"/>
      </w:pPr>
      <w:r>
        <w:rPr>
          <w:rFonts w:ascii="Times New Roman"/>
          <w:b w:val="false"/>
          <w:i w:val="false"/>
          <w:color w:val="000000"/>
          <w:sz w:val="28"/>
        </w:rPr>
        <w:t xml:space="preserve">
      77. 10-бағанда алкоголь өнімінің жалпы шығысы көрсетіледі, далл (9-баған =11-баған + 12-баған + 13-баған + 14-баған +15-баған). </w:t>
      </w:r>
    </w:p>
    <w:bookmarkEnd w:id="77"/>
    <w:bookmarkStart w:name="z79" w:id="78"/>
    <w:p>
      <w:pPr>
        <w:spacing w:after="0"/>
        <w:ind w:left="0"/>
        <w:jc w:val="both"/>
      </w:pPr>
      <w:r>
        <w:rPr>
          <w:rFonts w:ascii="Times New Roman"/>
          <w:b w:val="false"/>
          <w:i w:val="false"/>
          <w:color w:val="000000"/>
          <w:sz w:val="28"/>
        </w:rPr>
        <w:t xml:space="preserve">
      78. 11-бағанда есепті ай үшін ішкі рынокқа өткізілген алкоголь өнімінің көлемі көрсетіледі, далл. </w:t>
      </w:r>
    </w:p>
    <w:bookmarkEnd w:id="78"/>
    <w:bookmarkStart w:name="z80" w:id="79"/>
    <w:p>
      <w:pPr>
        <w:spacing w:after="0"/>
        <w:ind w:left="0"/>
        <w:jc w:val="both"/>
      </w:pPr>
      <w:r>
        <w:rPr>
          <w:rFonts w:ascii="Times New Roman"/>
          <w:b w:val="false"/>
          <w:i w:val="false"/>
          <w:color w:val="000000"/>
          <w:sz w:val="28"/>
        </w:rPr>
        <w:t xml:space="preserve">
      79. 12-бағанда есепті ай үшін экспортқа өткізілген алкоголь өнімінің көлемі көрсетіледі, далл. </w:t>
      </w:r>
    </w:p>
    <w:bookmarkEnd w:id="79"/>
    <w:bookmarkStart w:name="z81" w:id="80"/>
    <w:p>
      <w:pPr>
        <w:spacing w:after="0"/>
        <w:ind w:left="0"/>
        <w:jc w:val="both"/>
      </w:pPr>
      <w:r>
        <w:rPr>
          <w:rFonts w:ascii="Times New Roman"/>
          <w:b w:val="false"/>
          <w:i w:val="false"/>
          <w:color w:val="000000"/>
          <w:sz w:val="28"/>
        </w:rPr>
        <w:t xml:space="preserve">
      80. 13-бағанда өз қажеттіліктеріне пайдаланылған алкоголь өнімінің көлемі көрсетіледі, далл. </w:t>
      </w:r>
    </w:p>
    <w:bookmarkEnd w:id="80"/>
    <w:bookmarkStart w:name="z82" w:id="81"/>
    <w:p>
      <w:pPr>
        <w:spacing w:after="0"/>
        <w:ind w:left="0"/>
        <w:jc w:val="both"/>
      </w:pPr>
      <w:r>
        <w:rPr>
          <w:rFonts w:ascii="Times New Roman"/>
          <w:b w:val="false"/>
          <w:i w:val="false"/>
          <w:color w:val="000000"/>
          <w:sz w:val="28"/>
        </w:rPr>
        <w:t xml:space="preserve">
      81. 14-бағанда алкоголь өнімінің өндірістік шығындарының көлемі көрсетіледі, далл. </w:t>
      </w:r>
    </w:p>
    <w:bookmarkEnd w:id="81"/>
    <w:bookmarkStart w:name="z83" w:id="82"/>
    <w:p>
      <w:pPr>
        <w:spacing w:after="0"/>
        <w:ind w:left="0"/>
        <w:jc w:val="both"/>
      </w:pPr>
      <w:r>
        <w:rPr>
          <w:rFonts w:ascii="Times New Roman"/>
          <w:b w:val="false"/>
          <w:i w:val="false"/>
          <w:color w:val="000000"/>
          <w:sz w:val="28"/>
        </w:rPr>
        <w:t xml:space="preserve">
      82. 15-бағанда алкоголь өнімінің өзге де шығыстарының көлемі көрсетіледі, далл. </w:t>
      </w:r>
    </w:p>
    <w:bookmarkEnd w:id="82"/>
    <w:bookmarkStart w:name="z84" w:id="83"/>
    <w:p>
      <w:pPr>
        <w:spacing w:after="0"/>
        <w:ind w:left="0"/>
        <w:jc w:val="both"/>
      </w:pPr>
      <w:r>
        <w:rPr>
          <w:rFonts w:ascii="Times New Roman"/>
          <w:b w:val="false"/>
          <w:i w:val="false"/>
          <w:color w:val="000000"/>
          <w:sz w:val="28"/>
        </w:rPr>
        <w:t xml:space="preserve">
      83. 16-бағанда есепті кезеңнің соңына түрлері бойынша алкоголь өнімінің жалпы қалдығы көрсетіледі, далл (16-баған = 6-баған - 7-баған + 10-баған). </w:t>
      </w:r>
    </w:p>
    <w:bookmarkEnd w:id="83"/>
    <w:bookmarkStart w:name="z85" w:id="84"/>
    <w:p>
      <w:pPr>
        <w:spacing w:after="0"/>
        <w:ind w:left="0"/>
        <w:jc w:val="left"/>
      </w:pPr>
      <w:r>
        <w:rPr>
          <w:rFonts w:ascii="Times New Roman"/>
          <w:b/>
          <w:i w:val="false"/>
          <w:color w:val="000000"/>
        </w:rPr>
        <w:t xml:space="preserve"> 
6. Алкоголь өнімін алушы туралы </w:t>
      </w:r>
      <w:r>
        <w:br/>
      </w:r>
      <w:r>
        <w:rPr>
          <w:rFonts w:ascii="Times New Roman"/>
          <w:b/>
          <w:i w:val="false"/>
          <w:color w:val="000000"/>
        </w:rPr>
        <w:t xml:space="preserve">
мәліметтерді толтыру тәртібі </w:t>
      </w:r>
    </w:p>
    <w:bookmarkEnd w:id="84"/>
    <w:p>
      <w:pPr>
        <w:spacing w:after="0"/>
        <w:ind w:left="0"/>
        <w:jc w:val="both"/>
      </w:pPr>
      <w:r>
        <w:rPr>
          <w:rFonts w:ascii="Times New Roman"/>
          <w:b w:val="false"/>
          <w:i w:val="false"/>
          <w:color w:val="000000"/>
          <w:sz w:val="28"/>
        </w:rPr>
        <w:t xml:space="preserve">      84. Алкоголь өнімін алушы туралы мәліметтер этил спирті мен алкоголь өнімі бойынша декларацияға 1-қосымшаға сәйкес нысанда толтырылады. </w:t>
      </w:r>
      <w:r>
        <w:br/>
      </w:r>
      <w:r>
        <w:rPr>
          <w:rFonts w:ascii="Times New Roman"/>
          <w:b w:val="false"/>
          <w:i w:val="false"/>
          <w:color w:val="000000"/>
          <w:sz w:val="28"/>
        </w:rPr>
        <w:t xml:space="preserve">
      Бұл форма есеп кезеңнің ішінде өндіруші алкоголь өнімін өткізген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84-тармаққа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86" w:id="85"/>
    <w:p>
      <w:pPr>
        <w:spacing w:after="0"/>
        <w:ind w:left="0"/>
        <w:jc w:val="both"/>
      </w:pPr>
      <w:r>
        <w:rPr>
          <w:rFonts w:ascii="Times New Roman"/>
          <w:b w:val="false"/>
          <w:i w:val="false"/>
          <w:color w:val="000000"/>
          <w:sz w:val="28"/>
        </w:rPr>
        <w:t xml:space="preserve">
      85. "СТН-і" жолында салық төлеушінің тіркеу нөмірі көрсетіледі. </w:t>
      </w:r>
    </w:p>
    <w:bookmarkEnd w:id="85"/>
    <w:bookmarkStart w:name="z87" w:id="86"/>
    <w:p>
      <w:pPr>
        <w:spacing w:after="0"/>
        <w:ind w:left="0"/>
        <w:jc w:val="both"/>
      </w:pPr>
      <w:r>
        <w:rPr>
          <w:rFonts w:ascii="Times New Roman"/>
          <w:b w:val="false"/>
          <w:i w:val="false"/>
          <w:color w:val="000000"/>
          <w:sz w:val="28"/>
        </w:rPr>
        <w:t xml:space="preserve">
      86. "Субъектінің атауы" жолында аталған қосымшаны табыс ететін алкоголь өнімін өндірушінің атауы көрсетіледі. </w:t>
      </w:r>
    </w:p>
    <w:bookmarkEnd w:id="86"/>
    <w:bookmarkStart w:name="z88" w:id="87"/>
    <w:p>
      <w:pPr>
        <w:spacing w:after="0"/>
        <w:ind w:left="0"/>
        <w:jc w:val="both"/>
      </w:pPr>
      <w:r>
        <w:rPr>
          <w:rFonts w:ascii="Times New Roman"/>
          <w:b w:val="false"/>
          <w:i w:val="false"/>
          <w:color w:val="000000"/>
          <w:sz w:val="28"/>
        </w:rPr>
        <w:t xml:space="preserve">
      87. "Есепті кезең" жолында алкоголь өнімін өндіруші аталған қосымшаны табыс ететін есепті кезең көрсетіледі. </w:t>
      </w:r>
    </w:p>
    <w:bookmarkEnd w:id="87"/>
    <w:bookmarkStart w:name="z89" w:id="88"/>
    <w:p>
      <w:pPr>
        <w:spacing w:after="0"/>
        <w:ind w:left="0"/>
        <w:jc w:val="both"/>
      </w:pPr>
      <w:r>
        <w:rPr>
          <w:rFonts w:ascii="Times New Roman"/>
          <w:b w:val="false"/>
          <w:i w:val="false"/>
          <w:color w:val="000000"/>
          <w:sz w:val="28"/>
        </w:rPr>
        <w:t xml:space="preserve">
      88. 1-бағанда жолдың реттік нөмірі көрсетіледі. </w:t>
      </w:r>
    </w:p>
    <w:bookmarkEnd w:id="88"/>
    <w:bookmarkStart w:name="z90" w:id="89"/>
    <w:p>
      <w:pPr>
        <w:spacing w:after="0"/>
        <w:ind w:left="0"/>
        <w:jc w:val="both"/>
      </w:pPr>
      <w:r>
        <w:rPr>
          <w:rFonts w:ascii="Times New Roman"/>
          <w:b w:val="false"/>
          <w:i w:val="false"/>
          <w:color w:val="000000"/>
          <w:sz w:val="28"/>
        </w:rPr>
        <w:t xml:space="preserve">
      89. 2-бағанда өнімді жеткізудің түрі (экспортқа, ішкі рынокқа) көрсетіледі. </w:t>
      </w:r>
    </w:p>
    <w:bookmarkEnd w:id="89"/>
    <w:bookmarkStart w:name="z91" w:id="90"/>
    <w:p>
      <w:pPr>
        <w:spacing w:after="0"/>
        <w:ind w:left="0"/>
        <w:jc w:val="both"/>
      </w:pPr>
      <w:r>
        <w:rPr>
          <w:rFonts w:ascii="Times New Roman"/>
          <w:b w:val="false"/>
          <w:i w:val="false"/>
          <w:color w:val="000000"/>
          <w:sz w:val="28"/>
        </w:rPr>
        <w:t xml:space="preserve">
      90. 3-бағанда өнімді жеткізудің мақсаты (одан әрі өткізу үшін, техникалық қажеттіліктер үшін, және өзге де мақсаттар)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90-тармаққа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90"/>
    <w:bookmarkStart w:name="z92" w:id="91"/>
    <w:p>
      <w:pPr>
        <w:spacing w:after="0"/>
        <w:ind w:left="0"/>
        <w:jc w:val="both"/>
      </w:pPr>
      <w:r>
        <w:rPr>
          <w:rFonts w:ascii="Times New Roman"/>
          <w:b w:val="false"/>
          <w:i w:val="false"/>
          <w:color w:val="000000"/>
          <w:sz w:val="28"/>
        </w:rPr>
        <w:t xml:space="preserve">
      91. 4-бағанда өнімді алушының СТН-і көрсетіледі. </w:t>
      </w:r>
    </w:p>
    <w:bookmarkEnd w:id="91"/>
    <w:bookmarkStart w:name="z93" w:id="92"/>
    <w:p>
      <w:pPr>
        <w:spacing w:after="0"/>
        <w:ind w:left="0"/>
        <w:jc w:val="both"/>
      </w:pPr>
      <w:r>
        <w:rPr>
          <w:rFonts w:ascii="Times New Roman"/>
          <w:b w:val="false"/>
          <w:i w:val="false"/>
          <w:color w:val="000000"/>
          <w:sz w:val="28"/>
        </w:rPr>
        <w:t xml:space="preserve">
      92. 5-бағанда өнімді алушының атауы көрсетіледі. </w:t>
      </w:r>
    </w:p>
    <w:bookmarkEnd w:id="92"/>
    <w:bookmarkStart w:name="z94" w:id="93"/>
    <w:p>
      <w:pPr>
        <w:spacing w:after="0"/>
        <w:ind w:left="0"/>
        <w:jc w:val="both"/>
      </w:pPr>
      <w:r>
        <w:rPr>
          <w:rFonts w:ascii="Times New Roman"/>
          <w:b w:val="false"/>
          <w:i w:val="false"/>
          <w:color w:val="000000"/>
          <w:sz w:val="28"/>
        </w:rPr>
        <w:t xml:space="preserve">
      93. 6-бағанда өнімді алушы лицензиясының нөмірі көрсетіледі. </w:t>
      </w:r>
    </w:p>
    <w:bookmarkEnd w:id="93"/>
    <w:bookmarkStart w:name="z95" w:id="94"/>
    <w:p>
      <w:pPr>
        <w:spacing w:after="0"/>
        <w:ind w:left="0"/>
        <w:jc w:val="both"/>
      </w:pPr>
      <w:r>
        <w:rPr>
          <w:rFonts w:ascii="Times New Roman"/>
          <w:b w:val="false"/>
          <w:i w:val="false"/>
          <w:color w:val="000000"/>
          <w:sz w:val="28"/>
        </w:rPr>
        <w:t xml:space="preserve">
      94. 7-бағанда өнімді алушының лицензияны алған күні көрсетіледі. </w:t>
      </w:r>
    </w:p>
    <w:bookmarkEnd w:id="94"/>
    <w:bookmarkStart w:name="z96" w:id="95"/>
    <w:p>
      <w:pPr>
        <w:spacing w:after="0"/>
        <w:ind w:left="0"/>
        <w:jc w:val="both"/>
      </w:pPr>
      <w:r>
        <w:rPr>
          <w:rFonts w:ascii="Times New Roman"/>
          <w:b w:val="false"/>
          <w:i w:val="false"/>
          <w:color w:val="000000"/>
          <w:sz w:val="28"/>
        </w:rPr>
        <w:t xml:space="preserve">
      95. 8-бағанда өнімді алушы лицензиясының қолданыс мерзімі көрсетіледі. </w:t>
      </w:r>
    </w:p>
    <w:bookmarkEnd w:id="95"/>
    <w:bookmarkStart w:name="z97" w:id="96"/>
    <w:p>
      <w:pPr>
        <w:spacing w:after="0"/>
        <w:ind w:left="0"/>
        <w:jc w:val="both"/>
      </w:pPr>
      <w:r>
        <w:rPr>
          <w:rFonts w:ascii="Times New Roman"/>
          <w:b w:val="false"/>
          <w:i w:val="false"/>
          <w:color w:val="000000"/>
          <w:sz w:val="28"/>
        </w:rPr>
        <w:t xml:space="preserve">
      96. 9-бағанда есепті кезеңнің ішінде импортқа, сонымен қатар ішкі рынокта тиеп-жөнелтілген өнімнің көлемі көрсетіледі, далл. </w:t>
      </w:r>
    </w:p>
    <w:bookmarkEnd w:id="96"/>
    <w:bookmarkStart w:name="z98" w:id="97"/>
    <w:p>
      <w:pPr>
        <w:spacing w:after="0"/>
        <w:ind w:left="0"/>
        <w:jc w:val="both"/>
      </w:pPr>
      <w:r>
        <w:rPr>
          <w:rFonts w:ascii="Times New Roman"/>
          <w:b w:val="false"/>
          <w:i w:val="false"/>
          <w:color w:val="000000"/>
          <w:sz w:val="28"/>
        </w:rPr>
        <w:t xml:space="preserve">
      97. 10-бағанда бюджеттік сыныптама коды көрсетіледі. </w:t>
      </w:r>
    </w:p>
    <w:bookmarkEnd w:id="97"/>
    <w:bookmarkStart w:name="z99" w:id="98"/>
    <w:p>
      <w:pPr>
        <w:spacing w:after="0"/>
        <w:ind w:left="0"/>
        <w:jc w:val="both"/>
      </w:pPr>
      <w:r>
        <w:rPr>
          <w:rFonts w:ascii="Times New Roman"/>
          <w:b w:val="false"/>
          <w:i w:val="false"/>
          <w:color w:val="000000"/>
          <w:sz w:val="28"/>
        </w:rPr>
        <w:t xml:space="preserve">
      98. 11-бағанда өткізілген өнімнің түрі көрсетіледі. </w:t>
      </w:r>
    </w:p>
    <w:bookmarkEnd w:id="98"/>
    <w:bookmarkStart w:name="z100" w:id="99"/>
    <w:p>
      <w:pPr>
        <w:spacing w:after="0"/>
        <w:ind w:left="0"/>
        <w:jc w:val="both"/>
      </w:pPr>
      <w:r>
        <w:rPr>
          <w:rFonts w:ascii="Times New Roman"/>
          <w:b w:val="false"/>
          <w:i w:val="false"/>
          <w:color w:val="000000"/>
          <w:sz w:val="28"/>
        </w:rPr>
        <w:t xml:space="preserve">
      99. 12-бағанда Қазақстанның кедендік шекарасынан өткен кезде тауарға берілетін сыртқы экономикалық қызметтің тауар номенклатурасының коды көрсетіледі. Өнім ішкі рынокта сатып алынған жағдайда, аталған баған толтырылмайды. </w:t>
      </w:r>
    </w:p>
    <w:bookmarkEnd w:id="99"/>
    <w:bookmarkStart w:name="z101" w:id="100"/>
    <w:p>
      <w:pPr>
        <w:spacing w:after="0"/>
        <w:ind w:left="0"/>
        <w:jc w:val="both"/>
      </w:pPr>
      <w:r>
        <w:rPr>
          <w:rFonts w:ascii="Times New Roman"/>
          <w:b w:val="false"/>
          <w:i w:val="false"/>
          <w:color w:val="000000"/>
          <w:sz w:val="28"/>
        </w:rPr>
        <w:t xml:space="preserve">
      100. 13-бағанда тиеп-жөнелтілген өнімге жүк кедендік декларацияның нөмірі көрсетіледі. Өнім ішкі рынокта сатып алынған жағдайда, аталған баған толтырылмайды. </w:t>
      </w:r>
    </w:p>
    <w:bookmarkEnd w:id="100"/>
    <w:bookmarkStart w:name="z102" w:id="101"/>
    <w:p>
      <w:pPr>
        <w:spacing w:after="0"/>
        <w:ind w:left="0"/>
        <w:jc w:val="both"/>
      </w:pPr>
      <w:r>
        <w:rPr>
          <w:rFonts w:ascii="Times New Roman"/>
          <w:b w:val="false"/>
          <w:i w:val="false"/>
          <w:color w:val="000000"/>
          <w:sz w:val="28"/>
        </w:rPr>
        <w:t xml:space="preserve">
      101. 14-бағанда тиеп-жөнелтілген өнімге жүк кедендік декларацияны ресімдеу күні көрсетіледі. Өнім ішкі рынокта сатып алынған жағдайда, аталған баған толтырылмайды. </w:t>
      </w:r>
    </w:p>
    <w:bookmarkEnd w:id="101"/>
    <w:bookmarkStart w:name="z103" w:id="102"/>
    <w:p>
      <w:pPr>
        <w:spacing w:after="0"/>
        <w:ind w:left="0"/>
        <w:jc w:val="left"/>
      </w:pPr>
      <w:r>
        <w:rPr>
          <w:rFonts w:ascii="Times New Roman"/>
          <w:b/>
          <w:i w:val="false"/>
          <w:color w:val="000000"/>
        </w:rPr>
        <w:t xml:space="preserve"> 
7. Алкоголь өнімін және/немесе этил спиртін жеткізуші туралы </w:t>
      </w:r>
      <w:r>
        <w:br/>
      </w:r>
      <w:r>
        <w:rPr>
          <w:rFonts w:ascii="Times New Roman"/>
          <w:b/>
          <w:i w:val="false"/>
          <w:color w:val="000000"/>
        </w:rPr>
        <w:t xml:space="preserve">
мәліметтерді толтыру тәртібі </w:t>
      </w:r>
    </w:p>
    <w:bookmarkEnd w:id="102"/>
    <w:p>
      <w:pPr>
        <w:spacing w:after="0"/>
        <w:ind w:left="0"/>
        <w:jc w:val="both"/>
      </w:pPr>
      <w:r>
        <w:rPr>
          <w:rFonts w:ascii="Times New Roman"/>
          <w:b w:val="false"/>
          <w:i w:val="false"/>
          <w:color w:val="ff0000"/>
          <w:sz w:val="28"/>
        </w:rPr>
        <w:t xml:space="preserve">       Ескерту. 7-бөлімнің атауына өзгерту енгізілді - ҚР Қаржы министрінің 2008.12.01 </w:t>
      </w:r>
      <w:r>
        <w:rPr>
          <w:rFonts w:ascii="Times New Roman"/>
          <w:b w:val="false"/>
          <w:i w:val="false"/>
          <w:color w:val="ff0000"/>
          <w:sz w:val="28"/>
        </w:rPr>
        <w:t xml:space="preserve">N 596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102. Алкоголь өнімін жеткізуші туралы мәліметтерді толтыру алкоголь өнімінің өндірілуі және айналымы бойынша декларацияға N 2 қосымшаға сәйкес нысанда толтырылады. </w:t>
      </w:r>
      <w:r>
        <w:br/>
      </w:r>
      <w:r>
        <w:rPr>
          <w:rFonts w:ascii="Times New Roman"/>
          <w:b w:val="false"/>
          <w:i w:val="false"/>
          <w:color w:val="000000"/>
          <w:sz w:val="28"/>
        </w:rPr>
        <w:t xml:space="preserve">
      Бұл формада басқа жеткізушілерден алынған алкоголь өнімі туралы мәліметтер көрсетіледі, соның ішінде бұрын жеткізілген өнімді қайтару, сонымен қатар есеп кезеңнің ішінде алкоголь өнімін өзі өндіру үшін алынған этил спирті туралы мәлімет. </w:t>
      </w:r>
      <w:r>
        <w:br/>
      </w:r>
      <w:r>
        <w:rPr>
          <w:rFonts w:ascii="Times New Roman"/>
          <w:b w:val="false"/>
          <w:i w:val="false"/>
          <w:color w:val="000000"/>
          <w:sz w:val="28"/>
        </w:rPr>
        <w:t xml:space="preserve">
       </w:t>
      </w:r>
      <w:r>
        <w:rPr>
          <w:rFonts w:ascii="Times New Roman"/>
          <w:b w:val="false"/>
          <w:i w:val="false"/>
          <w:color w:val="ff0000"/>
          <w:sz w:val="28"/>
        </w:rPr>
        <w:t xml:space="preserve">Ескерту. 102-тармаққа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104" w:id="103"/>
    <w:p>
      <w:pPr>
        <w:spacing w:after="0"/>
        <w:ind w:left="0"/>
        <w:jc w:val="both"/>
      </w:pPr>
      <w:r>
        <w:rPr>
          <w:rFonts w:ascii="Times New Roman"/>
          <w:b w:val="false"/>
          <w:i w:val="false"/>
          <w:color w:val="000000"/>
          <w:sz w:val="28"/>
        </w:rPr>
        <w:t xml:space="preserve">
      103. "СТН-і" жолында салық төлеушінің тіркеу нөмірі көрсетіледі. </w:t>
      </w:r>
    </w:p>
    <w:bookmarkEnd w:id="103"/>
    <w:bookmarkStart w:name="z105" w:id="104"/>
    <w:p>
      <w:pPr>
        <w:spacing w:after="0"/>
        <w:ind w:left="0"/>
        <w:jc w:val="both"/>
      </w:pPr>
      <w:r>
        <w:rPr>
          <w:rFonts w:ascii="Times New Roman"/>
          <w:b w:val="false"/>
          <w:i w:val="false"/>
          <w:color w:val="000000"/>
          <w:sz w:val="28"/>
        </w:rPr>
        <w:t xml:space="preserve">
      104. "Субъектінің атауы" жолында аталған қосымшаны табыс ететін алкоголь өнімін өндірушінің атауы көрсетіледі. </w:t>
      </w:r>
    </w:p>
    <w:bookmarkEnd w:id="104"/>
    <w:bookmarkStart w:name="z106" w:id="105"/>
    <w:p>
      <w:pPr>
        <w:spacing w:after="0"/>
        <w:ind w:left="0"/>
        <w:jc w:val="both"/>
      </w:pPr>
      <w:r>
        <w:rPr>
          <w:rFonts w:ascii="Times New Roman"/>
          <w:b w:val="false"/>
          <w:i w:val="false"/>
          <w:color w:val="000000"/>
          <w:sz w:val="28"/>
        </w:rPr>
        <w:t xml:space="preserve">
      105. "Есепті кезең" жолында алкоголь өнімін өндіруші аталған қосымшаны табыс ететін есепті кезең көрсетіледі. </w:t>
      </w:r>
    </w:p>
    <w:bookmarkEnd w:id="105"/>
    <w:bookmarkStart w:name="z107" w:id="106"/>
    <w:p>
      <w:pPr>
        <w:spacing w:after="0"/>
        <w:ind w:left="0"/>
        <w:jc w:val="both"/>
      </w:pPr>
      <w:r>
        <w:rPr>
          <w:rFonts w:ascii="Times New Roman"/>
          <w:b w:val="false"/>
          <w:i w:val="false"/>
          <w:color w:val="000000"/>
          <w:sz w:val="28"/>
        </w:rPr>
        <w:t xml:space="preserve">
      106. 1-бағанда жолдың реттік нөмірі көрсетіледі. </w:t>
      </w:r>
    </w:p>
    <w:bookmarkEnd w:id="106"/>
    <w:bookmarkStart w:name="z108" w:id="107"/>
    <w:p>
      <w:pPr>
        <w:spacing w:after="0"/>
        <w:ind w:left="0"/>
        <w:jc w:val="both"/>
      </w:pPr>
      <w:r>
        <w:rPr>
          <w:rFonts w:ascii="Times New Roman"/>
          <w:b w:val="false"/>
          <w:i w:val="false"/>
          <w:color w:val="000000"/>
          <w:sz w:val="28"/>
        </w:rPr>
        <w:t xml:space="preserve">
      107. 2-бағанда жеткізудің түрі (импорт, ішкі рыноктан) көрсетіледі. </w:t>
      </w:r>
    </w:p>
    <w:bookmarkEnd w:id="107"/>
    <w:bookmarkStart w:name="z109" w:id="108"/>
    <w:p>
      <w:pPr>
        <w:spacing w:after="0"/>
        <w:ind w:left="0"/>
        <w:jc w:val="both"/>
      </w:pPr>
      <w:r>
        <w:rPr>
          <w:rFonts w:ascii="Times New Roman"/>
          <w:b w:val="false"/>
          <w:i w:val="false"/>
          <w:color w:val="000000"/>
          <w:sz w:val="28"/>
        </w:rPr>
        <w:t xml:space="preserve">
      108. 3-бағанда жеткізудің мақсаты (одан әрі өткізу үшін, техникалық қажеттіліктер үшін, бұрын жеткізілген өнімді қайтару, өзге де мақсаттар) көрсетіледі. </w:t>
      </w:r>
    </w:p>
    <w:bookmarkEnd w:id="108"/>
    <w:bookmarkStart w:name="z110" w:id="109"/>
    <w:p>
      <w:pPr>
        <w:spacing w:after="0"/>
        <w:ind w:left="0"/>
        <w:jc w:val="both"/>
      </w:pPr>
      <w:r>
        <w:rPr>
          <w:rFonts w:ascii="Times New Roman"/>
          <w:b w:val="false"/>
          <w:i w:val="false"/>
          <w:color w:val="000000"/>
          <w:sz w:val="28"/>
        </w:rPr>
        <w:t xml:space="preserve">
      109. 4-бағанда өнімді жеткізушінің СТН-і көрсетіледі. </w:t>
      </w:r>
    </w:p>
    <w:bookmarkEnd w:id="109"/>
    <w:bookmarkStart w:name="z111" w:id="110"/>
    <w:p>
      <w:pPr>
        <w:spacing w:after="0"/>
        <w:ind w:left="0"/>
        <w:jc w:val="both"/>
      </w:pPr>
      <w:r>
        <w:rPr>
          <w:rFonts w:ascii="Times New Roman"/>
          <w:b w:val="false"/>
          <w:i w:val="false"/>
          <w:color w:val="000000"/>
          <w:sz w:val="28"/>
        </w:rPr>
        <w:t xml:space="preserve">
      110. 5-бағанда өнімнің атауы көрсетіледі. </w:t>
      </w:r>
    </w:p>
    <w:bookmarkEnd w:id="110"/>
    <w:bookmarkStart w:name="z112" w:id="111"/>
    <w:p>
      <w:pPr>
        <w:spacing w:after="0"/>
        <w:ind w:left="0"/>
        <w:jc w:val="both"/>
      </w:pPr>
      <w:r>
        <w:rPr>
          <w:rFonts w:ascii="Times New Roman"/>
          <w:b w:val="false"/>
          <w:i w:val="false"/>
          <w:color w:val="000000"/>
          <w:sz w:val="28"/>
        </w:rPr>
        <w:t xml:space="preserve">
      111. 6-бағанда өнімді жеткізуші лицензиясының нөмірі көрсетіледі. </w:t>
      </w:r>
    </w:p>
    <w:bookmarkEnd w:id="111"/>
    <w:bookmarkStart w:name="z113" w:id="112"/>
    <w:p>
      <w:pPr>
        <w:spacing w:after="0"/>
        <w:ind w:left="0"/>
        <w:jc w:val="both"/>
      </w:pPr>
      <w:r>
        <w:rPr>
          <w:rFonts w:ascii="Times New Roman"/>
          <w:b w:val="false"/>
          <w:i w:val="false"/>
          <w:color w:val="000000"/>
          <w:sz w:val="28"/>
        </w:rPr>
        <w:t xml:space="preserve">
      112. 7-бағанда өнімді жеткізушінің лицензияны алған күні көрсетіледі. </w:t>
      </w:r>
    </w:p>
    <w:bookmarkEnd w:id="112"/>
    <w:bookmarkStart w:name="z114" w:id="113"/>
    <w:p>
      <w:pPr>
        <w:spacing w:after="0"/>
        <w:ind w:left="0"/>
        <w:jc w:val="both"/>
      </w:pPr>
      <w:r>
        <w:rPr>
          <w:rFonts w:ascii="Times New Roman"/>
          <w:b w:val="false"/>
          <w:i w:val="false"/>
          <w:color w:val="000000"/>
          <w:sz w:val="28"/>
        </w:rPr>
        <w:t xml:space="preserve">
      113. 8-бағанда өнімді жеткізуші лицензиясының қолданыс мерзімі көрсетіледі. </w:t>
      </w:r>
    </w:p>
    <w:bookmarkEnd w:id="113"/>
    <w:bookmarkStart w:name="z115" w:id="114"/>
    <w:p>
      <w:pPr>
        <w:spacing w:after="0"/>
        <w:ind w:left="0"/>
        <w:jc w:val="both"/>
      </w:pPr>
      <w:r>
        <w:rPr>
          <w:rFonts w:ascii="Times New Roman"/>
          <w:b w:val="false"/>
          <w:i w:val="false"/>
          <w:color w:val="000000"/>
          <w:sz w:val="28"/>
        </w:rPr>
        <w:t xml:space="preserve">
      114. 9-бағанда алкоголь өнімін импортына жеткізуші квотасының көлемі көрсетіледі, далл. </w:t>
      </w:r>
    </w:p>
    <w:bookmarkEnd w:id="114"/>
    <w:bookmarkStart w:name="z116" w:id="115"/>
    <w:p>
      <w:pPr>
        <w:spacing w:after="0"/>
        <w:ind w:left="0"/>
        <w:jc w:val="both"/>
      </w:pPr>
      <w:r>
        <w:rPr>
          <w:rFonts w:ascii="Times New Roman"/>
          <w:b w:val="false"/>
          <w:i w:val="false"/>
          <w:color w:val="000000"/>
          <w:sz w:val="28"/>
        </w:rPr>
        <w:t xml:space="preserve">
      115. 10-бағанда есепті кезеңнің ішінде алынған импорттық, сонымен қатар ішкі өндіріс өнімінің көлемі көрсетіледі, далл. </w:t>
      </w:r>
    </w:p>
    <w:bookmarkEnd w:id="115"/>
    <w:bookmarkStart w:name="z117" w:id="116"/>
    <w:p>
      <w:pPr>
        <w:spacing w:after="0"/>
        <w:ind w:left="0"/>
        <w:jc w:val="both"/>
      </w:pPr>
      <w:r>
        <w:rPr>
          <w:rFonts w:ascii="Times New Roman"/>
          <w:b w:val="false"/>
          <w:i w:val="false"/>
          <w:color w:val="000000"/>
          <w:sz w:val="28"/>
        </w:rPr>
        <w:t xml:space="preserve">
      116. 11-бағанда бюджеттік сыныптама коды көрсетіледі. </w:t>
      </w:r>
    </w:p>
    <w:bookmarkEnd w:id="116"/>
    <w:bookmarkStart w:name="z118" w:id="117"/>
    <w:p>
      <w:pPr>
        <w:spacing w:after="0"/>
        <w:ind w:left="0"/>
        <w:jc w:val="both"/>
      </w:pPr>
      <w:r>
        <w:rPr>
          <w:rFonts w:ascii="Times New Roman"/>
          <w:b w:val="false"/>
          <w:i w:val="false"/>
          <w:color w:val="000000"/>
          <w:sz w:val="28"/>
        </w:rPr>
        <w:t xml:space="preserve">
      117. 12-бағанда жеткізілген өнімнің түрі көрсетіледі. </w:t>
      </w:r>
    </w:p>
    <w:bookmarkEnd w:id="117"/>
    <w:bookmarkStart w:name="z119" w:id="118"/>
    <w:p>
      <w:pPr>
        <w:spacing w:after="0"/>
        <w:ind w:left="0"/>
        <w:jc w:val="both"/>
      </w:pPr>
      <w:r>
        <w:rPr>
          <w:rFonts w:ascii="Times New Roman"/>
          <w:b w:val="false"/>
          <w:i w:val="false"/>
          <w:color w:val="000000"/>
          <w:sz w:val="28"/>
        </w:rPr>
        <w:t xml:space="preserve">
      118. 13-бағанда Қазақстанның кедендік шекарасынан өткен кезде тауарға берілетін сыртқы экономикалық қызметтің тауар номенклатурасының коды көрсетіледі. Жеткізілген өнім импорт болып табылған жағдайда толтырылады. </w:t>
      </w:r>
    </w:p>
    <w:bookmarkEnd w:id="118"/>
    <w:bookmarkStart w:name="z120" w:id="119"/>
    <w:p>
      <w:pPr>
        <w:spacing w:after="0"/>
        <w:ind w:left="0"/>
        <w:jc w:val="both"/>
      </w:pPr>
      <w:r>
        <w:rPr>
          <w:rFonts w:ascii="Times New Roman"/>
          <w:b w:val="false"/>
          <w:i w:val="false"/>
          <w:color w:val="000000"/>
          <w:sz w:val="28"/>
        </w:rPr>
        <w:t xml:space="preserve">
      119. 14-бағанда жеткізілген тауарға жүк кедендік декларацияның нөмірі көрсетіледі. Жеткізілген өнім импорт болып табылған жағдайда толтырылады. </w:t>
      </w:r>
    </w:p>
    <w:bookmarkEnd w:id="119"/>
    <w:bookmarkStart w:name="z121" w:id="120"/>
    <w:p>
      <w:pPr>
        <w:spacing w:after="0"/>
        <w:ind w:left="0"/>
        <w:jc w:val="both"/>
      </w:pPr>
      <w:r>
        <w:rPr>
          <w:rFonts w:ascii="Times New Roman"/>
          <w:b w:val="false"/>
          <w:i w:val="false"/>
          <w:color w:val="000000"/>
          <w:sz w:val="28"/>
        </w:rPr>
        <w:t xml:space="preserve">
      120. 15-бағанда жеткізілген өнімге жүк кедендік декларацияны ресімдеу күні көрсетіледі. Жеткізілген өнім импорт болып табылған жағдайда толтырылады. </w:t>
      </w:r>
    </w:p>
    <w:bookmarkEnd w:id="120"/>
    <w:bookmarkStart w:name="z122" w:id="121"/>
    <w:p>
      <w:pPr>
        <w:spacing w:after="0"/>
        <w:ind w:left="0"/>
        <w:jc w:val="left"/>
      </w:pPr>
      <w:r>
        <w:rPr>
          <w:rFonts w:ascii="Times New Roman"/>
          <w:b/>
          <w:i w:val="false"/>
          <w:color w:val="000000"/>
        </w:rPr>
        <w:t xml:space="preserve"> 
8. Алкоголь өнімі өндірісіндегі шикізаттың </w:t>
      </w:r>
      <w:r>
        <w:br/>
      </w:r>
      <w:r>
        <w:rPr>
          <w:rFonts w:ascii="Times New Roman"/>
          <w:b/>
          <w:i w:val="false"/>
          <w:color w:val="000000"/>
        </w:rPr>
        <w:t xml:space="preserve">
теңгерімін толтыру тәртібі </w:t>
      </w:r>
    </w:p>
    <w:bookmarkEnd w:id="121"/>
    <w:p>
      <w:pPr>
        <w:spacing w:after="0"/>
        <w:ind w:left="0"/>
        <w:jc w:val="both"/>
      </w:pPr>
      <w:r>
        <w:rPr>
          <w:rFonts w:ascii="Times New Roman"/>
          <w:b w:val="false"/>
          <w:i w:val="false"/>
          <w:color w:val="000000"/>
          <w:sz w:val="28"/>
        </w:rPr>
        <w:t xml:space="preserve">      121. Алкоголь өнімі өндірісіндегі шикізаттың теңгерімі алкоголь өнімінің өндірілуі және айналымы бойынша декларацияға N 3 қосымшаға сәйкес нысанда толтырылады. </w:t>
      </w:r>
      <w:r>
        <w:br/>
      </w:r>
      <w:r>
        <w:rPr>
          <w:rFonts w:ascii="Times New Roman"/>
          <w:b w:val="false"/>
          <w:i w:val="false"/>
          <w:color w:val="000000"/>
          <w:sz w:val="28"/>
        </w:rPr>
        <w:t xml:space="preserve">
      Бұл форма есеп кезеңнің ішінде алкоголь өнімінің өндірісі үшін этил спирті және/немесе шарап материалы қолданған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121-тармаққа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123" w:id="122"/>
    <w:p>
      <w:pPr>
        <w:spacing w:after="0"/>
        <w:ind w:left="0"/>
        <w:jc w:val="both"/>
      </w:pPr>
      <w:r>
        <w:rPr>
          <w:rFonts w:ascii="Times New Roman"/>
          <w:b w:val="false"/>
          <w:i w:val="false"/>
          <w:color w:val="000000"/>
          <w:sz w:val="28"/>
        </w:rPr>
        <w:t xml:space="preserve">
      122. "СТН-і" салық төлеушінің тіркеу нөмірі көрсетіледі. </w:t>
      </w:r>
    </w:p>
    <w:bookmarkEnd w:id="122"/>
    <w:bookmarkStart w:name="z124" w:id="123"/>
    <w:p>
      <w:pPr>
        <w:spacing w:after="0"/>
        <w:ind w:left="0"/>
        <w:jc w:val="both"/>
      </w:pPr>
      <w:r>
        <w:rPr>
          <w:rFonts w:ascii="Times New Roman"/>
          <w:b w:val="false"/>
          <w:i w:val="false"/>
          <w:color w:val="000000"/>
          <w:sz w:val="28"/>
        </w:rPr>
        <w:t xml:space="preserve">
      123. "Субъектінің атауы" аталған қосымшаны табыс ететін алкоголь өнімін өндірушінің атауы көрсетіледі. </w:t>
      </w:r>
    </w:p>
    <w:bookmarkEnd w:id="123"/>
    <w:bookmarkStart w:name="z125" w:id="124"/>
    <w:p>
      <w:pPr>
        <w:spacing w:after="0"/>
        <w:ind w:left="0"/>
        <w:jc w:val="both"/>
      </w:pPr>
      <w:r>
        <w:rPr>
          <w:rFonts w:ascii="Times New Roman"/>
          <w:b w:val="false"/>
          <w:i w:val="false"/>
          <w:color w:val="000000"/>
          <w:sz w:val="28"/>
        </w:rPr>
        <w:t xml:space="preserve">
      124. "Есепті кезең" жолында аталған қосымша табыс етілетін есепті кезең көрсетіледі. </w:t>
      </w:r>
    </w:p>
    <w:bookmarkEnd w:id="124"/>
    <w:bookmarkStart w:name="z126" w:id="125"/>
    <w:p>
      <w:pPr>
        <w:spacing w:after="0"/>
        <w:ind w:left="0"/>
        <w:jc w:val="both"/>
      </w:pPr>
      <w:r>
        <w:rPr>
          <w:rFonts w:ascii="Times New Roman"/>
          <w:b w:val="false"/>
          <w:i w:val="false"/>
          <w:color w:val="000000"/>
          <w:sz w:val="28"/>
        </w:rPr>
        <w:t xml:space="preserve">
      125. 1-бағанда жолдың реттік нөмірі көрсетіледі. </w:t>
      </w:r>
    </w:p>
    <w:bookmarkEnd w:id="125"/>
    <w:bookmarkStart w:name="z127" w:id="126"/>
    <w:p>
      <w:pPr>
        <w:spacing w:after="0"/>
        <w:ind w:left="0"/>
        <w:jc w:val="both"/>
      </w:pPr>
      <w:r>
        <w:rPr>
          <w:rFonts w:ascii="Times New Roman"/>
          <w:b w:val="false"/>
          <w:i w:val="false"/>
          <w:color w:val="000000"/>
          <w:sz w:val="28"/>
        </w:rPr>
        <w:t xml:space="preserve">
      126. 2-бағанда бюджеттік сыныптама коды көрсетіледі. </w:t>
      </w:r>
    </w:p>
    <w:bookmarkEnd w:id="126"/>
    <w:bookmarkStart w:name="z128" w:id="127"/>
    <w:p>
      <w:pPr>
        <w:spacing w:after="0"/>
        <w:ind w:left="0"/>
        <w:jc w:val="both"/>
      </w:pPr>
      <w:r>
        <w:rPr>
          <w:rFonts w:ascii="Times New Roman"/>
          <w:b w:val="false"/>
          <w:i w:val="false"/>
          <w:color w:val="000000"/>
          <w:sz w:val="28"/>
        </w:rPr>
        <w:t xml:space="preserve">
      127. 3-бағанда сыртқы экономикалық қызметтің кедендік номенклатурасының коды көрсетіледі. </w:t>
      </w:r>
    </w:p>
    <w:bookmarkEnd w:id="127"/>
    <w:bookmarkStart w:name="z129" w:id="128"/>
    <w:p>
      <w:pPr>
        <w:spacing w:after="0"/>
        <w:ind w:left="0"/>
        <w:jc w:val="both"/>
      </w:pPr>
      <w:r>
        <w:rPr>
          <w:rFonts w:ascii="Times New Roman"/>
          <w:b w:val="false"/>
          <w:i w:val="false"/>
          <w:color w:val="000000"/>
          <w:sz w:val="28"/>
        </w:rPr>
        <w:t xml:space="preserve">
      128. 4-бағанда шикізаттың атауы көрсетіледі (этил спирті және/немесе шарап материалы). </w:t>
      </w:r>
      <w:r>
        <w:br/>
      </w:r>
      <w:r>
        <w:rPr>
          <w:rFonts w:ascii="Times New Roman"/>
          <w:b w:val="false"/>
          <w:i w:val="false"/>
          <w:color w:val="000000"/>
          <w:sz w:val="28"/>
        </w:rPr>
        <w:t xml:space="preserve">
       </w:t>
      </w:r>
      <w:r>
        <w:rPr>
          <w:rFonts w:ascii="Times New Roman"/>
          <w:b w:val="false"/>
          <w:i w:val="false"/>
          <w:color w:val="ff0000"/>
          <w:sz w:val="28"/>
        </w:rPr>
        <w:t xml:space="preserve">Ескерту. 128-тармақ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28"/>
    <w:bookmarkStart w:name="z130" w:id="129"/>
    <w:p>
      <w:pPr>
        <w:spacing w:after="0"/>
        <w:ind w:left="0"/>
        <w:jc w:val="both"/>
      </w:pPr>
      <w:r>
        <w:rPr>
          <w:rFonts w:ascii="Times New Roman"/>
          <w:b w:val="false"/>
          <w:i w:val="false"/>
          <w:color w:val="000000"/>
          <w:sz w:val="28"/>
        </w:rPr>
        <w:t xml:space="preserve">
      129. 5-бағанда есепті кезеңнің басына өндірушідегі шикізаттың жалпы қалдығы көрсетіледі, далл. </w:t>
      </w:r>
      <w:r>
        <w:br/>
      </w:r>
      <w:r>
        <w:rPr>
          <w:rFonts w:ascii="Times New Roman"/>
          <w:b w:val="false"/>
          <w:i w:val="false"/>
          <w:color w:val="000000"/>
          <w:sz w:val="28"/>
        </w:rPr>
        <w:t xml:space="preserve">
       </w:t>
      </w:r>
      <w:r>
        <w:rPr>
          <w:rFonts w:ascii="Times New Roman"/>
          <w:b w:val="false"/>
          <w:i w:val="false"/>
          <w:color w:val="ff0000"/>
          <w:sz w:val="28"/>
        </w:rPr>
        <w:t xml:space="preserve">Ескерту. 129-тармаққа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29"/>
    <w:bookmarkStart w:name="z131" w:id="130"/>
    <w:p>
      <w:pPr>
        <w:spacing w:after="0"/>
        <w:ind w:left="0"/>
        <w:jc w:val="both"/>
      </w:pPr>
      <w:r>
        <w:rPr>
          <w:rFonts w:ascii="Times New Roman"/>
          <w:b w:val="false"/>
          <w:i w:val="false"/>
          <w:color w:val="000000"/>
          <w:sz w:val="28"/>
        </w:rPr>
        <w:t xml:space="preserve">
      130. 6-бағанда шикізаттың жалпы кірісі көрсетіледі, далл. </w:t>
      </w:r>
      <w:r>
        <w:br/>
      </w:r>
      <w:r>
        <w:rPr>
          <w:rFonts w:ascii="Times New Roman"/>
          <w:b w:val="false"/>
          <w:i w:val="false"/>
          <w:color w:val="000000"/>
          <w:sz w:val="28"/>
        </w:rPr>
        <w:t xml:space="preserve">
       </w:t>
      </w:r>
      <w:r>
        <w:rPr>
          <w:rFonts w:ascii="Times New Roman"/>
          <w:b w:val="false"/>
          <w:i w:val="false"/>
          <w:color w:val="ff0000"/>
          <w:sz w:val="28"/>
        </w:rPr>
        <w:t xml:space="preserve">Ескерту. 130-тармаққа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30"/>
    <w:bookmarkStart w:name="z132" w:id="131"/>
    <w:p>
      <w:pPr>
        <w:spacing w:after="0"/>
        <w:ind w:left="0"/>
        <w:jc w:val="both"/>
      </w:pPr>
      <w:r>
        <w:rPr>
          <w:rFonts w:ascii="Times New Roman"/>
          <w:b w:val="false"/>
          <w:i w:val="false"/>
          <w:color w:val="000000"/>
          <w:sz w:val="28"/>
        </w:rPr>
        <w:t xml:space="preserve">
      131. 131. 4-бағанда шикізаттың жалпы шығысы көрсетіледі, далл (7-баған=8-баған+13-баған+14-баған+15баған). </w:t>
      </w:r>
      <w:r>
        <w:br/>
      </w:r>
      <w:r>
        <w:rPr>
          <w:rFonts w:ascii="Times New Roman"/>
          <w:b w:val="false"/>
          <w:i w:val="false"/>
          <w:color w:val="000000"/>
          <w:sz w:val="28"/>
        </w:rPr>
        <w:t xml:space="preserve">
       </w:t>
      </w:r>
      <w:r>
        <w:rPr>
          <w:rFonts w:ascii="Times New Roman"/>
          <w:b w:val="false"/>
          <w:i w:val="false"/>
          <w:color w:val="ff0000"/>
          <w:sz w:val="28"/>
        </w:rPr>
        <w:t xml:space="preserve">Ескерту. 131-тармақ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132. 8-бағанда купажға жұмсалынған шикізат мөлшері көрсетіледі, далл. </w:t>
      </w:r>
      <w:r>
        <w:br/>
      </w:r>
      <w:r>
        <w:rPr>
          <w:rFonts w:ascii="Times New Roman"/>
          <w:b w:val="false"/>
          <w:i w:val="false"/>
          <w:color w:val="000000"/>
          <w:sz w:val="28"/>
        </w:rPr>
        <w:t xml:space="preserve">
      Бұл баған шикізатты купажға жұмсаған кезде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132-тармақ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133. 9-бағанда шығарылған өнімнің түрі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133-тармақ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134. 10-бағанда шығарылған өнімнің ішіндегі сусыз спирттің проценттік мазмұны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134-тармақ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135. 11-бағанда өндіріс паспортына сәйкес даллда, 1 литр алкоголь өніміне шикізат нормасы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135-тармақ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136. 12-бағанда даллда, шығарылған өнімнің көлемі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136-тармақ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137. 13-бағанда 12 бағанда көрсетілген алкоголь өнімдерін өндіру үшін даллда, жұмсаған шикізаттың мөлшері көрсетіледі (13-баған=12-баған*11-баған). </w:t>
      </w:r>
      <w:r>
        <w:br/>
      </w:r>
      <w:r>
        <w:rPr>
          <w:rFonts w:ascii="Times New Roman"/>
          <w:b w:val="false"/>
          <w:i w:val="false"/>
          <w:color w:val="000000"/>
          <w:sz w:val="28"/>
        </w:rPr>
        <w:t xml:space="preserve">
       </w:t>
      </w:r>
      <w:r>
        <w:rPr>
          <w:rFonts w:ascii="Times New Roman"/>
          <w:b w:val="false"/>
          <w:i w:val="false"/>
          <w:color w:val="ff0000"/>
          <w:sz w:val="28"/>
        </w:rPr>
        <w:t xml:space="preserve">Ескерту. 137-тармақ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138. 14-бағанда даллда, шикізаттың өндірістік шығындары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138-тармақ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139. 15-бағанда даллда, шикізаттың өзге де шығыстары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139-тармақ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140. 16-бағанда даллда, есепті кезеңнің соңына шикізаттың қалдығы көрсетіледі (16-баған=5-баған+6-баған-7-баған). </w:t>
      </w:r>
      <w:r>
        <w:br/>
      </w:r>
      <w:r>
        <w:rPr>
          <w:rFonts w:ascii="Times New Roman"/>
          <w:b w:val="false"/>
          <w:i w:val="false"/>
          <w:color w:val="000000"/>
          <w:sz w:val="28"/>
        </w:rPr>
        <w:t xml:space="preserve">
       </w:t>
      </w:r>
      <w:r>
        <w:rPr>
          <w:rFonts w:ascii="Times New Roman"/>
          <w:b w:val="false"/>
          <w:i w:val="false"/>
          <w:color w:val="ff0000"/>
          <w:sz w:val="28"/>
        </w:rPr>
        <w:t xml:space="preserve">Ескерту. 140-тармақ жаңа редакцияда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31"/>
    <w:bookmarkStart w:name="z142" w:id="132"/>
    <w:p>
      <w:pPr>
        <w:spacing w:after="0"/>
        <w:ind w:left="0"/>
        <w:jc w:val="both"/>
      </w:pPr>
      <w:r>
        <w:rPr>
          <w:rFonts w:ascii="Times New Roman"/>
          <w:b w:val="false"/>
          <w:i w:val="false"/>
          <w:color w:val="000000"/>
          <w:sz w:val="28"/>
        </w:rPr>
        <w:t xml:space="preserve">
      141. &lt;*&gt;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 алынып тасталды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32"/>
    <w:bookmarkStart w:name="z143" w:id="133"/>
    <w:p>
      <w:pPr>
        <w:spacing w:after="0"/>
        <w:ind w:left="0"/>
        <w:jc w:val="both"/>
      </w:pPr>
      <w:r>
        <w:rPr>
          <w:rFonts w:ascii="Times New Roman"/>
          <w:b w:val="false"/>
          <w:i w:val="false"/>
          <w:color w:val="000000"/>
          <w:sz w:val="28"/>
        </w:rPr>
        <w:t xml:space="preserve">
      142. &lt;*&gt;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 алынып тасталды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33"/>
    <w:bookmarkStart w:name="z144" w:id="134"/>
    <w:p>
      <w:pPr>
        <w:spacing w:after="0"/>
        <w:ind w:left="0"/>
        <w:jc w:val="both"/>
      </w:pPr>
      <w:r>
        <w:rPr>
          <w:rFonts w:ascii="Times New Roman"/>
          <w:b w:val="false"/>
          <w:i w:val="false"/>
          <w:color w:val="000000"/>
          <w:sz w:val="28"/>
        </w:rPr>
        <w:t xml:space="preserve">
       143. &lt;*&gt;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 алынып тасталды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34"/>
    <w:bookmarkStart w:name="z145" w:id="135"/>
    <w:p>
      <w:pPr>
        <w:spacing w:after="0"/>
        <w:ind w:left="0"/>
        <w:jc w:val="both"/>
      </w:pPr>
      <w:r>
        <w:rPr>
          <w:rFonts w:ascii="Times New Roman"/>
          <w:b w:val="false"/>
          <w:i w:val="false"/>
          <w:color w:val="000000"/>
          <w:sz w:val="28"/>
        </w:rPr>
        <w:t xml:space="preserve">
      144. &lt;*&gt;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 алынып тасталды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35"/>
    <w:bookmarkStart w:name="z146" w:id="136"/>
    <w:p>
      <w:pPr>
        <w:spacing w:after="0"/>
        <w:ind w:left="0"/>
        <w:jc w:val="both"/>
      </w:pPr>
      <w:r>
        <w:rPr>
          <w:rFonts w:ascii="Times New Roman"/>
          <w:b w:val="false"/>
          <w:i w:val="false"/>
          <w:color w:val="000000"/>
          <w:sz w:val="28"/>
        </w:rPr>
        <w:t xml:space="preserve">
       145. &lt;*&gt;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 алынып тасталды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36"/>
    <w:bookmarkStart w:name="z147" w:id="137"/>
    <w:p>
      <w:pPr>
        <w:spacing w:after="0"/>
        <w:ind w:left="0"/>
        <w:jc w:val="left"/>
      </w:pPr>
      <w:r>
        <w:rPr>
          <w:rFonts w:ascii="Times New Roman"/>
          <w:b/>
          <w:i w:val="false"/>
          <w:color w:val="000000"/>
        </w:rPr>
        <w:t xml:space="preserve"> 
9. Дайын алкоголь өнімінен қайта өндірілген өнімінің </w:t>
      </w:r>
      <w:r>
        <w:br/>
      </w:r>
      <w:r>
        <w:rPr>
          <w:rFonts w:ascii="Times New Roman"/>
          <w:b/>
          <w:i w:val="false"/>
          <w:color w:val="000000"/>
        </w:rPr>
        <w:t xml:space="preserve">
көлемін толтыру тәртібі </w:t>
      </w:r>
    </w:p>
    <w:bookmarkEnd w:id="137"/>
    <w:p>
      <w:pPr>
        <w:spacing w:after="0"/>
        <w:ind w:left="0"/>
        <w:jc w:val="both"/>
      </w:pPr>
      <w:r>
        <w:rPr>
          <w:rFonts w:ascii="Times New Roman"/>
          <w:b w:val="false"/>
          <w:i w:val="false"/>
          <w:color w:val="000000"/>
          <w:sz w:val="28"/>
        </w:rPr>
        <w:t xml:space="preserve">      146. Дайын алкоголь өнімінен қайта өндірілген өнімінің көлемі этил спирті мен алкоголь өнімі бойынша декларацияға 4-қосымшаға сәйкес нысанда толтырылады. </w:t>
      </w:r>
      <w:r>
        <w:br/>
      </w:r>
      <w:r>
        <w:rPr>
          <w:rFonts w:ascii="Times New Roman"/>
          <w:b w:val="false"/>
          <w:i w:val="false"/>
          <w:color w:val="000000"/>
          <w:sz w:val="28"/>
        </w:rPr>
        <w:t xml:space="preserve">
      Бұл форма есеп кезеңнің ішінде алкоголь өнімінің өндірісі үшін қайта істеуге дайын алкоголь өнімдері қолданған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146-тармаққа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148" w:id="138"/>
    <w:p>
      <w:pPr>
        <w:spacing w:after="0"/>
        <w:ind w:left="0"/>
        <w:jc w:val="both"/>
      </w:pPr>
      <w:r>
        <w:rPr>
          <w:rFonts w:ascii="Times New Roman"/>
          <w:b w:val="false"/>
          <w:i w:val="false"/>
          <w:color w:val="000000"/>
          <w:sz w:val="28"/>
        </w:rPr>
        <w:t xml:space="preserve">
      147. "СТН-і" жолында салық төлеушінің тіркеу нөмірі көрсетіледі. </w:t>
      </w:r>
    </w:p>
    <w:bookmarkEnd w:id="138"/>
    <w:bookmarkStart w:name="z149" w:id="139"/>
    <w:p>
      <w:pPr>
        <w:spacing w:after="0"/>
        <w:ind w:left="0"/>
        <w:jc w:val="both"/>
      </w:pPr>
      <w:r>
        <w:rPr>
          <w:rFonts w:ascii="Times New Roman"/>
          <w:b w:val="false"/>
          <w:i w:val="false"/>
          <w:color w:val="000000"/>
          <w:sz w:val="28"/>
        </w:rPr>
        <w:t xml:space="preserve">
      148. "Субъектінің атауы" жолында аталған қосымшаны табыс ететін өндірушінің атауы көрсетіледі. </w:t>
      </w:r>
    </w:p>
    <w:bookmarkEnd w:id="139"/>
    <w:bookmarkStart w:name="z150" w:id="140"/>
    <w:p>
      <w:pPr>
        <w:spacing w:after="0"/>
        <w:ind w:left="0"/>
        <w:jc w:val="both"/>
      </w:pPr>
      <w:r>
        <w:rPr>
          <w:rFonts w:ascii="Times New Roman"/>
          <w:b w:val="false"/>
          <w:i w:val="false"/>
          <w:color w:val="000000"/>
          <w:sz w:val="28"/>
        </w:rPr>
        <w:t xml:space="preserve">
      149. "Есепті кезең" жолында аталған қосымша табыс етілетін есепті кезең көрсетіледі. </w:t>
      </w:r>
    </w:p>
    <w:bookmarkEnd w:id="140"/>
    <w:bookmarkStart w:name="z151" w:id="141"/>
    <w:p>
      <w:pPr>
        <w:spacing w:after="0"/>
        <w:ind w:left="0"/>
        <w:jc w:val="both"/>
      </w:pPr>
      <w:r>
        <w:rPr>
          <w:rFonts w:ascii="Times New Roman"/>
          <w:b w:val="false"/>
          <w:i w:val="false"/>
          <w:color w:val="000000"/>
          <w:sz w:val="28"/>
        </w:rPr>
        <w:t xml:space="preserve">
      150. 1-бағанда жолдың реттік нөмірі көрсетіледі. </w:t>
      </w:r>
    </w:p>
    <w:bookmarkEnd w:id="141"/>
    <w:bookmarkStart w:name="z152" w:id="142"/>
    <w:p>
      <w:pPr>
        <w:spacing w:after="0"/>
        <w:ind w:left="0"/>
        <w:jc w:val="both"/>
      </w:pPr>
      <w:r>
        <w:rPr>
          <w:rFonts w:ascii="Times New Roman"/>
          <w:b w:val="false"/>
          <w:i w:val="false"/>
          <w:color w:val="000000"/>
          <w:sz w:val="28"/>
        </w:rPr>
        <w:t xml:space="preserve">
      151. 2-бағанда бюджеттік сыныптама коды көрсетіледі. </w:t>
      </w:r>
    </w:p>
    <w:bookmarkEnd w:id="142"/>
    <w:bookmarkStart w:name="z153" w:id="143"/>
    <w:p>
      <w:pPr>
        <w:spacing w:after="0"/>
        <w:ind w:left="0"/>
        <w:jc w:val="both"/>
      </w:pPr>
      <w:r>
        <w:rPr>
          <w:rFonts w:ascii="Times New Roman"/>
          <w:b w:val="false"/>
          <w:i w:val="false"/>
          <w:color w:val="000000"/>
          <w:sz w:val="28"/>
        </w:rPr>
        <w:t xml:space="preserve">
      152. 3-бағанда қайта өңдеуге келіп түскен өнімнің атауы көрсетіледі. </w:t>
      </w:r>
    </w:p>
    <w:bookmarkEnd w:id="143"/>
    <w:bookmarkStart w:name="z154" w:id="144"/>
    <w:p>
      <w:pPr>
        <w:spacing w:after="0"/>
        <w:ind w:left="0"/>
        <w:jc w:val="both"/>
      </w:pPr>
      <w:r>
        <w:rPr>
          <w:rFonts w:ascii="Times New Roman"/>
          <w:b w:val="false"/>
          <w:i w:val="false"/>
          <w:color w:val="000000"/>
          <w:sz w:val="28"/>
        </w:rPr>
        <w:t xml:space="preserve">
      153. 4-бағанда қайта өңдеуге келіп түскен алкоголь өнімнің көлемі көрсетіледі, далл. </w:t>
      </w:r>
    </w:p>
    <w:bookmarkEnd w:id="144"/>
    <w:bookmarkStart w:name="z155" w:id="145"/>
    <w:p>
      <w:pPr>
        <w:spacing w:after="0"/>
        <w:ind w:left="0"/>
        <w:jc w:val="both"/>
      </w:pPr>
      <w:r>
        <w:rPr>
          <w:rFonts w:ascii="Times New Roman"/>
          <w:b w:val="false"/>
          <w:i w:val="false"/>
          <w:color w:val="000000"/>
          <w:sz w:val="28"/>
        </w:rPr>
        <w:t xml:space="preserve">
      154. 5-бағанда қайта өңдеу нәтижесінде алынған өнімнің бюджеттік сыныптама коды көрсетіледі. </w:t>
      </w:r>
    </w:p>
    <w:bookmarkEnd w:id="145"/>
    <w:bookmarkStart w:name="z156" w:id="146"/>
    <w:p>
      <w:pPr>
        <w:spacing w:after="0"/>
        <w:ind w:left="0"/>
        <w:jc w:val="both"/>
      </w:pPr>
      <w:r>
        <w:rPr>
          <w:rFonts w:ascii="Times New Roman"/>
          <w:b w:val="false"/>
          <w:i w:val="false"/>
          <w:color w:val="000000"/>
          <w:sz w:val="28"/>
        </w:rPr>
        <w:t xml:space="preserve">
      155. 6-бағанда қайта өңдеу нәтижесінде алынған өнімнің атауы көрсетіледі. </w:t>
      </w:r>
    </w:p>
    <w:bookmarkEnd w:id="146"/>
    <w:bookmarkStart w:name="z157" w:id="147"/>
    <w:p>
      <w:pPr>
        <w:spacing w:after="0"/>
        <w:ind w:left="0"/>
        <w:jc w:val="both"/>
      </w:pPr>
      <w:r>
        <w:rPr>
          <w:rFonts w:ascii="Times New Roman"/>
          <w:b w:val="false"/>
          <w:i w:val="false"/>
          <w:color w:val="000000"/>
          <w:sz w:val="28"/>
        </w:rPr>
        <w:t xml:space="preserve">
      156. 7-бағанда өндірістік залалдар көрсетіледі, далл. </w:t>
      </w:r>
    </w:p>
    <w:bookmarkEnd w:id="147"/>
    <w:bookmarkStart w:name="z158" w:id="148"/>
    <w:p>
      <w:pPr>
        <w:spacing w:after="0"/>
        <w:ind w:left="0"/>
        <w:jc w:val="both"/>
      </w:pPr>
      <w:r>
        <w:rPr>
          <w:rFonts w:ascii="Times New Roman"/>
          <w:b w:val="false"/>
          <w:i w:val="false"/>
          <w:color w:val="000000"/>
          <w:sz w:val="28"/>
        </w:rPr>
        <w:t xml:space="preserve">
      157. 8-бағанда қайта өңделген өнімнен шығарылған өнімнің көлемі көрсетіледі, далл. </w:t>
      </w:r>
    </w:p>
    <w:bookmarkEnd w:id="148"/>
    <w:bookmarkStart w:name="z159" w:id="149"/>
    <w:p>
      <w:pPr>
        <w:spacing w:after="0"/>
        <w:ind w:left="0"/>
        <w:jc w:val="left"/>
      </w:pPr>
      <w:r>
        <w:rPr>
          <w:rFonts w:ascii="Times New Roman"/>
          <w:b/>
          <w:i w:val="false"/>
          <w:color w:val="000000"/>
        </w:rPr>
        <w:t xml:space="preserve"> 
10. Алкоголь өнімінің айналымы бойынша </w:t>
      </w:r>
      <w:r>
        <w:br/>
      </w:r>
      <w:r>
        <w:rPr>
          <w:rFonts w:ascii="Times New Roman"/>
          <w:b/>
          <w:i w:val="false"/>
          <w:color w:val="000000"/>
        </w:rPr>
        <w:t xml:space="preserve">
декларацияны толтыру тәртібі </w:t>
      </w:r>
    </w:p>
    <w:bookmarkEnd w:id="149"/>
    <w:p>
      <w:pPr>
        <w:spacing w:after="0"/>
        <w:ind w:left="0"/>
        <w:jc w:val="both"/>
      </w:pPr>
      <w:r>
        <w:rPr>
          <w:rFonts w:ascii="Times New Roman"/>
          <w:b w:val="false"/>
          <w:i w:val="false"/>
          <w:color w:val="000000"/>
          <w:sz w:val="28"/>
        </w:rPr>
        <w:t xml:space="preserve">      158. "СТН-і" жолында салық төлеушінің тіркеу нөмірі көрсетіледі. </w:t>
      </w:r>
    </w:p>
    <w:bookmarkStart w:name="z160" w:id="150"/>
    <w:p>
      <w:pPr>
        <w:spacing w:after="0"/>
        <w:ind w:left="0"/>
        <w:jc w:val="both"/>
      </w:pPr>
      <w:r>
        <w:rPr>
          <w:rFonts w:ascii="Times New Roman"/>
          <w:b w:val="false"/>
          <w:i w:val="false"/>
          <w:color w:val="000000"/>
          <w:sz w:val="28"/>
        </w:rPr>
        <w:t xml:space="preserve">
      159. "Субъектінің атауы" жолында алкоголь өнімін сақтауды және/немесе көтерме сатуды жүзеге асыратын және аталған декларацияны табыс ететін жеке кәсіпкердің немесе заңды тұлғаның атауы көрсетіледі. </w:t>
      </w:r>
    </w:p>
    <w:bookmarkEnd w:id="150"/>
    <w:bookmarkStart w:name="z161" w:id="151"/>
    <w:p>
      <w:pPr>
        <w:spacing w:after="0"/>
        <w:ind w:left="0"/>
        <w:jc w:val="both"/>
      </w:pPr>
      <w:r>
        <w:rPr>
          <w:rFonts w:ascii="Times New Roman"/>
          <w:b w:val="false"/>
          <w:i w:val="false"/>
          <w:color w:val="000000"/>
          <w:sz w:val="28"/>
        </w:rPr>
        <w:t xml:space="preserve">
      160. "Есепті кезең" жолында аталған декларация табыс етілетін есепті кезең көрсетіледі. </w:t>
      </w:r>
    </w:p>
    <w:bookmarkEnd w:id="151"/>
    <w:bookmarkStart w:name="z162" w:id="152"/>
    <w:p>
      <w:pPr>
        <w:spacing w:after="0"/>
        <w:ind w:left="0"/>
        <w:jc w:val="both"/>
      </w:pPr>
      <w:r>
        <w:rPr>
          <w:rFonts w:ascii="Times New Roman"/>
          <w:b w:val="false"/>
          <w:i w:val="false"/>
          <w:color w:val="000000"/>
          <w:sz w:val="28"/>
        </w:rPr>
        <w:t xml:space="preserve">
      161. 1-бағанда жолдың реттік нөмірі көрсетіледі. </w:t>
      </w:r>
    </w:p>
    <w:bookmarkEnd w:id="152"/>
    <w:bookmarkStart w:name="z163" w:id="153"/>
    <w:p>
      <w:pPr>
        <w:spacing w:after="0"/>
        <w:ind w:left="0"/>
        <w:jc w:val="both"/>
      </w:pPr>
      <w:r>
        <w:rPr>
          <w:rFonts w:ascii="Times New Roman"/>
          <w:b w:val="false"/>
          <w:i w:val="false"/>
          <w:color w:val="000000"/>
          <w:sz w:val="28"/>
        </w:rPr>
        <w:t xml:space="preserve">
      162. 2-бағанда  бюджеттік сыныптама коды көрсетіледі. </w:t>
      </w:r>
    </w:p>
    <w:bookmarkEnd w:id="153"/>
    <w:bookmarkStart w:name="z164" w:id="154"/>
    <w:p>
      <w:pPr>
        <w:spacing w:after="0"/>
        <w:ind w:left="0"/>
        <w:jc w:val="both"/>
      </w:pPr>
      <w:r>
        <w:rPr>
          <w:rFonts w:ascii="Times New Roman"/>
          <w:b w:val="false"/>
          <w:i w:val="false"/>
          <w:color w:val="000000"/>
          <w:sz w:val="28"/>
        </w:rPr>
        <w:t xml:space="preserve">
      163. 3 сыртқы экономикалық қызметтің кедендік номенклатурасының коды көрсетіледі. </w:t>
      </w:r>
      <w:r>
        <w:br/>
      </w:r>
      <w:r>
        <w:rPr>
          <w:rFonts w:ascii="Times New Roman"/>
          <w:b w:val="false"/>
          <w:i w:val="false"/>
          <w:color w:val="000000"/>
          <w:sz w:val="28"/>
        </w:rPr>
        <w:t xml:space="preserve">
      Бұл баған есеп кезеңнің ішінде алкоголь өнімі импорт және/немесе экспорт бар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163-тармаққа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54"/>
    <w:bookmarkStart w:name="z165" w:id="155"/>
    <w:p>
      <w:pPr>
        <w:spacing w:after="0"/>
        <w:ind w:left="0"/>
        <w:jc w:val="both"/>
      </w:pPr>
      <w:r>
        <w:rPr>
          <w:rFonts w:ascii="Times New Roman"/>
          <w:b w:val="false"/>
          <w:i w:val="false"/>
          <w:color w:val="000000"/>
          <w:sz w:val="28"/>
        </w:rPr>
        <w:t xml:space="preserve">
      164. 4-бағанда алкоголь өнімінің түрі көрсетіледі. </w:t>
      </w:r>
    </w:p>
    <w:bookmarkEnd w:id="155"/>
    <w:bookmarkStart w:name="z166" w:id="156"/>
    <w:p>
      <w:pPr>
        <w:spacing w:after="0"/>
        <w:ind w:left="0"/>
        <w:jc w:val="both"/>
      </w:pPr>
      <w:r>
        <w:rPr>
          <w:rFonts w:ascii="Times New Roman"/>
          <w:b w:val="false"/>
          <w:i w:val="false"/>
          <w:color w:val="000000"/>
          <w:sz w:val="28"/>
        </w:rPr>
        <w:t xml:space="preserve">
      165. 5-бағанда есепті кезеңнің басына алкоголь өнімінің жалпы қалдығы көрсетіледі, далл. </w:t>
      </w:r>
      <w:r>
        <w:br/>
      </w:r>
      <w:r>
        <w:rPr>
          <w:rFonts w:ascii="Times New Roman"/>
          <w:b w:val="false"/>
          <w:i w:val="false"/>
          <w:color w:val="000000"/>
          <w:sz w:val="28"/>
        </w:rPr>
        <w:t xml:space="preserve">
      Бұл көрсеткіш алдыңғы есеп кезеңінің қалдығынан ауысады. Қызметін алғашқы рет бастаған жеке кәсіпкер немесе заңды тұлғалар бұл бағанды толтырған кезде алкоголь өнімінің нөль қалдығын көрсетеді.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165-тармаққа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56"/>
    <w:bookmarkStart w:name="z167" w:id="157"/>
    <w:p>
      <w:pPr>
        <w:spacing w:after="0"/>
        <w:ind w:left="0"/>
        <w:jc w:val="both"/>
      </w:pPr>
      <w:r>
        <w:rPr>
          <w:rFonts w:ascii="Times New Roman"/>
          <w:b w:val="false"/>
          <w:i w:val="false"/>
          <w:color w:val="000000"/>
          <w:sz w:val="28"/>
        </w:rPr>
        <w:t xml:space="preserve">
      166. 6-бағанда алкоголь өнімінің жалпы кірісі көрсетіледі, далл (6-баған=7-баған+8-баған). </w:t>
      </w:r>
    </w:p>
    <w:bookmarkEnd w:id="157"/>
    <w:bookmarkStart w:name="z168" w:id="158"/>
    <w:p>
      <w:pPr>
        <w:spacing w:after="0"/>
        <w:ind w:left="0"/>
        <w:jc w:val="both"/>
      </w:pPr>
      <w:r>
        <w:rPr>
          <w:rFonts w:ascii="Times New Roman"/>
          <w:b w:val="false"/>
          <w:i w:val="false"/>
          <w:color w:val="000000"/>
          <w:sz w:val="28"/>
        </w:rPr>
        <w:t xml:space="preserve">
      167. 7-бағанда есепті кезең үшін отандық өндірістің алкоголь өнімінің кірісі көрсетіледі, далл. </w:t>
      </w:r>
    </w:p>
    <w:bookmarkEnd w:id="158"/>
    <w:bookmarkStart w:name="z169" w:id="159"/>
    <w:p>
      <w:pPr>
        <w:spacing w:after="0"/>
        <w:ind w:left="0"/>
        <w:jc w:val="both"/>
      </w:pPr>
      <w:r>
        <w:rPr>
          <w:rFonts w:ascii="Times New Roman"/>
          <w:b w:val="false"/>
          <w:i w:val="false"/>
          <w:color w:val="000000"/>
          <w:sz w:val="28"/>
        </w:rPr>
        <w:t xml:space="preserve">
      168. 8-бағанда есепті кезең үшін импорттық өндірістің алкоголь өнімінің кірісі көрсетіледі, далл. </w:t>
      </w:r>
    </w:p>
    <w:bookmarkEnd w:id="159"/>
    <w:bookmarkStart w:name="z170" w:id="160"/>
    <w:p>
      <w:pPr>
        <w:spacing w:after="0"/>
        <w:ind w:left="0"/>
        <w:jc w:val="both"/>
      </w:pPr>
      <w:r>
        <w:rPr>
          <w:rFonts w:ascii="Times New Roman"/>
          <w:b w:val="false"/>
          <w:i w:val="false"/>
          <w:color w:val="000000"/>
          <w:sz w:val="28"/>
        </w:rPr>
        <w:t xml:space="preserve">
      169. 9-бағанда есепті кезең үшін өткізілген алкоголь өнімінің жалпы көлемі көрсетіледі, далл (9-баған=10-баған+11-баған+12-баған +13-баған + 14-баған). </w:t>
      </w:r>
      <w:r>
        <w:br/>
      </w:r>
      <w:r>
        <w:rPr>
          <w:rFonts w:ascii="Times New Roman"/>
          <w:b w:val="false"/>
          <w:i w:val="false"/>
          <w:color w:val="000000"/>
          <w:sz w:val="28"/>
        </w:rPr>
        <w:t xml:space="preserve">
      Өткізу туралы деректер болмаған жағдайда осы декларацияның 1 қосымшасы толтырылмайды.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169-тармаққа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End w:id="160"/>
    <w:bookmarkStart w:name="z171" w:id="161"/>
    <w:p>
      <w:pPr>
        <w:spacing w:after="0"/>
        <w:ind w:left="0"/>
        <w:jc w:val="both"/>
      </w:pPr>
      <w:r>
        <w:rPr>
          <w:rFonts w:ascii="Times New Roman"/>
          <w:b w:val="false"/>
          <w:i w:val="false"/>
          <w:color w:val="000000"/>
          <w:sz w:val="28"/>
        </w:rPr>
        <w:t xml:space="preserve">
      170. 10-бағанда есепті кезең үшін алкоголь өнімінің ішкі рынокқа өткізілуі көрсетіледі, далл. </w:t>
      </w:r>
    </w:p>
    <w:bookmarkEnd w:id="161"/>
    <w:bookmarkStart w:name="z172" w:id="162"/>
    <w:p>
      <w:pPr>
        <w:spacing w:after="0"/>
        <w:ind w:left="0"/>
        <w:jc w:val="both"/>
      </w:pPr>
      <w:r>
        <w:rPr>
          <w:rFonts w:ascii="Times New Roman"/>
          <w:b w:val="false"/>
          <w:i w:val="false"/>
          <w:color w:val="000000"/>
          <w:sz w:val="28"/>
        </w:rPr>
        <w:t xml:space="preserve">
      171. 11-бағанда есепті кезең үшін алкоголь өнімінің экспортқа өткізілуі көрсетіледі, далл. </w:t>
      </w:r>
    </w:p>
    <w:bookmarkEnd w:id="162"/>
    <w:bookmarkStart w:name="z173" w:id="163"/>
    <w:p>
      <w:pPr>
        <w:spacing w:after="0"/>
        <w:ind w:left="0"/>
        <w:jc w:val="both"/>
      </w:pPr>
      <w:r>
        <w:rPr>
          <w:rFonts w:ascii="Times New Roman"/>
          <w:b w:val="false"/>
          <w:i w:val="false"/>
          <w:color w:val="000000"/>
          <w:sz w:val="28"/>
        </w:rPr>
        <w:t xml:space="preserve">
      172. 12-бағанда өз қажеттіліктеріне пайдаланылған алкоголь өнімінің көлемі көрсетіледі, далл. </w:t>
      </w:r>
    </w:p>
    <w:bookmarkEnd w:id="163"/>
    <w:bookmarkStart w:name="z174" w:id="164"/>
    <w:p>
      <w:pPr>
        <w:spacing w:after="0"/>
        <w:ind w:left="0"/>
        <w:jc w:val="both"/>
      </w:pPr>
      <w:r>
        <w:rPr>
          <w:rFonts w:ascii="Times New Roman"/>
          <w:b w:val="false"/>
          <w:i w:val="false"/>
          <w:color w:val="000000"/>
          <w:sz w:val="28"/>
        </w:rPr>
        <w:t xml:space="preserve">
      173. 13-бағанда алкоголь өнімінің сынуы көрсетіледі, далл. </w:t>
      </w:r>
    </w:p>
    <w:bookmarkEnd w:id="164"/>
    <w:bookmarkStart w:name="z175" w:id="165"/>
    <w:p>
      <w:pPr>
        <w:spacing w:after="0"/>
        <w:ind w:left="0"/>
        <w:jc w:val="both"/>
      </w:pPr>
      <w:r>
        <w:rPr>
          <w:rFonts w:ascii="Times New Roman"/>
          <w:b w:val="false"/>
          <w:i w:val="false"/>
          <w:color w:val="000000"/>
          <w:sz w:val="28"/>
        </w:rPr>
        <w:t xml:space="preserve">
      174. 14-бағанда алкоголь өнімін өзге де өткізу көрсетіледі, далл. </w:t>
      </w:r>
    </w:p>
    <w:bookmarkEnd w:id="165"/>
    <w:bookmarkStart w:name="z176" w:id="166"/>
    <w:p>
      <w:pPr>
        <w:spacing w:after="0"/>
        <w:ind w:left="0"/>
        <w:jc w:val="both"/>
      </w:pPr>
      <w:r>
        <w:rPr>
          <w:rFonts w:ascii="Times New Roman"/>
          <w:b w:val="false"/>
          <w:i w:val="false"/>
          <w:color w:val="000000"/>
          <w:sz w:val="28"/>
        </w:rPr>
        <w:t xml:space="preserve">
      175. 15-бағанда есепті кезеңнің соңына алкоголь өнімінің жалпы қалдығы көрсетіледі, далл (19-баған=5-баған+6-баған-9-баған). </w:t>
      </w:r>
    </w:p>
    <w:bookmarkEnd w:id="166"/>
    <w:bookmarkStart w:name="z177" w:id="167"/>
    <w:p>
      <w:pPr>
        <w:spacing w:after="0"/>
        <w:ind w:left="0"/>
        <w:jc w:val="left"/>
      </w:pPr>
      <w:r>
        <w:rPr>
          <w:rFonts w:ascii="Times New Roman"/>
          <w:b/>
          <w:i w:val="false"/>
          <w:color w:val="000000"/>
        </w:rPr>
        <w:t xml:space="preserve"> 
11. Алкоголь өнімін алушы туралы </w:t>
      </w:r>
      <w:r>
        <w:br/>
      </w:r>
      <w:r>
        <w:rPr>
          <w:rFonts w:ascii="Times New Roman"/>
          <w:b/>
          <w:i w:val="false"/>
          <w:color w:val="000000"/>
        </w:rPr>
        <w:t xml:space="preserve">
мәліметтерді толтыру тәртібі </w:t>
      </w:r>
    </w:p>
    <w:bookmarkEnd w:id="167"/>
    <w:p>
      <w:pPr>
        <w:spacing w:after="0"/>
        <w:ind w:left="0"/>
        <w:jc w:val="both"/>
      </w:pPr>
      <w:r>
        <w:rPr>
          <w:rFonts w:ascii="Times New Roman"/>
          <w:b w:val="false"/>
          <w:i w:val="false"/>
          <w:color w:val="000000"/>
          <w:sz w:val="28"/>
        </w:rPr>
        <w:t xml:space="preserve">      176. Алкоголь өнімін алушы туралы мәліметтер алкоголь өнімінің айналымы бойынша декларацияға N 1 қосымшаға сәйкес нысанда толтырылады. </w:t>
      </w:r>
      <w:r>
        <w:br/>
      </w:r>
      <w:r>
        <w:rPr>
          <w:rFonts w:ascii="Times New Roman"/>
          <w:b w:val="false"/>
          <w:i w:val="false"/>
          <w:color w:val="000000"/>
          <w:sz w:val="28"/>
        </w:rPr>
        <w:t xml:space="preserve">
      Бұл форма есеп кезеңнің ішінде топтап сатып алушы алкоголь өнімдерін өткізген жағдайда толтырылады.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176-тармаққа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178" w:id="168"/>
    <w:p>
      <w:pPr>
        <w:spacing w:after="0"/>
        <w:ind w:left="0"/>
        <w:jc w:val="both"/>
      </w:pPr>
      <w:r>
        <w:rPr>
          <w:rFonts w:ascii="Times New Roman"/>
          <w:b w:val="false"/>
          <w:i w:val="false"/>
          <w:color w:val="000000"/>
          <w:sz w:val="28"/>
        </w:rPr>
        <w:t xml:space="preserve">
      177. "СТН-і" жолында салық төлеушінің тіркеу нөмірі көрсетіледі. </w:t>
      </w:r>
    </w:p>
    <w:bookmarkEnd w:id="168"/>
    <w:bookmarkStart w:name="z179" w:id="169"/>
    <w:p>
      <w:pPr>
        <w:spacing w:after="0"/>
        <w:ind w:left="0"/>
        <w:jc w:val="both"/>
      </w:pPr>
      <w:r>
        <w:rPr>
          <w:rFonts w:ascii="Times New Roman"/>
          <w:b w:val="false"/>
          <w:i w:val="false"/>
          <w:color w:val="000000"/>
          <w:sz w:val="28"/>
        </w:rPr>
        <w:t xml:space="preserve">
      178. "Субъектінің атауы" жолында алкоголь өнімін сақтауды және/немесе көтерме сатуды жүзеге асыратын және аталған қосымшаны табыс ететін жеке кәсіпкердің немесе заңды тұлғаның атауы көрсетіледі. </w:t>
      </w:r>
    </w:p>
    <w:bookmarkEnd w:id="169"/>
    <w:bookmarkStart w:name="z180" w:id="170"/>
    <w:p>
      <w:pPr>
        <w:spacing w:after="0"/>
        <w:ind w:left="0"/>
        <w:jc w:val="both"/>
      </w:pPr>
      <w:r>
        <w:rPr>
          <w:rFonts w:ascii="Times New Roman"/>
          <w:b w:val="false"/>
          <w:i w:val="false"/>
          <w:color w:val="000000"/>
          <w:sz w:val="28"/>
        </w:rPr>
        <w:t xml:space="preserve">
      179. "Есепті кезең" жолында аталған қосымша табыс етілетін есепті кезең көрсетіледі. </w:t>
      </w:r>
    </w:p>
    <w:bookmarkEnd w:id="170"/>
    <w:bookmarkStart w:name="z181" w:id="171"/>
    <w:p>
      <w:pPr>
        <w:spacing w:after="0"/>
        <w:ind w:left="0"/>
        <w:jc w:val="both"/>
      </w:pPr>
      <w:r>
        <w:rPr>
          <w:rFonts w:ascii="Times New Roman"/>
          <w:b w:val="false"/>
          <w:i w:val="false"/>
          <w:color w:val="000000"/>
          <w:sz w:val="28"/>
        </w:rPr>
        <w:t xml:space="preserve">
      180. 1-бағанда  жолдың реттік нөмірі көрсетіледі. </w:t>
      </w:r>
    </w:p>
    <w:bookmarkEnd w:id="171"/>
    <w:bookmarkStart w:name="z182" w:id="172"/>
    <w:p>
      <w:pPr>
        <w:spacing w:after="0"/>
        <w:ind w:left="0"/>
        <w:jc w:val="both"/>
      </w:pPr>
      <w:r>
        <w:rPr>
          <w:rFonts w:ascii="Times New Roman"/>
          <w:b w:val="false"/>
          <w:i w:val="false"/>
          <w:color w:val="000000"/>
          <w:sz w:val="28"/>
        </w:rPr>
        <w:t xml:space="preserve">
      181. 2-бағанда өнімді тиеп-жөнелтудің түрі (экспортқа, ішкі рынокқа) көрсетіледі. </w:t>
      </w:r>
    </w:p>
    <w:bookmarkEnd w:id="172"/>
    <w:bookmarkStart w:name="z183" w:id="173"/>
    <w:p>
      <w:pPr>
        <w:spacing w:after="0"/>
        <w:ind w:left="0"/>
        <w:jc w:val="both"/>
      </w:pPr>
      <w:r>
        <w:rPr>
          <w:rFonts w:ascii="Times New Roman"/>
          <w:b w:val="false"/>
          <w:i w:val="false"/>
          <w:color w:val="000000"/>
          <w:sz w:val="28"/>
        </w:rPr>
        <w:t xml:space="preserve">
      182. 3-бағанда өнімді тиеп-жөнелтудің мақсаты (одан әрі өткізу үшін, өз қажеттіліктері үшін, бұрын жеткізілген өнімді қайтару және өзге де мақсаттар) көрсетіледі. </w:t>
      </w:r>
    </w:p>
    <w:bookmarkEnd w:id="173"/>
    <w:bookmarkStart w:name="z184" w:id="174"/>
    <w:p>
      <w:pPr>
        <w:spacing w:after="0"/>
        <w:ind w:left="0"/>
        <w:jc w:val="both"/>
      </w:pPr>
      <w:r>
        <w:rPr>
          <w:rFonts w:ascii="Times New Roman"/>
          <w:b w:val="false"/>
          <w:i w:val="false"/>
          <w:color w:val="000000"/>
          <w:sz w:val="28"/>
        </w:rPr>
        <w:t xml:space="preserve">
      183. 4-бағанда өнімді алушының СТН-і көрсетіледі. </w:t>
      </w:r>
    </w:p>
    <w:bookmarkEnd w:id="174"/>
    <w:bookmarkStart w:name="z185" w:id="175"/>
    <w:p>
      <w:pPr>
        <w:spacing w:after="0"/>
        <w:ind w:left="0"/>
        <w:jc w:val="both"/>
      </w:pPr>
      <w:r>
        <w:rPr>
          <w:rFonts w:ascii="Times New Roman"/>
          <w:b w:val="false"/>
          <w:i w:val="false"/>
          <w:color w:val="000000"/>
          <w:sz w:val="28"/>
        </w:rPr>
        <w:t xml:space="preserve">
      184. 5-бағанда өнімді алушының атауы көрсетіледі. </w:t>
      </w:r>
    </w:p>
    <w:bookmarkEnd w:id="175"/>
    <w:bookmarkStart w:name="z186" w:id="176"/>
    <w:p>
      <w:pPr>
        <w:spacing w:after="0"/>
        <w:ind w:left="0"/>
        <w:jc w:val="both"/>
      </w:pPr>
      <w:r>
        <w:rPr>
          <w:rFonts w:ascii="Times New Roman"/>
          <w:b w:val="false"/>
          <w:i w:val="false"/>
          <w:color w:val="000000"/>
          <w:sz w:val="28"/>
        </w:rPr>
        <w:t xml:space="preserve">
      185. 6-бағанда өнімді алушы лицензиясының нөмірі көрсетіледі. </w:t>
      </w:r>
    </w:p>
    <w:bookmarkEnd w:id="176"/>
    <w:bookmarkStart w:name="z187" w:id="177"/>
    <w:p>
      <w:pPr>
        <w:spacing w:after="0"/>
        <w:ind w:left="0"/>
        <w:jc w:val="both"/>
      </w:pPr>
      <w:r>
        <w:rPr>
          <w:rFonts w:ascii="Times New Roman"/>
          <w:b w:val="false"/>
          <w:i w:val="false"/>
          <w:color w:val="000000"/>
          <w:sz w:val="28"/>
        </w:rPr>
        <w:t xml:space="preserve">
      186. 7-бағанда өнім алушының лицензияны алған күні көрсетіледі. </w:t>
      </w:r>
    </w:p>
    <w:bookmarkEnd w:id="177"/>
    <w:bookmarkStart w:name="z188" w:id="178"/>
    <w:p>
      <w:pPr>
        <w:spacing w:after="0"/>
        <w:ind w:left="0"/>
        <w:jc w:val="both"/>
      </w:pPr>
      <w:r>
        <w:rPr>
          <w:rFonts w:ascii="Times New Roman"/>
          <w:b w:val="false"/>
          <w:i w:val="false"/>
          <w:color w:val="000000"/>
          <w:sz w:val="28"/>
        </w:rPr>
        <w:t xml:space="preserve">
      187. 8-бағанда өнім алушы лицензиясының қолданыс мерзімі көрсетіледі. </w:t>
      </w:r>
    </w:p>
    <w:bookmarkEnd w:id="178"/>
    <w:bookmarkStart w:name="z189" w:id="179"/>
    <w:p>
      <w:pPr>
        <w:spacing w:after="0"/>
        <w:ind w:left="0"/>
        <w:jc w:val="both"/>
      </w:pPr>
      <w:r>
        <w:rPr>
          <w:rFonts w:ascii="Times New Roman"/>
          <w:b w:val="false"/>
          <w:i w:val="false"/>
          <w:color w:val="000000"/>
          <w:sz w:val="28"/>
        </w:rPr>
        <w:t xml:space="preserve">
      188. 9-бағанда есепті кезең ішінде өткізілген импорттық, сонымен қатар ішкі өндіріс өнімінің көлемі көрсетіледі, далл. </w:t>
      </w:r>
    </w:p>
    <w:bookmarkEnd w:id="179"/>
    <w:bookmarkStart w:name="z190" w:id="180"/>
    <w:p>
      <w:pPr>
        <w:spacing w:after="0"/>
        <w:ind w:left="0"/>
        <w:jc w:val="both"/>
      </w:pPr>
      <w:r>
        <w:rPr>
          <w:rFonts w:ascii="Times New Roman"/>
          <w:b w:val="false"/>
          <w:i w:val="false"/>
          <w:color w:val="000000"/>
          <w:sz w:val="28"/>
        </w:rPr>
        <w:t xml:space="preserve">
      189. 10-бағанда бюджеттік сыныптама коды көрсетіледі. </w:t>
      </w:r>
    </w:p>
    <w:bookmarkEnd w:id="180"/>
    <w:bookmarkStart w:name="z191" w:id="181"/>
    <w:p>
      <w:pPr>
        <w:spacing w:after="0"/>
        <w:ind w:left="0"/>
        <w:jc w:val="both"/>
      </w:pPr>
      <w:r>
        <w:rPr>
          <w:rFonts w:ascii="Times New Roman"/>
          <w:b w:val="false"/>
          <w:i w:val="false"/>
          <w:color w:val="000000"/>
          <w:sz w:val="28"/>
        </w:rPr>
        <w:t xml:space="preserve">
      190. 11-бағанда алкоголь өнімінің түрі көрсетіледі. </w:t>
      </w:r>
    </w:p>
    <w:bookmarkEnd w:id="181"/>
    <w:bookmarkStart w:name="z192" w:id="182"/>
    <w:p>
      <w:pPr>
        <w:spacing w:after="0"/>
        <w:ind w:left="0"/>
        <w:jc w:val="both"/>
      </w:pPr>
      <w:r>
        <w:rPr>
          <w:rFonts w:ascii="Times New Roman"/>
          <w:b w:val="false"/>
          <w:i w:val="false"/>
          <w:color w:val="000000"/>
          <w:sz w:val="28"/>
        </w:rPr>
        <w:t xml:space="preserve">
      191. 12-бағанда Қазақстанның кеден шекарасынан өткен кезде тауарға берілетін сыртқы экономикалық қызметтің тауар номенклатурасының коды көрсетіледі. Өнім ішкі рыноктан сатып алынған болса, аталған баған толтырылмайды. </w:t>
      </w:r>
    </w:p>
    <w:bookmarkEnd w:id="182"/>
    <w:bookmarkStart w:name="z193" w:id="183"/>
    <w:p>
      <w:pPr>
        <w:spacing w:after="0"/>
        <w:ind w:left="0"/>
        <w:jc w:val="both"/>
      </w:pPr>
      <w:r>
        <w:rPr>
          <w:rFonts w:ascii="Times New Roman"/>
          <w:b w:val="false"/>
          <w:i w:val="false"/>
          <w:color w:val="000000"/>
          <w:sz w:val="28"/>
        </w:rPr>
        <w:t xml:space="preserve">
      192. 13-бағанда жөнелтілген өнімге жүк кедендік декларацияның нөмірі көрсетіледі. Тауар ішкі рыноктан сатып алынған болса, аталған баған толтырылмайды. </w:t>
      </w:r>
    </w:p>
    <w:bookmarkEnd w:id="183"/>
    <w:bookmarkStart w:name="z194" w:id="184"/>
    <w:p>
      <w:pPr>
        <w:spacing w:after="0"/>
        <w:ind w:left="0"/>
        <w:jc w:val="both"/>
      </w:pPr>
      <w:r>
        <w:rPr>
          <w:rFonts w:ascii="Times New Roman"/>
          <w:b w:val="false"/>
          <w:i w:val="false"/>
          <w:color w:val="000000"/>
          <w:sz w:val="28"/>
        </w:rPr>
        <w:t xml:space="preserve">
      193. 14-бағанда жөнелтілген өнімге жүк кедендік декларацияның ресімделген күн көрсетіледі. Өнім ішкі рыноктан сатып алынған болса, аталған баған толтырылмайды. </w:t>
      </w:r>
    </w:p>
    <w:bookmarkEnd w:id="184"/>
    <w:bookmarkStart w:name="z195" w:id="185"/>
    <w:p>
      <w:pPr>
        <w:spacing w:after="0"/>
        <w:ind w:left="0"/>
        <w:jc w:val="left"/>
      </w:pPr>
      <w:r>
        <w:rPr>
          <w:rFonts w:ascii="Times New Roman"/>
          <w:b/>
          <w:i w:val="false"/>
          <w:color w:val="000000"/>
        </w:rPr>
        <w:t xml:space="preserve"> 
12. Алкоголь өнімін жеткізуші туралы </w:t>
      </w:r>
      <w:r>
        <w:br/>
      </w:r>
      <w:r>
        <w:rPr>
          <w:rFonts w:ascii="Times New Roman"/>
          <w:b/>
          <w:i w:val="false"/>
          <w:color w:val="000000"/>
        </w:rPr>
        <w:t xml:space="preserve">
мәліметтерді толтыру тәртібі </w:t>
      </w:r>
    </w:p>
    <w:bookmarkEnd w:id="185"/>
    <w:p>
      <w:pPr>
        <w:spacing w:after="0"/>
        <w:ind w:left="0"/>
        <w:jc w:val="both"/>
      </w:pPr>
      <w:r>
        <w:rPr>
          <w:rFonts w:ascii="Times New Roman"/>
          <w:b w:val="false"/>
          <w:i w:val="false"/>
          <w:color w:val="000000"/>
          <w:sz w:val="28"/>
        </w:rPr>
        <w:t xml:space="preserve">      194. Алкоголь өнімін жеткізуші туралы мәліметтер алкоголь өнімінің айналымы бойынша декларацияға N 2 қосымшаға сәйкес нысанда толтырылады. </w:t>
      </w:r>
      <w:r>
        <w:br/>
      </w:r>
      <w:r>
        <w:rPr>
          <w:rFonts w:ascii="Times New Roman"/>
          <w:b w:val="false"/>
          <w:i w:val="false"/>
          <w:color w:val="000000"/>
          <w:sz w:val="28"/>
        </w:rPr>
        <w:t xml:space="preserve">
      Бұл формада есеп кезеңнің ішінде жеткізушілерден алынған алкоголь өнімі туралы мәліметтер көрсетіледі, соның ішінде бұрын жеткізілген өнімді қайтару. </w:t>
      </w:r>
      <w:r>
        <w:br/>
      </w:r>
      <w:r>
        <w:rPr>
          <w:rFonts w:ascii="Times New Roman"/>
          <w:b w:val="false"/>
          <w:i w:val="false"/>
          <w:color w:val="000000"/>
          <w:sz w:val="28"/>
        </w:rPr>
        <w:t xml:space="preserve">
       </w:t>
      </w:r>
      <w:r>
        <w:rPr>
          <w:rFonts w:ascii="Times New Roman"/>
          <w:b w:val="false"/>
          <w:i w:val="false"/>
          <w:color w:val="ff0000"/>
          <w:sz w:val="28"/>
        </w:rPr>
        <w:t xml:space="preserve">Ескерту. 194-тармаққа өзгерту енгізілді - ҚР Қаржы министрінің 2008.12.01 </w:t>
      </w:r>
      <w:r>
        <w:rPr>
          <w:rFonts w:ascii="Times New Roman"/>
          <w:b w:val="false"/>
          <w:i w:val="false"/>
          <w:color w:val="000000"/>
          <w:sz w:val="28"/>
        </w:rPr>
        <w:t xml:space="preserve">N 596 </w:t>
      </w:r>
      <w:r>
        <w:rPr>
          <w:rFonts w:ascii="Times New Roman"/>
          <w:b w:val="false"/>
          <w:i w:val="false"/>
          <w:color w:val="ff0000"/>
          <w:sz w:val="28"/>
        </w:rPr>
        <w:t xml:space="preserve">Бұйрығымен. </w:t>
      </w:r>
    </w:p>
    <w:bookmarkStart w:name="z196" w:id="186"/>
    <w:p>
      <w:pPr>
        <w:spacing w:after="0"/>
        <w:ind w:left="0"/>
        <w:jc w:val="both"/>
      </w:pPr>
      <w:r>
        <w:rPr>
          <w:rFonts w:ascii="Times New Roman"/>
          <w:b w:val="false"/>
          <w:i w:val="false"/>
          <w:color w:val="000000"/>
          <w:sz w:val="28"/>
        </w:rPr>
        <w:t xml:space="preserve">
      195. "СТН-і" жолында салық төлеушінің тіркеу нөмірі көрсетіледі. </w:t>
      </w:r>
    </w:p>
    <w:bookmarkEnd w:id="186"/>
    <w:bookmarkStart w:name="z197" w:id="187"/>
    <w:p>
      <w:pPr>
        <w:spacing w:after="0"/>
        <w:ind w:left="0"/>
        <w:jc w:val="both"/>
      </w:pPr>
      <w:r>
        <w:rPr>
          <w:rFonts w:ascii="Times New Roman"/>
          <w:b w:val="false"/>
          <w:i w:val="false"/>
          <w:color w:val="000000"/>
          <w:sz w:val="28"/>
        </w:rPr>
        <w:t xml:space="preserve">
      196. "Субъектінің атауы" жолында алкоголь өнімін сақтауды және/немесе көтерме сатуды жүзеге асыратын және аталған қосымшаны табыс ететін жеке кәсіпкердің немесе заңды тұлғаның атауы көрсетіледі. </w:t>
      </w:r>
    </w:p>
    <w:bookmarkEnd w:id="187"/>
    <w:bookmarkStart w:name="z198" w:id="188"/>
    <w:p>
      <w:pPr>
        <w:spacing w:after="0"/>
        <w:ind w:left="0"/>
        <w:jc w:val="both"/>
      </w:pPr>
      <w:r>
        <w:rPr>
          <w:rFonts w:ascii="Times New Roman"/>
          <w:b w:val="false"/>
          <w:i w:val="false"/>
          <w:color w:val="000000"/>
          <w:sz w:val="28"/>
        </w:rPr>
        <w:t xml:space="preserve">
      197. "Есепті кезең" жолында аталған қосымша табыс етілетін есепті кезең көрсетіледі. </w:t>
      </w:r>
    </w:p>
    <w:bookmarkEnd w:id="188"/>
    <w:bookmarkStart w:name="z199" w:id="189"/>
    <w:p>
      <w:pPr>
        <w:spacing w:after="0"/>
        <w:ind w:left="0"/>
        <w:jc w:val="both"/>
      </w:pPr>
      <w:r>
        <w:rPr>
          <w:rFonts w:ascii="Times New Roman"/>
          <w:b w:val="false"/>
          <w:i w:val="false"/>
          <w:color w:val="000000"/>
          <w:sz w:val="28"/>
        </w:rPr>
        <w:t xml:space="preserve">
      198. 1-бағанда  жолдың реттік нөмірі көрсетіледі. </w:t>
      </w:r>
    </w:p>
    <w:bookmarkEnd w:id="189"/>
    <w:bookmarkStart w:name="z200" w:id="190"/>
    <w:p>
      <w:pPr>
        <w:spacing w:after="0"/>
        <w:ind w:left="0"/>
        <w:jc w:val="both"/>
      </w:pPr>
      <w:r>
        <w:rPr>
          <w:rFonts w:ascii="Times New Roman"/>
          <w:b w:val="false"/>
          <w:i w:val="false"/>
          <w:color w:val="000000"/>
          <w:sz w:val="28"/>
        </w:rPr>
        <w:t xml:space="preserve">
      199. 2-бағанда жеткізудің түрі (импорт, ішкі рыноктың жеткізулері) көрсетіледі. </w:t>
      </w:r>
    </w:p>
    <w:bookmarkEnd w:id="190"/>
    <w:bookmarkStart w:name="z201" w:id="191"/>
    <w:p>
      <w:pPr>
        <w:spacing w:after="0"/>
        <w:ind w:left="0"/>
        <w:jc w:val="both"/>
      </w:pPr>
      <w:r>
        <w:rPr>
          <w:rFonts w:ascii="Times New Roman"/>
          <w:b w:val="false"/>
          <w:i w:val="false"/>
          <w:color w:val="000000"/>
          <w:sz w:val="28"/>
        </w:rPr>
        <w:t xml:space="preserve">
      200. 3-бағанда жеткізудің мақсаты (одан әрі өткізу үшін, өз қажеттіліктері үшін, бұрын жеткізілген өнімді қайтару және өзге де мақсаттар) көрсетіледі. </w:t>
      </w:r>
    </w:p>
    <w:bookmarkEnd w:id="191"/>
    <w:bookmarkStart w:name="z202" w:id="192"/>
    <w:p>
      <w:pPr>
        <w:spacing w:after="0"/>
        <w:ind w:left="0"/>
        <w:jc w:val="both"/>
      </w:pPr>
      <w:r>
        <w:rPr>
          <w:rFonts w:ascii="Times New Roman"/>
          <w:b w:val="false"/>
          <w:i w:val="false"/>
          <w:color w:val="000000"/>
          <w:sz w:val="28"/>
        </w:rPr>
        <w:t xml:space="preserve">
      201. 4-бағанда өнімді алушының СТН-і көрсетіледі. </w:t>
      </w:r>
    </w:p>
    <w:bookmarkEnd w:id="192"/>
    <w:bookmarkStart w:name="z203" w:id="193"/>
    <w:p>
      <w:pPr>
        <w:spacing w:after="0"/>
        <w:ind w:left="0"/>
        <w:jc w:val="both"/>
      </w:pPr>
      <w:r>
        <w:rPr>
          <w:rFonts w:ascii="Times New Roman"/>
          <w:b w:val="false"/>
          <w:i w:val="false"/>
          <w:color w:val="000000"/>
          <w:sz w:val="28"/>
        </w:rPr>
        <w:t xml:space="preserve">
      202. 5-бағанда өнімді жеткізушінің атауы көрсетіледі. </w:t>
      </w:r>
    </w:p>
    <w:bookmarkEnd w:id="193"/>
    <w:bookmarkStart w:name="z204" w:id="194"/>
    <w:p>
      <w:pPr>
        <w:spacing w:after="0"/>
        <w:ind w:left="0"/>
        <w:jc w:val="both"/>
      </w:pPr>
      <w:r>
        <w:rPr>
          <w:rFonts w:ascii="Times New Roman"/>
          <w:b w:val="false"/>
          <w:i w:val="false"/>
          <w:color w:val="000000"/>
          <w:sz w:val="28"/>
        </w:rPr>
        <w:t xml:space="preserve">
      203. 6-бағанда өнімді жеткізуші лицензиясының нөмірі көрсетіледі. </w:t>
      </w:r>
    </w:p>
    <w:bookmarkEnd w:id="194"/>
    <w:bookmarkStart w:name="z205" w:id="195"/>
    <w:p>
      <w:pPr>
        <w:spacing w:after="0"/>
        <w:ind w:left="0"/>
        <w:jc w:val="both"/>
      </w:pPr>
      <w:r>
        <w:rPr>
          <w:rFonts w:ascii="Times New Roman"/>
          <w:b w:val="false"/>
          <w:i w:val="false"/>
          <w:color w:val="000000"/>
          <w:sz w:val="28"/>
        </w:rPr>
        <w:t xml:space="preserve">
      204. 7-бағанда өнімді жеткізушінің лицензияны алған күні көрсетіледі. </w:t>
      </w:r>
    </w:p>
    <w:bookmarkEnd w:id="195"/>
    <w:bookmarkStart w:name="z206" w:id="196"/>
    <w:p>
      <w:pPr>
        <w:spacing w:after="0"/>
        <w:ind w:left="0"/>
        <w:jc w:val="both"/>
      </w:pPr>
      <w:r>
        <w:rPr>
          <w:rFonts w:ascii="Times New Roman"/>
          <w:b w:val="false"/>
          <w:i w:val="false"/>
          <w:color w:val="000000"/>
          <w:sz w:val="28"/>
        </w:rPr>
        <w:t xml:space="preserve">
      205. 8-бағанда өнімді жеткізуші лицензиясының қолданыс мерзімі көрсетіледі. </w:t>
      </w:r>
    </w:p>
    <w:bookmarkEnd w:id="196"/>
    <w:bookmarkStart w:name="z207" w:id="197"/>
    <w:p>
      <w:pPr>
        <w:spacing w:after="0"/>
        <w:ind w:left="0"/>
        <w:jc w:val="both"/>
      </w:pPr>
      <w:r>
        <w:rPr>
          <w:rFonts w:ascii="Times New Roman"/>
          <w:b w:val="false"/>
          <w:i w:val="false"/>
          <w:color w:val="000000"/>
          <w:sz w:val="28"/>
        </w:rPr>
        <w:t xml:space="preserve">
      206. 9-бағанда өнімді жеткізушінің алкоголь өнімі импортына лицензия бойынша квотаның көлемі көрсетіледі. </w:t>
      </w:r>
    </w:p>
    <w:bookmarkEnd w:id="197"/>
    <w:bookmarkStart w:name="z208" w:id="198"/>
    <w:p>
      <w:pPr>
        <w:spacing w:after="0"/>
        <w:ind w:left="0"/>
        <w:jc w:val="both"/>
      </w:pPr>
      <w:r>
        <w:rPr>
          <w:rFonts w:ascii="Times New Roman"/>
          <w:b w:val="false"/>
          <w:i w:val="false"/>
          <w:color w:val="000000"/>
          <w:sz w:val="28"/>
        </w:rPr>
        <w:t xml:space="preserve">
      207. 10-бағанда есепті кезең ішінде алынған импорттық, сонымен қатар ішкі өндіріс өнімдерінің көлемі көрсетіледі, далл. </w:t>
      </w:r>
    </w:p>
    <w:bookmarkEnd w:id="198"/>
    <w:bookmarkStart w:name="z209" w:id="199"/>
    <w:p>
      <w:pPr>
        <w:spacing w:after="0"/>
        <w:ind w:left="0"/>
        <w:jc w:val="both"/>
      </w:pPr>
      <w:r>
        <w:rPr>
          <w:rFonts w:ascii="Times New Roman"/>
          <w:b w:val="false"/>
          <w:i w:val="false"/>
          <w:color w:val="000000"/>
          <w:sz w:val="28"/>
        </w:rPr>
        <w:t xml:space="preserve">
      208. 11-бағанда бюджеттік сыныптама коды көрсетіледі. </w:t>
      </w:r>
    </w:p>
    <w:bookmarkEnd w:id="199"/>
    <w:bookmarkStart w:name="z210" w:id="200"/>
    <w:p>
      <w:pPr>
        <w:spacing w:after="0"/>
        <w:ind w:left="0"/>
        <w:jc w:val="both"/>
      </w:pPr>
      <w:r>
        <w:rPr>
          <w:rFonts w:ascii="Times New Roman"/>
          <w:b w:val="false"/>
          <w:i w:val="false"/>
          <w:color w:val="000000"/>
          <w:sz w:val="28"/>
        </w:rPr>
        <w:t xml:space="preserve">
      209. 12-бағанда алынған өнімнің түрі көрсетіледі. </w:t>
      </w:r>
    </w:p>
    <w:bookmarkEnd w:id="200"/>
    <w:bookmarkStart w:name="z211" w:id="201"/>
    <w:p>
      <w:pPr>
        <w:spacing w:after="0"/>
        <w:ind w:left="0"/>
        <w:jc w:val="both"/>
      </w:pPr>
      <w:r>
        <w:rPr>
          <w:rFonts w:ascii="Times New Roman"/>
          <w:b w:val="false"/>
          <w:i w:val="false"/>
          <w:color w:val="000000"/>
          <w:sz w:val="28"/>
        </w:rPr>
        <w:t xml:space="preserve">
      210. 13-бағанда Қазақстанның кеден шекарасынан өткен кезде тауарға берілетін сыртқы экономикалық қызметтің тауар номенклатурасының коды көрсетіледі. Жеткізілген өнім импорт болып табылған жағдайда толтырылады. </w:t>
      </w:r>
    </w:p>
    <w:bookmarkEnd w:id="201"/>
    <w:bookmarkStart w:name="z212" w:id="202"/>
    <w:p>
      <w:pPr>
        <w:spacing w:after="0"/>
        <w:ind w:left="0"/>
        <w:jc w:val="both"/>
      </w:pPr>
      <w:r>
        <w:rPr>
          <w:rFonts w:ascii="Times New Roman"/>
          <w:b w:val="false"/>
          <w:i w:val="false"/>
          <w:color w:val="000000"/>
          <w:sz w:val="28"/>
        </w:rPr>
        <w:t xml:space="preserve">
      211. 14-бағанда алынған өнімге жүк кедендік декларацияның нөмірі көрсетіледі. Жеткізілген өнім импорт болып табылған жағдайда толтырылады. </w:t>
      </w:r>
    </w:p>
    <w:bookmarkEnd w:id="202"/>
    <w:bookmarkStart w:name="z213" w:id="203"/>
    <w:p>
      <w:pPr>
        <w:spacing w:after="0"/>
        <w:ind w:left="0"/>
        <w:jc w:val="both"/>
      </w:pPr>
      <w:r>
        <w:rPr>
          <w:rFonts w:ascii="Times New Roman"/>
          <w:b w:val="false"/>
          <w:i w:val="false"/>
          <w:color w:val="000000"/>
          <w:sz w:val="28"/>
        </w:rPr>
        <w:t xml:space="preserve">
      212. 15-бағанда алынған өнімге жүк кедендік декларацияны ресімдеу күні. Жеткізілген өнім импорт болып табылған жағдайда толтырылады. </w:t>
      </w:r>
    </w:p>
    <w:bookmarkEnd w:id="203"/>
    <w:bookmarkStart w:name="z214" w:id="204"/>
    <w:p>
      <w:pPr>
        <w:spacing w:after="0"/>
        <w:ind w:left="0"/>
        <w:jc w:val="both"/>
      </w:pPr>
      <w:r>
        <w:rPr>
          <w:rFonts w:ascii="Times New Roman"/>
          <w:b w:val="false"/>
          <w:i w:val="false"/>
          <w:color w:val="000000"/>
          <w:sz w:val="28"/>
        </w:rPr>
        <w:t xml:space="preserve">
                                   Этил спирті мен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декларацияларының тапсыру </w:t>
      </w:r>
      <w:r>
        <w:br/>
      </w:r>
      <w:r>
        <w:rPr>
          <w:rFonts w:ascii="Times New Roman"/>
          <w:b w:val="false"/>
          <w:i w:val="false"/>
          <w:color w:val="000000"/>
          <w:sz w:val="28"/>
        </w:rPr>
        <w:t xml:space="preserve">
                                          ережесіне 1-қосымша </w:t>
      </w:r>
    </w:p>
    <w:bookmarkEnd w:id="204"/>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Этил спирті және/немесе шарап материалының өндірілуі </w:t>
      </w:r>
      <w:r>
        <w:br/>
      </w:r>
      <w:r>
        <w:rPr>
          <w:rFonts w:ascii="Times New Roman"/>
          <w:b w:val="false"/>
          <w:i w:val="false"/>
          <w:color w:val="000000"/>
          <w:sz w:val="28"/>
        </w:rPr>
        <w:t xml:space="preserve">
               мен айналымы бойынша декларация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далл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спиртінің </w:t>
            </w:r>
            <w:r>
              <w:br/>
            </w:r>
            <w:r>
              <w:rPr>
                <w:rFonts w:ascii="Times New Roman"/>
                <w:b w:val="false"/>
                <w:i w:val="false"/>
                <w:color w:val="000000"/>
                <w:sz w:val="20"/>
              </w:rPr>
              <w:t xml:space="preserve">
немесе шарап </w:t>
            </w:r>
            <w:r>
              <w:br/>
            </w:r>
            <w:r>
              <w:rPr>
                <w:rFonts w:ascii="Times New Roman"/>
                <w:b w:val="false"/>
                <w:i w:val="false"/>
                <w:color w:val="000000"/>
                <w:sz w:val="20"/>
              </w:rPr>
              <w:t xml:space="preserve">
материалының кірі- </w:t>
            </w:r>
            <w:r>
              <w:br/>
            </w:r>
            <w:r>
              <w:rPr>
                <w:rFonts w:ascii="Times New Roman"/>
                <w:b w:val="false"/>
                <w:i w:val="false"/>
                <w:color w:val="000000"/>
                <w:sz w:val="20"/>
              </w:rPr>
              <w:t xml:space="preserve">
сі, далл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рісі-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жеткі- </w:t>
            </w:r>
            <w:r>
              <w:br/>
            </w:r>
            <w:r>
              <w:rPr>
                <w:rFonts w:ascii="Times New Roman"/>
                <w:b w:val="false"/>
                <w:i w:val="false"/>
                <w:color w:val="000000"/>
                <w:sz w:val="20"/>
              </w:rPr>
              <w:t xml:space="preserve">
зуші- </w:t>
            </w:r>
            <w:r>
              <w:br/>
            </w:r>
            <w:r>
              <w:rPr>
                <w:rFonts w:ascii="Times New Roman"/>
                <w:b w:val="false"/>
                <w:i w:val="false"/>
                <w:color w:val="000000"/>
                <w:sz w:val="20"/>
              </w:rPr>
              <w:t xml:space="preserve">
лер- </w:t>
            </w:r>
            <w:r>
              <w:br/>
            </w:r>
            <w:r>
              <w:rPr>
                <w:rFonts w:ascii="Times New Roman"/>
                <w:b w:val="false"/>
                <w:i w:val="false"/>
                <w:color w:val="000000"/>
                <w:sz w:val="20"/>
              </w:rPr>
              <w:t xml:space="preserve">
ден </w:t>
            </w:r>
            <w:r>
              <w:br/>
            </w:r>
            <w:r>
              <w:rPr>
                <w:rFonts w:ascii="Times New Roman"/>
                <w:b w:val="false"/>
                <w:i w:val="false"/>
                <w:color w:val="000000"/>
                <w:sz w:val="20"/>
              </w:rPr>
              <w:t xml:space="preserve">
алын- </w:t>
            </w:r>
            <w:r>
              <w:br/>
            </w:r>
            <w:r>
              <w:rPr>
                <w:rFonts w:ascii="Times New Roman"/>
                <w:b w:val="false"/>
                <w:i w:val="false"/>
                <w:color w:val="000000"/>
                <w:sz w:val="20"/>
              </w:rPr>
              <w:t xml:space="preserve">
ды </w:t>
            </w:r>
            <w:r>
              <w:br/>
            </w:r>
            <w:r>
              <w:rPr>
                <w:rFonts w:ascii="Times New Roman"/>
                <w:b w:val="false"/>
                <w:i w:val="false"/>
                <w:color w:val="000000"/>
                <w:sz w:val="20"/>
              </w:rPr>
              <w:t xml:space="preserve">
(cо- </w:t>
            </w:r>
            <w:r>
              <w:br/>
            </w:r>
            <w:r>
              <w:rPr>
                <w:rFonts w:ascii="Times New Roman"/>
                <w:b w:val="false"/>
                <w:i w:val="false"/>
                <w:color w:val="000000"/>
                <w:sz w:val="20"/>
              </w:rPr>
              <w:t xml:space="preserve">
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импорт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бұрын </w:t>
            </w:r>
            <w:r>
              <w:br/>
            </w:r>
            <w:r>
              <w:rPr>
                <w:rFonts w:ascii="Times New Roman"/>
                <w:b w:val="false"/>
                <w:i w:val="false"/>
                <w:color w:val="000000"/>
                <w:sz w:val="20"/>
              </w:rPr>
              <w:t xml:space="preserve">
сатыл-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ді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ру)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 </w:t>
            </w:r>
            <w:r>
              <w:br/>
            </w:r>
            <w:r>
              <w:rPr>
                <w:rFonts w:ascii="Times New Roman"/>
                <w:b w:val="false"/>
                <w:i w:val="false"/>
                <w:color w:val="000000"/>
                <w:sz w:val="20"/>
              </w:rPr>
              <w:t xml:space="preserve">
ғы ай- </w:t>
            </w:r>
            <w:r>
              <w:br/>
            </w:r>
            <w:r>
              <w:rPr>
                <w:rFonts w:ascii="Times New Roman"/>
                <w:b w:val="false"/>
                <w:i w:val="false"/>
                <w:color w:val="000000"/>
                <w:sz w:val="20"/>
              </w:rPr>
              <w:t xml:space="preserve">
дың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інің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ғынан </w:t>
            </w:r>
            <w:r>
              <w:br/>
            </w:r>
            <w:r>
              <w:rPr>
                <w:rFonts w:ascii="Times New Roman"/>
                <w:b w:val="false"/>
                <w:i w:val="false"/>
                <w:color w:val="000000"/>
                <w:sz w:val="20"/>
              </w:rPr>
              <w:t xml:space="preserve">
көші- </w:t>
            </w:r>
            <w:r>
              <w:br/>
            </w:r>
            <w:r>
              <w:rPr>
                <w:rFonts w:ascii="Times New Roman"/>
                <w:b w:val="false"/>
                <w:i w:val="false"/>
                <w:color w:val="000000"/>
                <w:sz w:val="20"/>
              </w:rPr>
              <w:t xml:space="preserve">
ріде- </w:t>
            </w:r>
            <w:r>
              <w:br/>
            </w:r>
            <w:r>
              <w:rPr>
                <w:rFonts w:ascii="Times New Roman"/>
                <w:b w:val="false"/>
                <w:i w:val="false"/>
                <w:color w:val="000000"/>
                <w:sz w:val="20"/>
              </w:rPr>
              <w:t xml:space="preserve">
ді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спиртінің немесе шарап материалының </w:t>
            </w:r>
            <w:r>
              <w:br/>
            </w:r>
            <w:r>
              <w:rPr>
                <w:rFonts w:ascii="Times New Roman"/>
                <w:b w:val="false"/>
                <w:i w:val="false"/>
                <w:color w:val="000000"/>
                <w:sz w:val="20"/>
              </w:rPr>
              <w:t xml:space="preserve">
шығысы, далл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соңы- </w:t>
            </w:r>
            <w:r>
              <w:br/>
            </w:r>
            <w:r>
              <w:rPr>
                <w:rFonts w:ascii="Times New Roman"/>
                <w:b w:val="false"/>
                <w:i w:val="false"/>
                <w:color w:val="000000"/>
                <w:sz w:val="20"/>
              </w:rPr>
              <w:t xml:space="preserve">
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далл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рісі- </w:t>
            </w:r>
            <w:r>
              <w:br/>
            </w:r>
            <w:r>
              <w:rPr>
                <w:rFonts w:ascii="Times New Roman"/>
                <w:b w:val="false"/>
                <w:i w:val="false"/>
                <w:color w:val="000000"/>
                <w:sz w:val="20"/>
              </w:rPr>
              <w:t xml:space="preserve">
не </w:t>
            </w:r>
            <w:r>
              <w:br/>
            </w:r>
            <w:r>
              <w:rPr>
                <w:rFonts w:ascii="Times New Roman"/>
                <w:b w:val="false"/>
                <w:i w:val="false"/>
                <w:color w:val="000000"/>
                <w:sz w:val="20"/>
              </w:rPr>
              <w:t xml:space="preserve">
өткі- </w:t>
            </w:r>
            <w:r>
              <w:br/>
            </w:r>
            <w:r>
              <w:rPr>
                <w:rFonts w:ascii="Times New Roman"/>
                <w:b w:val="false"/>
                <w:i w:val="false"/>
                <w:color w:val="000000"/>
                <w:sz w:val="20"/>
              </w:rPr>
              <w:t xml:space="preserve">
зілді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өз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рісі </w:t>
            </w:r>
            <w:r>
              <w:br/>
            </w:r>
            <w:r>
              <w:rPr>
                <w:rFonts w:ascii="Times New Roman"/>
                <w:b w:val="false"/>
                <w:i w:val="false"/>
                <w:color w:val="000000"/>
                <w:sz w:val="20"/>
              </w:rPr>
              <w:t xml:space="preserve">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қа </w:t>
            </w:r>
            <w:r>
              <w:br/>
            </w:r>
            <w:r>
              <w:rPr>
                <w:rFonts w:ascii="Times New Roman"/>
                <w:b w:val="false"/>
                <w:i w:val="false"/>
                <w:color w:val="000000"/>
                <w:sz w:val="20"/>
              </w:rPr>
              <w:t xml:space="preserve">
өткі- </w:t>
            </w:r>
            <w:r>
              <w:br/>
            </w:r>
            <w:r>
              <w:rPr>
                <w:rFonts w:ascii="Times New Roman"/>
                <w:b w:val="false"/>
                <w:i w:val="false"/>
                <w:color w:val="000000"/>
                <w:sz w:val="20"/>
              </w:rPr>
              <w:t xml:space="preserve">
зілді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ланыл- </w:t>
            </w:r>
            <w:r>
              <w:br/>
            </w:r>
            <w:r>
              <w:rPr>
                <w:rFonts w:ascii="Times New Roman"/>
                <w:b w:val="false"/>
                <w:i w:val="false"/>
                <w:color w:val="000000"/>
                <w:sz w:val="20"/>
              </w:rPr>
              <w:t xml:space="preserve">
ды </w:t>
            </w:r>
            <w:r>
              <w:br/>
            </w: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 </w:t>
            </w:r>
            <w:r>
              <w:br/>
            </w:r>
            <w:r>
              <w:rPr>
                <w:rFonts w:ascii="Times New Roman"/>
                <w:b w:val="false"/>
                <w:i w:val="false"/>
                <w:color w:val="000000"/>
                <w:sz w:val="20"/>
              </w:rPr>
              <w:t xml:space="preserve">
цина- </w:t>
            </w:r>
            <w:r>
              <w:br/>
            </w:r>
            <w:r>
              <w:rPr>
                <w:rFonts w:ascii="Times New Roman"/>
                <w:b w:val="false"/>
                <w:i w:val="false"/>
                <w:color w:val="000000"/>
                <w:sz w:val="20"/>
              </w:rPr>
              <w:t xml:space="preserve">
лық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өткі- </w:t>
            </w:r>
            <w:r>
              <w:br/>
            </w:r>
            <w:r>
              <w:rPr>
                <w:rFonts w:ascii="Times New Roman"/>
                <w:b w:val="false"/>
                <w:i w:val="false"/>
                <w:color w:val="000000"/>
                <w:sz w:val="20"/>
              </w:rPr>
              <w:t xml:space="preserve">
зілді </w:t>
            </w:r>
            <w:r>
              <w:br/>
            </w:r>
            <w:r>
              <w:rPr>
                <w:rFonts w:ascii="Times New Roman"/>
                <w:b w:val="false"/>
                <w:i w:val="false"/>
                <w:color w:val="000000"/>
                <w:sz w:val="20"/>
              </w:rPr>
              <w:t xml:space="preserve">
(этил </w:t>
            </w:r>
            <w:r>
              <w:br/>
            </w:r>
            <w:r>
              <w:rPr>
                <w:rFonts w:ascii="Times New Roman"/>
                <w:b w:val="false"/>
                <w:i w:val="false"/>
                <w:color w:val="000000"/>
                <w:sz w:val="20"/>
              </w:rPr>
              <w:t xml:space="preserve">
спирті </w:t>
            </w:r>
            <w:r>
              <w:br/>
            </w:r>
            <w:r>
              <w:rPr>
                <w:rFonts w:ascii="Times New Roman"/>
                <w:b w:val="false"/>
                <w:i w:val="false"/>
                <w:color w:val="000000"/>
                <w:sz w:val="20"/>
              </w:rPr>
              <w:t xml:space="preserve">
үшін)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тік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де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r>
              <w:br/>
            </w:r>
            <w:r>
              <w:rPr>
                <w:rFonts w:ascii="Times New Roman"/>
                <w:b w:val="false"/>
                <w:i w:val="false"/>
                <w:color w:val="000000"/>
                <w:sz w:val="20"/>
              </w:rPr>
              <w:t xml:space="preserve">
+12+ </w:t>
            </w:r>
            <w:r>
              <w:br/>
            </w:r>
            <w:r>
              <w:rPr>
                <w:rFonts w:ascii="Times New Roman"/>
                <w:b w:val="false"/>
                <w:i w:val="false"/>
                <w:color w:val="000000"/>
                <w:sz w:val="20"/>
              </w:rPr>
              <w:t xml:space="preserve">
13+ </w:t>
            </w:r>
            <w:r>
              <w:br/>
            </w:r>
            <w:r>
              <w:rPr>
                <w:rFonts w:ascii="Times New Roman"/>
                <w:b w:val="false"/>
                <w:i w:val="false"/>
                <w:color w:val="000000"/>
                <w:sz w:val="20"/>
              </w:rPr>
              <w:t xml:space="preserve">
14+15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r>
              <w:br/>
            </w:r>
            <w:r>
              <w:rPr>
                <w:rFonts w:ascii="Times New Roman"/>
                <w:b w:val="false"/>
                <w:i w:val="false"/>
                <w:color w:val="000000"/>
                <w:sz w:val="20"/>
              </w:rPr>
              <w:t xml:space="preserve">
-9 </w:t>
            </w:r>
            <w:r>
              <w:br/>
            </w:r>
            <w:r>
              <w:rPr>
                <w:rFonts w:ascii="Times New Roman"/>
                <w:b w:val="false"/>
                <w:i w:val="false"/>
                <w:color w:val="000000"/>
                <w:sz w:val="20"/>
              </w:rPr>
              <w:t xml:space="preserve">
Ескер- </w:t>
            </w:r>
            <w:r>
              <w:br/>
            </w:r>
            <w:r>
              <w:rPr>
                <w:rFonts w:ascii="Times New Roman"/>
                <w:b w:val="false"/>
                <w:i w:val="false"/>
                <w:color w:val="000000"/>
                <w:sz w:val="20"/>
              </w:rPr>
              <w:t xml:space="preserve">
ту: </w:t>
            </w:r>
            <w:r>
              <w:br/>
            </w:r>
            <w:r>
              <w:rPr>
                <w:rFonts w:ascii="Times New Roman"/>
                <w:b w:val="false"/>
                <w:i w:val="false"/>
                <w:color w:val="000000"/>
                <w:sz w:val="20"/>
              </w:rPr>
              <w:t xml:space="preserve">
осы </w:t>
            </w:r>
            <w:r>
              <w:br/>
            </w:r>
            <w:r>
              <w:rPr>
                <w:rFonts w:ascii="Times New Roman"/>
                <w:b w:val="false"/>
                <w:i w:val="false"/>
                <w:color w:val="000000"/>
                <w:sz w:val="20"/>
              </w:rPr>
              <w:t xml:space="preserve">
ұяшық- </w:t>
            </w:r>
            <w:r>
              <w:br/>
            </w:r>
            <w:r>
              <w:rPr>
                <w:rFonts w:ascii="Times New Roman"/>
                <w:b w:val="false"/>
                <w:i w:val="false"/>
                <w:color w:val="000000"/>
                <w:sz w:val="20"/>
              </w:rPr>
              <w:t xml:space="preserve">
тың </w:t>
            </w:r>
            <w:r>
              <w:br/>
            </w:r>
            <w:r>
              <w:rPr>
                <w:rFonts w:ascii="Times New Roman"/>
                <w:b w:val="false"/>
                <w:i w:val="false"/>
                <w:color w:val="000000"/>
                <w:sz w:val="20"/>
              </w:rPr>
              <w:t xml:space="preserve">
мәні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далл" </w:t>
            </w:r>
            <w:r>
              <w:br/>
            </w:r>
            <w:r>
              <w:rPr>
                <w:rFonts w:ascii="Times New Roman"/>
                <w:b w:val="false"/>
                <w:i w:val="false"/>
                <w:color w:val="000000"/>
                <w:sz w:val="20"/>
              </w:rPr>
              <w:t xml:space="preserve">
ұяшы- </w:t>
            </w:r>
            <w:r>
              <w:br/>
            </w:r>
            <w:r>
              <w:rPr>
                <w:rFonts w:ascii="Times New Roman"/>
                <w:b w:val="false"/>
                <w:i w:val="false"/>
                <w:color w:val="000000"/>
                <w:sz w:val="20"/>
              </w:rPr>
              <w:t xml:space="preserve">
ғына </w:t>
            </w:r>
            <w:r>
              <w:br/>
            </w:r>
            <w:r>
              <w:rPr>
                <w:rFonts w:ascii="Times New Roman"/>
                <w:b w:val="false"/>
                <w:i w:val="false"/>
                <w:color w:val="000000"/>
                <w:sz w:val="20"/>
              </w:rPr>
              <w:t xml:space="preserve">
көші- </w:t>
            </w:r>
            <w:r>
              <w:br/>
            </w:r>
            <w:r>
              <w:rPr>
                <w:rFonts w:ascii="Times New Roman"/>
                <w:b w:val="false"/>
                <w:i w:val="false"/>
                <w:color w:val="000000"/>
                <w:sz w:val="20"/>
              </w:rPr>
              <w:t xml:space="preserve">
ріле- </w:t>
            </w:r>
            <w:r>
              <w:br/>
            </w:r>
            <w:r>
              <w:rPr>
                <w:rFonts w:ascii="Times New Roman"/>
                <w:b w:val="false"/>
                <w:i w:val="false"/>
                <w:color w:val="000000"/>
                <w:sz w:val="20"/>
              </w:rPr>
              <w:t xml:space="preserve">
ді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205"/>
    <w:p>
      <w:pPr>
        <w:spacing w:after="0"/>
        <w:ind w:left="0"/>
        <w:jc w:val="both"/>
      </w:pPr>
      <w:r>
        <w:rPr>
          <w:rFonts w:ascii="Times New Roman"/>
          <w:b w:val="false"/>
          <w:i w:val="false"/>
          <w:color w:val="000000"/>
          <w:sz w:val="28"/>
        </w:rPr>
        <w:t xml:space="preserve">
                                         Этил спирті және/немесе </w:t>
      </w:r>
      <w:r>
        <w:br/>
      </w:r>
      <w:r>
        <w:rPr>
          <w:rFonts w:ascii="Times New Roman"/>
          <w:b w:val="false"/>
          <w:i w:val="false"/>
          <w:color w:val="000000"/>
          <w:sz w:val="28"/>
        </w:rPr>
        <w:t xml:space="preserve">
                                       шарап материалының өндірілуі </w:t>
      </w:r>
      <w:r>
        <w:br/>
      </w:r>
      <w:r>
        <w:rPr>
          <w:rFonts w:ascii="Times New Roman"/>
          <w:b w:val="false"/>
          <w:i w:val="false"/>
          <w:color w:val="000000"/>
          <w:sz w:val="28"/>
        </w:rPr>
        <w:t xml:space="preserve">
                                       мен айналымы бойынша </w:t>
      </w:r>
      <w:r>
        <w:br/>
      </w:r>
      <w:r>
        <w:rPr>
          <w:rFonts w:ascii="Times New Roman"/>
          <w:b w:val="false"/>
          <w:i w:val="false"/>
          <w:color w:val="000000"/>
          <w:sz w:val="28"/>
        </w:rPr>
        <w:t xml:space="preserve">
                                       декларацияға N 1 қосымша </w:t>
      </w:r>
    </w:p>
    <w:bookmarkEnd w:id="205"/>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Этил спирті және/немесе шарап материалын алушы туралы </w:t>
      </w:r>
      <w:r>
        <w:br/>
      </w:r>
      <w:r>
        <w:rPr>
          <w:rFonts w:ascii="Times New Roman"/>
          <w:b w:val="false"/>
          <w:i w:val="false"/>
          <w:color w:val="000000"/>
          <w:sz w:val="28"/>
        </w:rPr>
        <w:t xml:space="preserve">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313"/>
        <w:gridCol w:w="133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тудің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туралы мәліметтер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N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күні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далл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түрі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күні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206"/>
    <w:p>
      <w:pPr>
        <w:spacing w:after="0"/>
        <w:ind w:left="0"/>
        <w:jc w:val="both"/>
      </w:pPr>
      <w:r>
        <w:rPr>
          <w:rFonts w:ascii="Times New Roman"/>
          <w:b w:val="false"/>
          <w:i w:val="false"/>
          <w:color w:val="000000"/>
          <w:sz w:val="28"/>
        </w:rPr>
        <w:t xml:space="preserve">
                                       Этил спирті және/немесе </w:t>
      </w:r>
      <w:r>
        <w:br/>
      </w:r>
      <w:r>
        <w:rPr>
          <w:rFonts w:ascii="Times New Roman"/>
          <w:b w:val="false"/>
          <w:i w:val="false"/>
          <w:color w:val="000000"/>
          <w:sz w:val="28"/>
        </w:rPr>
        <w:t xml:space="preserve">
                                       шарап материалының өндірілуі </w:t>
      </w:r>
      <w:r>
        <w:br/>
      </w:r>
      <w:r>
        <w:rPr>
          <w:rFonts w:ascii="Times New Roman"/>
          <w:b w:val="false"/>
          <w:i w:val="false"/>
          <w:color w:val="000000"/>
          <w:sz w:val="28"/>
        </w:rPr>
        <w:t xml:space="preserve">
                                       мен айналымы бойынша </w:t>
      </w:r>
      <w:r>
        <w:br/>
      </w:r>
      <w:r>
        <w:rPr>
          <w:rFonts w:ascii="Times New Roman"/>
          <w:b w:val="false"/>
          <w:i w:val="false"/>
          <w:color w:val="000000"/>
          <w:sz w:val="28"/>
        </w:rPr>
        <w:t xml:space="preserve">
                                       декларацияға N 2 қосымша </w:t>
      </w:r>
    </w:p>
    <w:bookmarkEnd w:id="206"/>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Этил спирті және/немесе шарап материалын жеткізуші туралы </w:t>
      </w:r>
      <w:r>
        <w:br/>
      </w:r>
      <w:r>
        <w:rPr>
          <w:rFonts w:ascii="Times New Roman"/>
          <w:b w:val="false"/>
          <w:i w:val="false"/>
          <w:color w:val="000000"/>
          <w:sz w:val="28"/>
        </w:rPr>
        <w:t xml:space="preserve">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зудің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зудің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туралы мәліметтер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портқа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көлем- </w:t>
            </w:r>
            <w:r>
              <w:br/>
            </w:r>
            <w:r>
              <w:rPr>
                <w:rFonts w:ascii="Times New Roman"/>
                <w:b w:val="false"/>
                <w:i w:val="false"/>
                <w:color w:val="000000"/>
                <w:sz w:val="20"/>
              </w:rPr>
              <w:t xml:space="preserve">
дері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213"/>
        <w:gridCol w:w="1253"/>
        <w:gridCol w:w="1293"/>
        <w:gridCol w:w="1233"/>
        <w:gridCol w:w="1313"/>
      </w:tblGrid>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Жеткізілген </w:t>
            </w:r>
            <w:r>
              <w:br/>
            </w:r>
            <w:r>
              <w:rPr>
                <w:rFonts w:ascii="Times New Roman"/>
                <w:b w:val="false"/>
                <w:i w:val="false"/>
                <w:color w:val="000000"/>
                <w:sz w:val="20"/>
              </w:rPr>
              <w:t xml:space="preserve">
өнімдердің </w:t>
            </w:r>
            <w:r>
              <w:br/>
            </w:r>
            <w:r>
              <w:rPr>
                <w:rFonts w:ascii="Times New Roman"/>
                <w:b w:val="false"/>
                <w:i w:val="false"/>
                <w:color w:val="000000"/>
                <w:sz w:val="20"/>
              </w:rPr>
              <w:t xml:space="preserve">
көлемі (со- </w:t>
            </w:r>
            <w:r>
              <w:br/>
            </w:r>
            <w:r>
              <w:rPr>
                <w:rFonts w:ascii="Times New Roman"/>
                <w:b w:val="false"/>
                <w:i w:val="false"/>
                <w:color w:val="000000"/>
                <w:sz w:val="20"/>
              </w:rPr>
              <w:t xml:space="preserve">
ның ішінде </w:t>
            </w:r>
            <w:r>
              <w:br/>
            </w:r>
            <w:r>
              <w:rPr>
                <w:rFonts w:ascii="Times New Roman"/>
                <w:b w:val="false"/>
                <w:i w:val="false"/>
                <w:color w:val="000000"/>
                <w:sz w:val="20"/>
              </w:rPr>
              <w:t xml:space="preserve">
импорт </w:t>
            </w:r>
            <w:r>
              <w:br/>
            </w:r>
            <w:r>
              <w:rPr>
                <w:rFonts w:ascii="Times New Roman"/>
                <w:b w:val="false"/>
                <w:i w:val="false"/>
                <w:color w:val="000000"/>
                <w:sz w:val="20"/>
              </w:rPr>
              <w:t xml:space="preserve">
бойынша, бұ- </w:t>
            </w:r>
            <w:r>
              <w:br/>
            </w:r>
            <w:r>
              <w:rPr>
                <w:rFonts w:ascii="Times New Roman"/>
                <w:b w:val="false"/>
                <w:i w:val="false"/>
                <w:color w:val="000000"/>
                <w:sz w:val="20"/>
              </w:rPr>
              <w:t xml:space="preserve">
рын сатылған </w:t>
            </w:r>
            <w:r>
              <w:br/>
            </w:r>
            <w:r>
              <w:rPr>
                <w:rFonts w:ascii="Times New Roman"/>
                <w:b w:val="false"/>
                <w:i w:val="false"/>
                <w:color w:val="000000"/>
                <w:sz w:val="20"/>
              </w:rPr>
              <w:t xml:space="preserve">
өнімді қай- </w:t>
            </w:r>
            <w:r>
              <w:br/>
            </w:r>
            <w:r>
              <w:rPr>
                <w:rFonts w:ascii="Times New Roman"/>
                <w:b w:val="false"/>
                <w:i w:val="false"/>
                <w:color w:val="000000"/>
                <w:sz w:val="20"/>
              </w:rPr>
              <w:t xml:space="preserve">
тару), далл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түрі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N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күні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207"/>
    <w:p>
      <w:pPr>
        <w:spacing w:after="0"/>
        <w:ind w:left="0"/>
        <w:jc w:val="both"/>
      </w:pPr>
      <w:r>
        <w:rPr>
          <w:rFonts w:ascii="Times New Roman"/>
          <w:b w:val="false"/>
          <w:i w:val="false"/>
          <w:color w:val="000000"/>
          <w:sz w:val="28"/>
        </w:rPr>
        <w:t xml:space="preserve">
                                      Этил спирті мен алкоголь </w:t>
      </w:r>
      <w:r>
        <w:br/>
      </w:r>
      <w:r>
        <w:rPr>
          <w:rFonts w:ascii="Times New Roman"/>
          <w:b w:val="false"/>
          <w:i w:val="false"/>
          <w:color w:val="000000"/>
          <w:sz w:val="28"/>
        </w:rPr>
        <w:t xml:space="preserve">
                                  өнімінің өндірілуі мен айналымы </w:t>
      </w:r>
      <w:r>
        <w:br/>
      </w:r>
      <w:r>
        <w:rPr>
          <w:rFonts w:ascii="Times New Roman"/>
          <w:b w:val="false"/>
          <w:i w:val="false"/>
          <w:color w:val="000000"/>
          <w:sz w:val="28"/>
        </w:rPr>
        <w:t xml:space="preserve">
                                      декларацияларының тапсыру </w:t>
      </w:r>
      <w:r>
        <w:br/>
      </w:r>
      <w:r>
        <w:rPr>
          <w:rFonts w:ascii="Times New Roman"/>
          <w:b w:val="false"/>
          <w:i w:val="false"/>
          <w:color w:val="000000"/>
          <w:sz w:val="28"/>
        </w:rPr>
        <w:t xml:space="preserve">
                                         ережесіне 2-қосымша </w:t>
      </w:r>
    </w:p>
    <w:bookmarkEnd w:id="207"/>
    <w:p>
      <w:pPr>
        <w:spacing w:after="0"/>
        <w:ind w:left="0"/>
        <w:jc w:val="both"/>
      </w:pPr>
      <w:r>
        <w:rPr>
          <w:rFonts w:ascii="Times New Roman"/>
          <w:b w:val="false"/>
          <w:i w:val="false"/>
          <w:color w:val="ff0000"/>
          <w:sz w:val="28"/>
        </w:rPr>
        <w:t xml:space="preserve">      Ескерту. 2-қосымшада атауына өзгерту енгізілді - ҚР Қаржы министрінің 2008.12.01 </w:t>
      </w:r>
      <w:r>
        <w:rPr>
          <w:rFonts w:ascii="Times New Roman"/>
          <w:b w:val="false"/>
          <w:i w:val="false"/>
          <w:color w:val="ff0000"/>
          <w:sz w:val="28"/>
        </w:rPr>
        <w:t xml:space="preserve">N 596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Алкоголь өнімінің және/немесе этил спиртінің өндірілуі мен </w:t>
      </w:r>
      <w:r>
        <w:br/>
      </w:r>
      <w:r>
        <w:rPr>
          <w:rFonts w:ascii="Times New Roman"/>
          <w:b w:val="false"/>
          <w:i w:val="false"/>
          <w:color w:val="000000"/>
          <w:sz w:val="28"/>
        </w:rPr>
        <w:t xml:space="preserve">
                  айналымы бойынша декларация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өнімі- </w:t>
            </w:r>
            <w:r>
              <w:br/>
            </w:r>
            <w:r>
              <w:rPr>
                <w:rFonts w:ascii="Times New Roman"/>
                <w:b w:val="false"/>
                <w:i w:val="false"/>
                <w:color w:val="000000"/>
                <w:sz w:val="20"/>
              </w:rPr>
              <w:t xml:space="preserve">
ндегі </w:t>
            </w:r>
            <w:r>
              <w:br/>
            </w:r>
            <w:r>
              <w:rPr>
                <w:rFonts w:ascii="Times New Roman"/>
                <w:b w:val="false"/>
                <w:i w:val="false"/>
                <w:color w:val="000000"/>
                <w:sz w:val="20"/>
              </w:rPr>
              <w:t xml:space="preserve">
(сыра- </w:t>
            </w:r>
            <w:r>
              <w:br/>
            </w:r>
            <w:r>
              <w:rPr>
                <w:rFonts w:ascii="Times New Roman"/>
                <w:b w:val="false"/>
                <w:i w:val="false"/>
                <w:color w:val="000000"/>
                <w:sz w:val="20"/>
              </w:rPr>
              <w:t xml:space="preserve">
дан </w:t>
            </w:r>
            <w:r>
              <w:br/>
            </w:r>
            <w:r>
              <w:rPr>
                <w:rFonts w:ascii="Times New Roman"/>
                <w:b w:val="false"/>
                <w:i w:val="false"/>
                <w:color w:val="000000"/>
                <w:sz w:val="20"/>
              </w:rPr>
              <w:t xml:space="preserve">
бас- </w:t>
            </w:r>
            <w:r>
              <w:br/>
            </w:r>
            <w:r>
              <w:rPr>
                <w:rFonts w:ascii="Times New Roman"/>
                <w:b w:val="false"/>
                <w:i w:val="false"/>
                <w:color w:val="000000"/>
                <w:sz w:val="20"/>
              </w:rPr>
              <w:t xml:space="preserve">
қа) </w:t>
            </w:r>
            <w:r>
              <w:br/>
            </w:r>
            <w:r>
              <w:rPr>
                <w:rFonts w:ascii="Times New Roman"/>
                <w:b w:val="false"/>
                <w:i w:val="false"/>
                <w:color w:val="000000"/>
                <w:sz w:val="20"/>
              </w:rPr>
              <w:t xml:space="preserve">
сусыз </w:t>
            </w:r>
            <w:r>
              <w:br/>
            </w:r>
            <w:r>
              <w:rPr>
                <w:rFonts w:ascii="Times New Roman"/>
                <w:b w:val="false"/>
                <w:i w:val="false"/>
                <w:color w:val="000000"/>
                <w:sz w:val="20"/>
              </w:rPr>
              <w:t xml:space="preserve">
спирт- </w:t>
            </w:r>
            <w:r>
              <w:br/>
            </w:r>
            <w:r>
              <w:rPr>
                <w:rFonts w:ascii="Times New Roman"/>
                <w:b w:val="false"/>
                <w:i w:val="false"/>
                <w:color w:val="000000"/>
                <w:sz w:val="20"/>
              </w:rPr>
              <w:t xml:space="preserve">
тің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құра- </w:t>
            </w:r>
            <w:r>
              <w:br/>
            </w:r>
            <w:r>
              <w:rPr>
                <w:rFonts w:ascii="Times New Roman"/>
                <w:b w:val="false"/>
                <w:i w:val="false"/>
                <w:color w:val="000000"/>
                <w:sz w:val="20"/>
              </w:rPr>
              <w:t xml:space="preserve">
мы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ке- </w:t>
            </w:r>
            <w:r>
              <w:br/>
            </w:r>
            <w:r>
              <w:rPr>
                <w:rFonts w:ascii="Times New Roman"/>
                <w:b w:val="false"/>
                <w:i w:val="false"/>
                <w:color w:val="000000"/>
                <w:sz w:val="20"/>
              </w:rPr>
              <w:t xml:space="preserve">
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далл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өнімінің </w:t>
            </w:r>
            <w:r>
              <w:br/>
            </w:r>
            <w:r>
              <w:rPr>
                <w:rFonts w:ascii="Times New Roman"/>
                <w:b w:val="false"/>
                <w:i w:val="false"/>
                <w:color w:val="000000"/>
                <w:sz w:val="20"/>
              </w:rPr>
              <w:t xml:space="preserve">
кірісі, далл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рісі-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жеткі- </w:t>
            </w:r>
            <w:r>
              <w:br/>
            </w:r>
            <w:r>
              <w:rPr>
                <w:rFonts w:ascii="Times New Roman"/>
                <w:b w:val="false"/>
                <w:i w:val="false"/>
                <w:color w:val="000000"/>
                <w:sz w:val="20"/>
              </w:rPr>
              <w:t xml:space="preserve">
зуші- </w:t>
            </w:r>
            <w:r>
              <w:br/>
            </w:r>
            <w:r>
              <w:rPr>
                <w:rFonts w:ascii="Times New Roman"/>
                <w:b w:val="false"/>
                <w:i w:val="false"/>
                <w:color w:val="000000"/>
                <w:sz w:val="20"/>
              </w:rPr>
              <w:t xml:space="preserve">
лер- </w:t>
            </w:r>
            <w:r>
              <w:br/>
            </w:r>
            <w:r>
              <w:rPr>
                <w:rFonts w:ascii="Times New Roman"/>
                <w:b w:val="false"/>
                <w:i w:val="false"/>
                <w:color w:val="000000"/>
                <w:sz w:val="20"/>
              </w:rPr>
              <w:t xml:space="preserve">
ден </w:t>
            </w:r>
            <w:r>
              <w:br/>
            </w:r>
            <w:r>
              <w:rPr>
                <w:rFonts w:ascii="Times New Roman"/>
                <w:b w:val="false"/>
                <w:i w:val="false"/>
                <w:color w:val="000000"/>
                <w:sz w:val="20"/>
              </w:rPr>
              <w:t xml:space="preserve">
келіп </w:t>
            </w:r>
            <w:r>
              <w:br/>
            </w:r>
            <w:r>
              <w:rPr>
                <w:rFonts w:ascii="Times New Roman"/>
                <w:b w:val="false"/>
                <w:i w:val="false"/>
                <w:color w:val="000000"/>
                <w:sz w:val="20"/>
              </w:rPr>
              <w:t xml:space="preserve">
түсті </w:t>
            </w:r>
            <w:r>
              <w:br/>
            </w:r>
            <w:r>
              <w:rPr>
                <w:rFonts w:ascii="Times New Roman"/>
                <w:b w:val="false"/>
                <w:i w:val="false"/>
                <w:color w:val="000000"/>
                <w:sz w:val="20"/>
              </w:rPr>
              <w:t xml:space="preserve">
(cо- </w:t>
            </w:r>
            <w:r>
              <w:br/>
            </w:r>
            <w:r>
              <w:rPr>
                <w:rFonts w:ascii="Times New Roman"/>
                <w:b w:val="false"/>
                <w:i w:val="false"/>
                <w:color w:val="000000"/>
                <w:sz w:val="20"/>
              </w:rPr>
              <w:t xml:space="preserve">
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импорт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бұрын </w:t>
            </w:r>
            <w:r>
              <w:br/>
            </w:r>
            <w:r>
              <w:rPr>
                <w:rFonts w:ascii="Times New Roman"/>
                <w:b w:val="false"/>
                <w:i w:val="false"/>
                <w:color w:val="000000"/>
                <w:sz w:val="20"/>
              </w:rPr>
              <w:t xml:space="preserve">
сатыл-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ді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ру)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 </w:t>
            </w:r>
            <w:r>
              <w:br/>
            </w:r>
            <w:r>
              <w:rPr>
                <w:rFonts w:ascii="Times New Roman"/>
                <w:b w:val="false"/>
                <w:i w:val="false"/>
                <w:color w:val="000000"/>
                <w:sz w:val="20"/>
              </w:rPr>
              <w:t xml:space="preserve">
ғы ай- </w:t>
            </w:r>
            <w:r>
              <w:br/>
            </w:r>
            <w:r>
              <w:rPr>
                <w:rFonts w:ascii="Times New Roman"/>
                <w:b w:val="false"/>
                <w:i w:val="false"/>
                <w:color w:val="000000"/>
                <w:sz w:val="20"/>
              </w:rPr>
              <w:t xml:space="preserve">
дың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інің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ғынан </w:t>
            </w:r>
            <w:r>
              <w:br/>
            </w:r>
            <w:r>
              <w:rPr>
                <w:rFonts w:ascii="Times New Roman"/>
                <w:b w:val="false"/>
                <w:i w:val="false"/>
                <w:color w:val="000000"/>
                <w:sz w:val="20"/>
              </w:rPr>
              <w:t xml:space="preserve">
көші- </w:t>
            </w:r>
            <w:r>
              <w:br/>
            </w:r>
            <w:r>
              <w:rPr>
                <w:rFonts w:ascii="Times New Roman"/>
                <w:b w:val="false"/>
                <w:i w:val="false"/>
                <w:color w:val="000000"/>
                <w:sz w:val="20"/>
              </w:rPr>
              <w:t xml:space="preserve">
ріде- </w:t>
            </w:r>
            <w:r>
              <w:br/>
            </w:r>
            <w:r>
              <w:rPr>
                <w:rFonts w:ascii="Times New Roman"/>
                <w:b w:val="false"/>
                <w:i w:val="false"/>
                <w:color w:val="000000"/>
                <w:sz w:val="20"/>
              </w:rPr>
              <w:t xml:space="preserve">
ді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өнімінің шығысы, далл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соңы- </w:t>
            </w:r>
            <w:r>
              <w:br/>
            </w:r>
            <w:r>
              <w:rPr>
                <w:rFonts w:ascii="Times New Roman"/>
                <w:b w:val="false"/>
                <w:i w:val="false"/>
                <w:color w:val="000000"/>
                <w:sz w:val="20"/>
              </w:rPr>
              <w:t xml:space="preserve">
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далл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рынок- </w:t>
            </w:r>
            <w:r>
              <w:br/>
            </w:r>
            <w:r>
              <w:rPr>
                <w:rFonts w:ascii="Times New Roman"/>
                <w:b w:val="false"/>
                <w:i w:val="false"/>
                <w:color w:val="000000"/>
                <w:sz w:val="20"/>
              </w:rPr>
              <w:t xml:space="preserve">
қа </w:t>
            </w:r>
            <w:r>
              <w:br/>
            </w:r>
            <w:r>
              <w:rPr>
                <w:rFonts w:ascii="Times New Roman"/>
                <w:b w:val="false"/>
                <w:i w:val="false"/>
                <w:color w:val="000000"/>
                <w:sz w:val="20"/>
              </w:rPr>
              <w:t xml:space="preserve">
өткі- </w:t>
            </w:r>
            <w:r>
              <w:br/>
            </w:r>
            <w:r>
              <w:rPr>
                <w:rFonts w:ascii="Times New Roman"/>
                <w:b w:val="false"/>
                <w:i w:val="false"/>
                <w:color w:val="000000"/>
                <w:sz w:val="20"/>
              </w:rPr>
              <w:t xml:space="preserve">
зілген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көлемі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ланыл- </w:t>
            </w:r>
            <w:r>
              <w:br/>
            </w:r>
            <w:r>
              <w:rPr>
                <w:rFonts w:ascii="Times New Roman"/>
                <w:b w:val="false"/>
                <w:i w:val="false"/>
                <w:color w:val="000000"/>
                <w:sz w:val="20"/>
              </w:rPr>
              <w:t xml:space="preserve">
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рістік </w:t>
            </w:r>
            <w:r>
              <w:br/>
            </w:r>
            <w:r>
              <w:rPr>
                <w:rFonts w:ascii="Times New Roman"/>
                <w:b w:val="false"/>
                <w:i w:val="false"/>
                <w:color w:val="000000"/>
                <w:sz w:val="20"/>
              </w:rPr>
              <w:t xml:space="preserve">
залал- </w:t>
            </w:r>
            <w:r>
              <w:br/>
            </w:r>
            <w:r>
              <w:rPr>
                <w:rFonts w:ascii="Times New Roman"/>
                <w:b w:val="false"/>
                <w:i w:val="false"/>
                <w:color w:val="000000"/>
                <w:sz w:val="20"/>
              </w:rPr>
              <w:t xml:space="preserve">
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де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r>
              <w:br/>
            </w:r>
            <w:r>
              <w:rPr>
                <w:rFonts w:ascii="Times New Roman"/>
                <w:b w:val="false"/>
                <w:i w:val="false"/>
                <w:color w:val="000000"/>
                <w:sz w:val="20"/>
              </w:rPr>
              <w:t xml:space="preserve">
-10 </w:t>
            </w:r>
            <w:r>
              <w:br/>
            </w:r>
            <w:r>
              <w:rPr>
                <w:rFonts w:ascii="Times New Roman"/>
                <w:b w:val="false"/>
                <w:i w:val="false"/>
                <w:color w:val="000000"/>
                <w:sz w:val="20"/>
              </w:rPr>
              <w:t xml:space="preserve">
Ескер- </w:t>
            </w:r>
            <w:r>
              <w:br/>
            </w:r>
            <w:r>
              <w:rPr>
                <w:rFonts w:ascii="Times New Roman"/>
                <w:b w:val="false"/>
                <w:i w:val="false"/>
                <w:color w:val="000000"/>
                <w:sz w:val="20"/>
              </w:rPr>
              <w:t xml:space="preserve">
ту: </w:t>
            </w:r>
            <w:r>
              <w:br/>
            </w:r>
            <w:r>
              <w:rPr>
                <w:rFonts w:ascii="Times New Roman"/>
                <w:b w:val="false"/>
                <w:i w:val="false"/>
                <w:color w:val="000000"/>
                <w:sz w:val="20"/>
              </w:rPr>
              <w:t xml:space="preserve">
осы </w:t>
            </w:r>
            <w:r>
              <w:br/>
            </w:r>
            <w:r>
              <w:rPr>
                <w:rFonts w:ascii="Times New Roman"/>
                <w:b w:val="false"/>
                <w:i w:val="false"/>
                <w:color w:val="000000"/>
                <w:sz w:val="20"/>
              </w:rPr>
              <w:t xml:space="preserve">
ұяшық- </w:t>
            </w:r>
            <w:r>
              <w:br/>
            </w:r>
            <w:r>
              <w:rPr>
                <w:rFonts w:ascii="Times New Roman"/>
                <w:b w:val="false"/>
                <w:i w:val="false"/>
                <w:color w:val="000000"/>
                <w:sz w:val="20"/>
              </w:rPr>
              <w:t xml:space="preserve">
тың </w:t>
            </w:r>
            <w:r>
              <w:br/>
            </w:r>
            <w:r>
              <w:rPr>
                <w:rFonts w:ascii="Times New Roman"/>
                <w:b w:val="false"/>
                <w:i w:val="false"/>
                <w:color w:val="000000"/>
                <w:sz w:val="20"/>
              </w:rPr>
              <w:t xml:space="preserve">
мәні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 </w:t>
            </w:r>
            <w:r>
              <w:br/>
            </w:r>
            <w:r>
              <w:rPr>
                <w:rFonts w:ascii="Times New Roman"/>
                <w:b w:val="false"/>
                <w:i w:val="false"/>
                <w:color w:val="000000"/>
                <w:sz w:val="20"/>
              </w:rPr>
              <w:t xml:space="preserve">
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далл" </w:t>
            </w:r>
            <w:r>
              <w:br/>
            </w:r>
            <w:r>
              <w:rPr>
                <w:rFonts w:ascii="Times New Roman"/>
                <w:b w:val="false"/>
                <w:i w:val="false"/>
                <w:color w:val="000000"/>
                <w:sz w:val="20"/>
              </w:rPr>
              <w:t xml:space="preserve">
ұяшы- </w:t>
            </w:r>
            <w:r>
              <w:br/>
            </w:r>
            <w:r>
              <w:rPr>
                <w:rFonts w:ascii="Times New Roman"/>
                <w:b w:val="false"/>
                <w:i w:val="false"/>
                <w:color w:val="000000"/>
                <w:sz w:val="20"/>
              </w:rPr>
              <w:t xml:space="preserve">
ғына </w:t>
            </w:r>
            <w:r>
              <w:br/>
            </w:r>
            <w:r>
              <w:rPr>
                <w:rFonts w:ascii="Times New Roman"/>
                <w:b w:val="false"/>
                <w:i w:val="false"/>
                <w:color w:val="000000"/>
                <w:sz w:val="20"/>
              </w:rPr>
              <w:t xml:space="preserve">
көші- </w:t>
            </w:r>
            <w:r>
              <w:br/>
            </w:r>
            <w:r>
              <w:rPr>
                <w:rFonts w:ascii="Times New Roman"/>
                <w:b w:val="false"/>
                <w:i w:val="false"/>
                <w:color w:val="000000"/>
                <w:sz w:val="20"/>
              </w:rPr>
              <w:t xml:space="preserve">
ріле- </w:t>
            </w:r>
            <w:r>
              <w:br/>
            </w:r>
            <w:r>
              <w:rPr>
                <w:rFonts w:ascii="Times New Roman"/>
                <w:b w:val="false"/>
                <w:i w:val="false"/>
                <w:color w:val="000000"/>
                <w:sz w:val="20"/>
              </w:rPr>
              <w:t xml:space="preserve">
ді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208"/>
    <w:p>
      <w:pPr>
        <w:spacing w:after="0"/>
        <w:ind w:left="0"/>
        <w:jc w:val="both"/>
      </w:pPr>
      <w:r>
        <w:rPr>
          <w:rFonts w:ascii="Times New Roman"/>
          <w:b w:val="false"/>
          <w:i w:val="false"/>
          <w:color w:val="000000"/>
          <w:sz w:val="28"/>
        </w:rPr>
        <w:t xml:space="preserve">
                                 Этил спирті мен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декларацияларын тапсыру ережесіне </w:t>
      </w:r>
      <w:r>
        <w:br/>
      </w:r>
      <w:r>
        <w:rPr>
          <w:rFonts w:ascii="Times New Roman"/>
          <w:b w:val="false"/>
          <w:i w:val="false"/>
          <w:color w:val="000000"/>
          <w:sz w:val="28"/>
        </w:rPr>
        <w:t xml:space="preserve">
                                            3-қосымша </w:t>
      </w:r>
    </w:p>
    <w:bookmarkEnd w:id="208"/>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Алкоголь өнімінің айналымы бойынша декларация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 </w:t>
            </w:r>
            <w:r>
              <w:br/>
            </w:r>
            <w:r>
              <w:rPr>
                <w:rFonts w:ascii="Times New Roman"/>
                <w:b w:val="false"/>
                <w:i w:val="false"/>
                <w:color w:val="000000"/>
                <w:sz w:val="20"/>
              </w:rPr>
              <w:t xml:space="preserve">
мінің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басына </w:t>
            </w:r>
            <w:r>
              <w:br/>
            </w:r>
            <w:r>
              <w:rPr>
                <w:rFonts w:ascii="Times New Roman"/>
                <w:b w:val="false"/>
                <w:i w:val="false"/>
                <w:color w:val="000000"/>
                <w:sz w:val="20"/>
              </w:rPr>
              <w:t xml:space="preserve">
қалды- </w:t>
            </w:r>
            <w:r>
              <w:br/>
            </w:r>
            <w:r>
              <w:rPr>
                <w:rFonts w:ascii="Times New Roman"/>
                <w:b w:val="false"/>
                <w:i w:val="false"/>
                <w:color w:val="000000"/>
                <w:sz w:val="20"/>
              </w:rPr>
              <w:t xml:space="preserve">
ғы, </w:t>
            </w:r>
            <w:r>
              <w:br/>
            </w:r>
            <w:r>
              <w:rPr>
                <w:rFonts w:ascii="Times New Roman"/>
                <w:b w:val="false"/>
                <w:i w:val="false"/>
                <w:color w:val="000000"/>
                <w:sz w:val="20"/>
              </w:rPr>
              <w:t xml:space="preserve">
далл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өнімінің </w:t>
            </w:r>
            <w:r>
              <w:br/>
            </w:r>
            <w:r>
              <w:rPr>
                <w:rFonts w:ascii="Times New Roman"/>
                <w:b w:val="false"/>
                <w:i w:val="false"/>
                <w:color w:val="000000"/>
                <w:sz w:val="20"/>
              </w:rPr>
              <w:t xml:space="preserve">
кірісі, далл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өнімінің шығысы, далл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дығы, </w:t>
            </w:r>
            <w:r>
              <w:br/>
            </w:r>
            <w:r>
              <w:rPr>
                <w:rFonts w:ascii="Times New Roman"/>
                <w:b w:val="false"/>
                <w:i w:val="false"/>
                <w:color w:val="000000"/>
                <w:sz w:val="20"/>
              </w:rPr>
              <w:t xml:space="preserve">
далл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ланыл- </w:t>
            </w:r>
            <w:r>
              <w:br/>
            </w:r>
            <w:r>
              <w:rPr>
                <w:rFonts w:ascii="Times New Roman"/>
                <w:b w:val="false"/>
                <w:i w:val="false"/>
                <w:color w:val="000000"/>
                <w:sz w:val="20"/>
              </w:rPr>
              <w:t xml:space="preserve">
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 </w:t>
            </w:r>
            <w:r>
              <w:br/>
            </w:r>
            <w:r>
              <w:rPr>
                <w:rFonts w:ascii="Times New Roman"/>
                <w:b w:val="false"/>
                <w:i w:val="false"/>
                <w:color w:val="000000"/>
                <w:sz w:val="20"/>
              </w:rPr>
              <w:t xml:space="preserve">
ғаны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де </w:t>
            </w:r>
            <w:r>
              <w:br/>
            </w:r>
            <w:r>
              <w:rPr>
                <w:rFonts w:ascii="Times New Roman"/>
                <w:b w:val="false"/>
                <w:i w:val="false"/>
                <w:color w:val="000000"/>
                <w:sz w:val="20"/>
              </w:rPr>
              <w:t xml:space="preserve">
сату- </w:t>
            </w:r>
            <w:r>
              <w:br/>
            </w:r>
            <w:r>
              <w:rPr>
                <w:rFonts w:ascii="Times New Roman"/>
                <w:b w:val="false"/>
                <w:i w:val="false"/>
                <w:color w:val="000000"/>
                <w:sz w:val="20"/>
              </w:rPr>
              <w:t xml:space="preserve">
лар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r>
              <w:br/>
            </w:r>
            <w:r>
              <w:rPr>
                <w:rFonts w:ascii="Times New Roman"/>
                <w:b w:val="false"/>
                <w:i w:val="false"/>
                <w:color w:val="000000"/>
                <w:sz w:val="20"/>
              </w:rPr>
              <w:t xml:space="preserve">
+12+13 </w:t>
            </w:r>
            <w:r>
              <w:br/>
            </w:r>
            <w:r>
              <w:rPr>
                <w:rFonts w:ascii="Times New Roman"/>
                <w:b w:val="false"/>
                <w:i w:val="false"/>
                <w:color w:val="000000"/>
                <w:sz w:val="20"/>
              </w:rPr>
              <w:t xml:space="preserve">
+14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209"/>
    <w:p>
      <w:pPr>
        <w:spacing w:after="0"/>
        <w:ind w:left="0"/>
        <w:jc w:val="both"/>
      </w:pPr>
      <w:r>
        <w:rPr>
          <w:rFonts w:ascii="Times New Roman"/>
          <w:b w:val="false"/>
          <w:i w:val="false"/>
          <w:color w:val="000000"/>
          <w:sz w:val="28"/>
        </w:rPr>
        <w:t xml:space="preserve">
                                Этил спирті мен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декларацияларын тапсыру ережесіне </w:t>
      </w:r>
      <w:r>
        <w:br/>
      </w:r>
      <w:r>
        <w:rPr>
          <w:rFonts w:ascii="Times New Roman"/>
          <w:b w:val="false"/>
          <w:i w:val="false"/>
          <w:color w:val="000000"/>
          <w:sz w:val="28"/>
        </w:rPr>
        <w:t xml:space="preserve">
                                            4-қосымша </w:t>
      </w:r>
    </w:p>
    <w:bookmarkEnd w:id="209"/>
    <w:p>
      <w:pPr>
        <w:spacing w:after="0"/>
        <w:ind w:left="0"/>
        <w:jc w:val="both"/>
      </w:pPr>
      <w:r>
        <w:rPr>
          <w:rFonts w:ascii="Times New Roman"/>
          <w:b w:val="false"/>
          <w:i w:val="false"/>
          <w:color w:val="ff0000"/>
          <w:sz w:val="28"/>
        </w:rPr>
        <w:t xml:space="preserve">       Ескерту. 4-қосымша жаңа редакцияда - ҚР Қаржы министрінің 2008.12.01 </w:t>
      </w:r>
      <w:r>
        <w:rPr>
          <w:rFonts w:ascii="Times New Roman"/>
          <w:b w:val="false"/>
          <w:i w:val="false"/>
          <w:color w:val="ff0000"/>
          <w:sz w:val="28"/>
        </w:rPr>
        <w:t xml:space="preserve">N 596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Этил спирті және/немесе шарап материалын өндіру және </w:t>
      </w:r>
      <w:r>
        <w:br/>
      </w:r>
      <w:r>
        <w:rPr>
          <w:rFonts w:ascii="Times New Roman"/>
          <w:b w:val="false"/>
          <w:i w:val="false"/>
          <w:color w:val="000000"/>
          <w:sz w:val="28"/>
        </w:rPr>
        <w:t>
</w:t>
      </w:r>
      <w:r>
        <w:rPr>
          <w:rFonts w:ascii="Times New Roman"/>
          <w:b/>
          <w:i w:val="false"/>
          <w:color w:val="000000"/>
          <w:sz w:val="28"/>
        </w:rPr>
        <w:t xml:space="preserve">айналымы декларациясын, алкоголь өнімін өндіру және айналымы </w:t>
      </w:r>
      <w:r>
        <w:br/>
      </w:r>
      <w:r>
        <w:rPr>
          <w:rFonts w:ascii="Times New Roman"/>
          <w:b w:val="false"/>
          <w:i w:val="false"/>
          <w:color w:val="000000"/>
          <w:sz w:val="28"/>
        </w:rPr>
        <w:t>
</w:t>
      </w:r>
      <w:r>
        <w:rPr>
          <w:rFonts w:ascii="Times New Roman"/>
          <w:b/>
          <w:i w:val="false"/>
          <w:color w:val="000000"/>
          <w:sz w:val="28"/>
        </w:rPr>
        <w:t xml:space="preserve">декларациясын, алкоголь өнімінің айналымы декларациясын </w:t>
      </w:r>
      <w:r>
        <w:br/>
      </w:r>
      <w:r>
        <w:rPr>
          <w:rFonts w:ascii="Times New Roman"/>
          <w:b w:val="false"/>
          <w:i w:val="false"/>
          <w:color w:val="000000"/>
          <w:sz w:val="28"/>
        </w:rPr>
        <w:t>
</w:t>
      </w:r>
      <w:r>
        <w:rPr>
          <w:rFonts w:ascii="Times New Roman"/>
          <w:b/>
          <w:i w:val="false"/>
          <w:color w:val="000000"/>
          <w:sz w:val="28"/>
        </w:rPr>
        <w:t xml:space="preserve">тапсыру мерзімін ұзарту туралы </w:t>
      </w:r>
      <w:r>
        <w:br/>
      </w:r>
      <w:r>
        <w:rPr>
          <w:rFonts w:ascii="Times New Roman"/>
          <w:b w:val="false"/>
          <w:i w:val="false"/>
          <w:color w:val="000000"/>
          <w:sz w:val="28"/>
        </w:rPr>
        <w:t>
</w:t>
      </w:r>
      <w:r>
        <w:rPr>
          <w:rFonts w:ascii="Times New Roman"/>
          <w:b/>
          <w:i w:val="false"/>
          <w:color w:val="000000"/>
          <w:sz w:val="28"/>
        </w:rPr>
        <w:t xml:space="preserve">Арыз хат </w:t>
      </w:r>
    </w:p>
    <w:p>
      <w:pPr>
        <w:spacing w:after="0"/>
        <w:ind w:left="0"/>
        <w:jc w:val="both"/>
      </w:pPr>
      <w:r>
        <w:rPr>
          <w:rFonts w:ascii="Times New Roman"/>
          <w:b w:val="false"/>
          <w:i w:val="false"/>
          <w:color w:val="000000"/>
          <w:sz w:val="28"/>
        </w:rPr>
        <w:t xml:space="preserve">Салық төлеушінің атауы 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СТН ___________________ </w:t>
      </w:r>
      <w:r>
        <w:br/>
      </w:r>
      <w:r>
        <w:rPr>
          <w:rFonts w:ascii="Times New Roman"/>
          <w:b w:val="false"/>
          <w:i w:val="false"/>
          <w:color w:val="000000"/>
          <w:sz w:val="28"/>
        </w:rPr>
        <w:t xml:space="preserve">
(декларацияның атауын көрсетіңіз) ________________________________ </w:t>
      </w:r>
      <w:r>
        <w:br/>
      </w:r>
      <w:r>
        <w:rPr>
          <w:rFonts w:ascii="Times New Roman"/>
          <w:b w:val="false"/>
          <w:i w:val="false"/>
          <w:color w:val="000000"/>
          <w:sz w:val="28"/>
        </w:rPr>
        <w:t xml:space="preserve">
_______________________________ тапсыру мерзімін ұзартуын сұраймын. </w:t>
      </w:r>
      <w:r>
        <w:br/>
      </w:r>
      <w:r>
        <w:rPr>
          <w:rFonts w:ascii="Times New Roman"/>
          <w:b w:val="false"/>
          <w:i w:val="false"/>
          <w:color w:val="000000"/>
          <w:sz w:val="28"/>
        </w:rPr>
        <w:t xml:space="preserve">
Нысанның коды: ________ </w:t>
      </w:r>
      <w:r>
        <w:br/>
      </w:r>
      <w:r>
        <w:rPr>
          <w:rFonts w:ascii="Times New Roman"/>
          <w:b w:val="false"/>
          <w:i w:val="false"/>
          <w:color w:val="000000"/>
          <w:sz w:val="28"/>
        </w:rPr>
        <w:t xml:space="preserve">
Салық органының коды: _________ </w:t>
      </w:r>
      <w:r>
        <w:br/>
      </w:r>
      <w:r>
        <w:rPr>
          <w:rFonts w:ascii="Times New Roman"/>
          <w:b w:val="false"/>
          <w:i w:val="false"/>
          <w:color w:val="000000"/>
          <w:sz w:val="28"/>
        </w:rPr>
        <w:t xml:space="preserve">
                                      _____            _____ </w:t>
      </w:r>
      <w:r>
        <w:br/>
      </w:r>
      <w:r>
        <w:rPr>
          <w:rFonts w:ascii="Times New Roman"/>
          <w:b w:val="false"/>
          <w:i w:val="false"/>
          <w:color w:val="000000"/>
          <w:sz w:val="28"/>
        </w:rPr>
        <w:t xml:space="preserve">
Есеп мерзімі:                   Айы  |_____|    Жылы  |_____| </w:t>
      </w:r>
      <w:r>
        <w:br/>
      </w:r>
      <w:r>
        <w:rPr>
          <w:rFonts w:ascii="Times New Roman"/>
          <w:b w:val="false"/>
          <w:i w:val="false"/>
          <w:color w:val="000000"/>
          <w:sz w:val="28"/>
        </w:rPr>
        <w:t xml:space="preserve">
             </w:t>
      </w:r>
    </w:p>
    <w:bookmarkStart w:name="z218" w:id="210"/>
    <w:p>
      <w:pPr>
        <w:spacing w:after="0"/>
        <w:ind w:left="0"/>
        <w:jc w:val="both"/>
      </w:pPr>
      <w:r>
        <w:rPr>
          <w:rFonts w:ascii="Times New Roman"/>
          <w:b w:val="false"/>
          <w:i w:val="false"/>
          <w:color w:val="000000"/>
          <w:sz w:val="28"/>
        </w:rPr>
        <w:t xml:space="preserve">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N 1 қосымша </w:t>
      </w:r>
    </w:p>
    <w:bookmarkEnd w:id="210"/>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Алкоголь өнімін алушы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6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тудің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туралы мәліметтер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233"/>
        <w:gridCol w:w="1173"/>
        <w:gridCol w:w="1313"/>
        <w:gridCol w:w="1233"/>
        <w:gridCol w:w="1333"/>
      </w:tblGrid>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Тиеп-жөнел- </w:t>
            </w:r>
            <w:r>
              <w:br/>
            </w:r>
            <w:r>
              <w:rPr>
                <w:rFonts w:ascii="Times New Roman"/>
                <w:b w:val="false"/>
                <w:i w:val="false"/>
                <w:color w:val="000000"/>
                <w:sz w:val="20"/>
              </w:rPr>
              <w:t xml:space="preserve">
тілген өнім- </w:t>
            </w:r>
            <w:r>
              <w:br/>
            </w:r>
            <w:r>
              <w:rPr>
                <w:rFonts w:ascii="Times New Roman"/>
                <w:b w:val="false"/>
                <w:i w:val="false"/>
                <w:color w:val="000000"/>
                <w:sz w:val="20"/>
              </w:rPr>
              <w:t xml:space="preserve">
нің көлемі </w:t>
            </w:r>
            <w:r>
              <w:br/>
            </w:r>
            <w:r>
              <w:rPr>
                <w:rFonts w:ascii="Times New Roman"/>
                <w:b w:val="false"/>
                <w:i w:val="false"/>
                <w:color w:val="000000"/>
                <w:sz w:val="20"/>
              </w:rPr>
              <w:t xml:space="preserve">
(соның ішін- </w:t>
            </w:r>
            <w:r>
              <w:br/>
            </w:r>
            <w:r>
              <w:rPr>
                <w:rFonts w:ascii="Times New Roman"/>
                <w:b w:val="false"/>
                <w:i w:val="false"/>
                <w:color w:val="000000"/>
                <w:sz w:val="20"/>
              </w:rPr>
              <w:t xml:space="preserve">
де экспорт), </w:t>
            </w:r>
            <w:r>
              <w:br/>
            </w:r>
            <w:r>
              <w:rPr>
                <w:rFonts w:ascii="Times New Roman"/>
                <w:b w:val="false"/>
                <w:i w:val="false"/>
                <w:color w:val="000000"/>
                <w:sz w:val="20"/>
              </w:rPr>
              <w:t xml:space="preserve">
далл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 </w:t>
            </w:r>
            <w:r>
              <w:br/>
            </w:r>
            <w:r>
              <w:rPr>
                <w:rFonts w:ascii="Times New Roman"/>
                <w:b w:val="false"/>
                <w:i w:val="false"/>
                <w:color w:val="000000"/>
                <w:sz w:val="20"/>
              </w:rPr>
              <w:t xml:space="preserve">
зіл-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түрі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N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күні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211"/>
    <w:p>
      <w:pPr>
        <w:spacing w:after="0"/>
        <w:ind w:left="0"/>
        <w:jc w:val="both"/>
      </w:pPr>
      <w:r>
        <w:rPr>
          <w:rFonts w:ascii="Times New Roman"/>
          <w:b w:val="false"/>
          <w:i w:val="false"/>
          <w:color w:val="000000"/>
          <w:sz w:val="28"/>
        </w:rPr>
        <w:t xml:space="preserve">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N 2 қосымша </w:t>
      </w:r>
    </w:p>
    <w:bookmarkEnd w:id="211"/>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Алкоголь өнімін жеткізуші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зудің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зудің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туралы мәліметтер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портқа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көлем- </w:t>
            </w:r>
            <w:r>
              <w:br/>
            </w:r>
            <w:r>
              <w:rPr>
                <w:rFonts w:ascii="Times New Roman"/>
                <w:b w:val="false"/>
                <w:i w:val="false"/>
                <w:color w:val="000000"/>
                <w:sz w:val="20"/>
              </w:rPr>
              <w:t xml:space="preserve">
дері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253"/>
        <w:gridCol w:w="1233"/>
        <w:gridCol w:w="1273"/>
        <w:gridCol w:w="1233"/>
        <w:gridCol w:w="1293"/>
      </w:tblGrid>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өнімнің кө- </w:t>
            </w:r>
            <w:r>
              <w:br/>
            </w:r>
            <w:r>
              <w:rPr>
                <w:rFonts w:ascii="Times New Roman"/>
                <w:b w:val="false"/>
                <w:i w:val="false"/>
                <w:color w:val="000000"/>
                <w:sz w:val="20"/>
              </w:rPr>
              <w:t xml:space="preserve">
лемі (соның </w:t>
            </w:r>
            <w:r>
              <w:br/>
            </w:r>
            <w:r>
              <w:rPr>
                <w:rFonts w:ascii="Times New Roman"/>
                <w:b w:val="false"/>
                <w:i w:val="false"/>
                <w:color w:val="000000"/>
                <w:sz w:val="20"/>
              </w:rPr>
              <w:t xml:space="preserve">
ішінде им- </w:t>
            </w:r>
            <w:r>
              <w:br/>
            </w:r>
            <w:r>
              <w:rPr>
                <w:rFonts w:ascii="Times New Roman"/>
                <w:b w:val="false"/>
                <w:i w:val="false"/>
                <w:color w:val="000000"/>
                <w:sz w:val="20"/>
              </w:rPr>
              <w:t xml:space="preserve">
порт бойын- </w:t>
            </w:r>
            <w:r>
              <w:br/>
            </w:r>
            <w:r>
              <w:rPr>
                <w:rFonts w:ascii="Times New Roman"/>
                <w:b w:val="false"/>
                <w:i w:val="false"/>
                <w:color w:val="000000"/>
                <w:sz w:val="20"/>
              </w:rPr>
              <w:t xml:space="preserve">
ша, бұрын </w:t>
            </w:r>
            <w:r>
              <w:br/>
            </w:r>
            <w:r>
              <w:rPr>
                <w:rFonts w:ascii="Times New Roman"/>
                <w:b w:val="false"/>
                <w:i w:val="false"/>
                <w:color w:val="000000"/>
                <w:sz w:val="20"/>
              </w:rPr>
              <w:t xml:space="preserve">
сатылған </w:t>
            </w:r>
            <w:r>
              <w:br/>
            </w:r>
            <w:r>
              <w:rPr>
                <w:rFonts w:ascii="Times New Roman"/>
                <w:b w:val="false"/>
                <w:i w:val="false"/>
                <w:color w:val="000000"/>
                <w:sz w:val="20"/>
              </w:rPr>
              <w:t xml:space="preserve">
өнімді қай- </w:t>
            </w:r>
            <w:r>
              <w:br/>
            </w:r>
            <w:r>
              <w:rPr>
                <w:rFonts w:ascii="Times New Roman"/>
                <w:b w:val="false"/>
                <w:i w:val="false"/>
                <w:color w:val="000000"/>
                <w:sz w:val="20"/>
              </w:rPr>
              <w:t xml:space="preserve">
тару),далл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 </w:t>
            </w:r>
            <w:r>
              <w:br/>
            </w:r>
            <w:r>
              <w:rPr>
                <w:rFonts w:ascii="Times New Roman"/>
                <w:b w:val="false"/>
                <w:i w:val="false"/>
                <w:color w:val="000000"/>
                <w:sz w:val="20"/>
              </w:rPr>
              <w:t xml:space="preserve">
мінің </w:t>
            </w:r>
            <w:r>
              <w:br/>
            </w:r>
            <w:r>
              <w:rPr>
                <w:rFonts w:ascii="Times New Roman"/>
                <w:b w:val="false"/>
                <w:i w:val="false"/>
                <w:color w:val="000000"/>
                <w:sz w:val="20"/>
              </w:rPr>
              <w:t xml:space="preserve">
түрі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N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күні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212"/>
    <w:p>
      <w:pPr>
        <w:spacing w:after="0"/>
        <w:ind w:left="0"/>
        <w:jc w:val="both"/>
      </w:pPr>
      <w:r>
        <w:rPr>
          <w:rFonts w:ascii="Times New Roman"/>
          <w:b w:val="false"/>
          <w:i w:val="false"/>
          <w:color w:val="000000"/>
          <w:sz w:val="28"/>
        </w:rPr>
        <w:t xml:space="preserve">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N 3 қосымша </w:t>
      </w:r>
    </w:p>
    <w:bookmarkEnd w:id="212"/>
    <w:p>
      <w:pPr>
        <w:spacing w:after="0"/>
        <w:ind w:left="0"/>
        <w:jc w:val="both"/>
      </w:pPr>
      <w:r>
        <w:rPr>
          <w:rFonts w:ascii="Times New Roman"/>
          <w:b w:val="false"/>
          <w:i w:val="false"/>
          <w:color w:val="ff0000"/>
          <w:sz w:val="28"/>
        </w:rPr>
        <w:t xml:space="preserve">       Ескерту. 3-қосымша жаңа редакцияда - ҚР Қаржы министрінің 2008.12.01 </w:t>
      </w:r>
      <w:r>
        <w:rPr>
          <w:rFonts w:ascii="Times New Roman"/>
          <w:b w:val="false"/>
          <w:i w:val="false"/>
          <w:color w:val="ff0000"/>
          <w:sz w:val="28"/>
        </w:rPr>
        <w:t xml:space="preserve">N 596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СТН ___________________ </w:t>
      </w:r>
      <w:r>
        <w:br/>
      </w:r>
      <w:r>
        <w:rPr>
          <w:rFonts w:ascii="Times New Roman"/>
          <w:b w:val="false"/>
          <w:i w:val="false"/>
          <w:color w:val="000000"/>
          <w:sz w:val="28"/>
        </w:rPr>
        <w:t xml:space="preserve">
Субъектінің атауы ___________________ </w:t>
      </w:r>
      <w:r>
        <w:br/>
      </w:r>
      <w:r>
        <w:rPr>
          <w:rFonts w:ascii="Times New Roman"/>
          <w:b w:val="false"/>
          <w:i w:val="false"/>
          <w:color w:val="000000"/>
          <w:sz w:val="28"/>
        </w:rPr>
        <w:t xml:space="preserve">
Есепті кезең ___________________ </w:t>
      </w:r>
    </w:p>
    <w:p>
      <w:pPr>
        <w:spacing w:after="0"/>
        <w:ind w:left="0"/>
        <w:jc w:val="both"/>
      </w:pPr>
      <w:r>
        <w:rPr>
          <w:rFonts w:ascii="Times New Roman"/>
          <w:b/>
          <w:i w:val="false"/>
          <w:color w:val="000000"/>
          <w:sz w:val="28"/>
        </w:rPr>
        <w:t xml:space="preserve">      Алкоголь өнімі өндірісіндегі шикізаттың теңгерімі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215"/>
        <w:gridCol w:w="1292"/>
        <w:gridCol w:w="2063"/>
        <w:gridCol w:w="2949"/>
        <w:gridCol w:w="1408"/>
        <w:gridCol w:w="1566"/>
        <w:gridCol w:w="1409"/>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ТН коды </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Шикізаттың атауы </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басына қалдығы, дал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шығысы, дал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Купажға пайдаланылған шикізат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материалы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=14+15+16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559"/>
        <w:gridCol w:w="1597"/>
        <w:gridCol w:w="1559"/>
        <w:gridCol w:w="1750"/>
        <w:gridCol w:w="1734"/>
        <w:gridCol w:w="1734"/>
        <w:gridCol w:w="17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шығысы, дал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соңына қалдығы, дал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өнім түрі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өніміндегі сусыз спирттің проценттік құрамы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литр алкоголь өніміне шығыс нормасы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өнім көлемі, дал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Өндірістегі шикізат көлемі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шығындар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p>
        </w:tc>
        <w:tc>
          <w:tcPr>
            <w:tcW w:w="0" w:type="auto"/>
            <w:vMerge/>
            <w:tcBorders>
              <w:top w:val="nil"/>
              <w:left w:val="single" w:color="cfcfcf" w:sz="5"/>
              <w:bottom w:val="single" w:color="cfcfcf" w:sz="5"/>
              <w:right w:val="single" w:color="cfcfcf" w:sz="5"/>
            </w:tcBorders>
          </w:tcP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213"/>
    <w:p>
      <w:pPr>
        <w:spacing w:after="0"/>
        <w:ind w:left="0"/>
        <w:jc w:val="both"/>
      </w:pPr>
      <w:r>
        <w:rPr>
          <w:rFonts w:ascii="Times New Roman"/>
          <w:b w:val="false"/>
          <w:i w:val="false"/>
          <w:color w:val="000000"/>
          <w:sz w:val="28"/>
        </w:rPr>
        <w:t xml:space="preserve">
                                            Алкоголь өнімінің </w:t>
      </w:r>
      <w:r>
        <w:br/>
      </w:r>
      <w:r>
        <w:rPr>
          <w:rFonts w:ascii="Times New Roman"/>
          <w:b w:val="false"/>
          <w:i w:val="false"/>
          <w:color w:val="000000"/>
          <w:sz w:val="28"/>
        </w:rPr>
        <w:t xml:space="preserve">
                                          өндірілуі мен айналымы </w:t>
      </w:r>
      <w:r>
        <w:br/>
      </w:r>
      <w:r>
        <w:rPr>
          <w:rFonts w:ascii="Times New Roman"/>
          <w:b w:val="false"/>
          <w:i w:val="false"/>
          <w:color w:val="000000"/>
          <w:sz w:val="28"/>
        </w:rPr>
        <w:t xml:space="preserve">
                                          бойынша декларацияға </w:t>
      </w:r>
      <w:r>
        <w:br/>
      </w:r>
      <w:r>
        <w:rPr>
          <w:rFonts w:ascii="Times New Roman"/>
          <w:b w:val="false"/>
          <w:i w:val="false"/>
          <w:color w:val="000000"/>
          <w:sz w:val="28"/>
        </w:rPr>
        <w:t xml:space="preserve">
                                             N 4 қосымша </w:t>
      </w:r>
    </w:p>
    <w:bookmarkEnd w:id="213"/>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Қайта өңделген өнімнен шығарылған өнімдер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ге ке- </w:t>
            </w:r>
            <w:r>
              <w:br/>
            </w:r>
            <w:r>
              <w:rPr>
                <w:rFonts w:ascii="Times New Roman"/>
                <w:b w:val="false"/>
                <w:i w:val="false"/>
                <w:color w:val="000000"/>
                <w:sz w:val="20"/>
              </w:rPr>
              <w:t xml:space="preserve">
ліп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БСК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ге ке- </w:t>
            </w:r>
            <w:r>
              <w:br/>
            </w:r>
            <w:r>
              <w:rPr>
                <w:rFonts w:ascii="Times New Roman"/>
                <w:b w:val="false"/>
                <w:i w:val="false"/>
                <w:color w:val="000000"/>
                <w:sz w:val="20"/>
              </w:rPr>
              <w:t xml:space="preserve">
ліп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ге </w:t>
            </w:r>
            <w:r>
              <w:br/>
            </w:r>
            <w:r>
              <w:rPr>
                <w:rFonts w:ascii="Times New Roman"/>
                <w:b w:val="false"/>
                <w:i w:val="false"/>
                <w:color w:val="000000"/>
                <w:sz w:val="20"/>
              </w:rPr>
              <w:t xml:space="preserve">
кірі- </w:t>
            </w:r>
            <w:r>
              <w:br/>
            </w:r>
            <w:r>
              <w:rPr>
                <w:rFonts w:ascii="Times New Roman"/>
                <w:b w:val="false"/>
                <w:i w:val="false"/>
                <w:color w:val="000000"/>
                <w:sz w:val="20"/>
              </w:rPr>
              <w:t xml:space="preserve">
сі, </w:t>
            </w:r>
            <w:r>
              <w:br/>
            </w:r>
            <w:r>
              <w:rPr>
                <w:rFonts w:ascii="Times New Roman"/>
                <w:b w:val="false"/>
                <w:i w:val="false"/>
                <w:color w:val="000000"/>
                <w:sz w:val="20"/>
              </w:rPr>
              <w:t xml:space="preserve">
далл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жесін-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БСК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нәти- </w:t>
            </w:r>
            <w:r>
              <w:br/>
            </w:r>
            <w:r>
              <w:rPr>
                <w:rFonts w:ascii="Times New Roman"/>
                <w:b w:val="false"/>
                <w:i w:val="false"/>
                <w:color w:val="000000"/>
                <w:sz w:val="20"/>
              </w:rPr>
              <w:t xml:space="preserve">
жесін-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рістік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өнімі- </w:t>
            </w:r>
            <w:r>
              <w:br/>
            </w:r>
            <w:r>
              <w:rPr>
                <w:rFonts w:ascii="Times New Roman"/>
                <w:b w:val="false"/>
                <w:i w:val="false"/>
                <w:color w:val="000000"/>
                <w:sz w:val="20"/>
              </w:rPr>
              <w:t xml:space="preserve">
нен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 </w:t>
            </w:r>
            <w:r>
              <w:br/>
            </w:r>
            <w:r>
              <w:rPr>
                <w:rFonts w:ascii="Times New Roman"/>
                <w:b w:val="false"/>
                <w:i w:val="false"/>
                <w:color w:val="000000"/>
                <w:sz w:val="20"/>
              </w:rPr>
              <w:t xml:space="preserve">
далл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214"/>
    <w:p>
      <w:pPr>
        <w:spacing w:after="0"/>
        <w:ind w:left="0"/>
        <w:jc w:val="both"/>
      </w:pPr>
      <w:r>
        <w:rPr>
          <w:rFonts w:ascii="Times New Roman"/>
          <w:b w:val="false"/>
          <w:i w:val="false"/>
          <w:color w:val="000000"/>
          <w:sz w:val="28"/>
        </w:rPr>
        <w:t xml:space="preserve">
                                               Алкоголь өнімінің </w:t>
      </w:r>
      <w:r>
        <w:br/>
      </w:r>
      <w:r>
        <w:rPr>
          <w:rFonts w:ascii="Times New Roman"/>
          <w:b w:val="false"/>
          <w:i w:val="false"/>
          <w:color w:val="000000"/>
          <w:sz w:val="28"/>
        </w:rPr>
        <w:t xml:space="preserve">
                                               айналымы бойынша </w:t>
      </w:r>
      <w:r>
        <w:br/>
      </w:r>
      <w:r>
        <w:rPr>
          <w:rFonts w:ascii="Times New Roman"/>
          <w:b w:val="false"/>
          <w:i w:val="false"/>
          <w:color w:val="000000"/>
          <w:sz w:val="28"/>
        </w:rPr>
        <w:t xml:space="preserve">
                                                 декларацияға </w:t>
      </w:r>
      <w:r>
        <w:br/>
      </w:r>
      <w:r>
        <w:rPr>
          <w:rFonts w:ascii="Times New Roman"/>
          <w:b w:val="false"/>
          <w:i w:val="false"/>
          <w:color w:val="000000"/>
          <w:sz w:val="28"/>
        </w:rPr>
        <w:t xml:space="preserve">
                                                  N 1 қосымша </w:t>
      </w:r>
    </w:p>
    <w:bookmarkEnd w:id="214"/>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Алкоголь өнімін алушы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тудің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 </w:t>
            </w:r>
            <w:r>
              <w:br/>
            </w:r>
            <w:r>
              <w:rPr>
                <w:rFonts w:ascii="Times New Roman"/>
                <w:b w:val="false"/>
                <w:i w:val="false"/>
                <w:color w:val="000000"/>
                <w:sz w:val="20"/>
              </w:rPr>
              <w:t xml:space="preserve">
жөнел- </w:t>
            </w:r>
            <w:r>
              <w:br/>
            </w:r>
            <w:r>
              <w:rPr>
                <w:rFonts w:ascii="Times New Roman"/>
                <w:b w:val="false"/>
                <w:i w:val="false"/>
                <w:color w:val="000000"/>
                <w:sz w:val="20"/>
              </w:rPr>
              <w:t xml:space="preserve">
тудің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туралы мәліметтер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273"/>
        <w:gridCol w:w="1273"/>
        <w:gridCol w:w="1273"/>
        <w:gridCol w:w="1253"/>
        <w:gridCol w:w="1213"/>
      </w:tblGrid>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Тиеп-жөнел- </w:t>
            </w:r>
            <w:r>
              <w:br/>
            </w:r>
            <w:r>
              <w:rPr>
                <w:rFonts w:ascii="Times New Roman"/>
                <w:b w:val="false"/>
                <w:i w:val="false"/>
                <w:color w:val="000000"/>
                <w:sz w:val="20"/>
              </w:rPr>
              <w:t xml:space="preserve">
тілген өнім- </w:t>
            </w:r>
            <w:r>
              <w:br/>
            </w:r>
            <w:r>
              <w:rPr>
                <w:rFonts w:ascii="Times New Roman"/>
                <w:b w:val="false"/>
                <w:i w:val="false"/>
                <w:color w:val="000000"/>
                <w:sz w:val="20"/>
              </w:rPr>
              <w:t xml:space="preserve">
нің көлемі </w:t>
            </w:r>
            <w:r>
              <w:br/>
            </w:r>
            <w:r>
              <w:rPr>
                <w:rFonts w:ascii="Times New Roman"/>
                <w:b w:val="false"/>
                <w:i w:val="false"/>
                <w:color w:val="000000"/>
                <w:sz w:val="20"/>
              </w:rPr>
              <w:t xml:space="preserve">
(соның ішін- </w:t>
            </w:r>
            <w:r>
              <w:br/>
            </w:r>
            <w:r>
              <w:rPr>
                <w:rFonts w:ascii="Times New Roman"/>
                <w:b w:val="false"/>
                <w:i w:val="false"/>
                <w:color w:val="000000"/>
                <w:sz w:val="20"/>
              </w:rPr>
              <w:t xml:space="preserve">
де экспорт), </w:t>
            </w:r>
            <w:r>
              <w:br/>
            </w:r>
            <w:r>
              <w:rPr>
                <w:rFonts w:ascii="Times New Roman"/>
                <w:b w:val="false"/>
                <w:i w:val="false"/>
                <w:color w:val="000000"/>
                <w:sz w:val="20"/>
              </w:rPr>
              <w:t xml:space="preserve">
далл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 </w:t>
            </w:r>
            <w:r>
              <w:br/>
            </w:r>
            <w:r>
              <w:rPr>
                <w:rFonts w:ascii="Times New Roman"/>
                <w:b w:val="false"/>
                <w:i w:val="false"/>
                <w:color w:val="000000"/>
                <w:sz w:val="20"/>
              </w:rPr>
              <w:t xml:space="preserve">
мінің </w:t>
            </w:r>
            <w:r>
              <w:br/>
            </w:r>
            <w:r>
              <w:rPr>
                <w:rFonts w:ascii="Times New Roman"/>
                <w:b w:val="false"/>
                <w:i w:val="false"/>
                <w:color w:val="000000"/>
                <w:sz w:val="20"/>
              </w:rPr>
              <w:t xml:space="preserve">
түрі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күні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215"/>
    <w:p>
      <w:pPr>
        <w:spacing w:after="0"/>
        <w:ind w:left="0"/>
        <w:jc w:val="both"/>
      </w:pPr>
      <w:r>
        <w:rPr>
          <w:rFonts w:ascii="Times New Roman"/>
          <w:b w:val="false"/>
          <w:i w:val="false"/>
          <w:color w:val="000000"/>
          <w:sz w:val="28"/>
        </w:rPr>
        <w:t xml:space="preserve">
                                               Алкоголь өнімінің </w:t>
      </w:r>
      <w:r>
        <w:br/>
      </w:r>
      <w:r>
        <w:rPr>
          <w:rFonts w:ascii="Times New Roman"/>
          <w:b w:val="false"/>
          <w:i w:val="false"/>
          <w:color w:val="000000"/>
          <w:sz w:val="28"/>
        </w:rPr>
        <w:t xml:space="preserve">
                                              айналымы бойынша </w:t>
      </w:r>
      <w:r>
        <w:br/>
      </w:r>
      <w:r>
        <w:rPr>
          <w:rFonts w:ascii="Times New Roman"/>
          <w:b w:val="false"/>
          <w:i w:val="false"/>
          <w:color w:val="000000"/>
          <w:sz w:val="28"/>
        </w:rPr>
        <w:t xml:space="preserve">
                                          декларацияға N 2 қосымша </w:t>
      </w:r>
    </w:p>
    <w:bookmarkEnd w:id="215"/>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Есепті кезең </w:t>
      </w:r>
    </w:p>
    <w:p>
      <w:pPr>
        <w:spacing w:after="0"/>
        <w:ind w:left="0"/>
        <w:jc w:val="both"/>
      </w:pPr>
      <w:r>
        <w:rPr>
          <w:rFonts w:ascii="Times New Roman"/>
          <w:b w:val="false"/>
          <w:i w:val="false"/>
          <w:color w:val="000000"/>
          <w:sz w:val="28"/>
        </w:rPr>
        <w:t xml:space="preserve">         Алкоголь өнімін жеткізуші туралы мәліметтер </w:t>
      </w:r>
      <w:r>
        <w:br/>
      </w:r>
      <w:r>
        <w:rPr>
          <w:rFonts w:ascii="Times New Roman"/>
          <w:b w:val="false"/>
          <w:i w:val="false"/>
          <w:color w:val="000000"/>
          <w:sz w:val="28"/>
        </w:rPr>
        <w:t xml:space="preserve">
   (Алкоголь өнімінің айналымы бойынша декларация N 2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33"/>
        <w:gridCol w:w="1253"/>
        <w:gridCol w:w="1253"/>
        <w:gridCol w:w="1253"/>
        <w:gridCol w:w="1253"/>
        <w:gridCol w:w="1253"/>
        <w:gridCol w:w="1253"/>
        <w:gridCol w:w="1253"/>
      </w:tblGrid>
      <w:tr>
        <w:trPr>
          <w:trHeight w:val="45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зудің </w:t>
            </w:r>
            <w:r>
              <w:br/>
            </w:r>
            <w:r>
              <w:rPr>
                <w:rFonts w:ascii="Times New Roman"/>
                <w:b w:val="false"/>
                <w:i w:val="false"/>
                <w:color w:val="000000"/>
                <w:sz w:val="20"/>
              </w:rPr>
              <w:t xml:space="preserve">
түрі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зудің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туралы мәліметтер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ныс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портқа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көлем- </w:t>
            </w:r>
            <w:r>
              <w:br/>
            </w:r>
            <w:r>
              <w:rPr>
                <w:rFonts w:ascii="Times New Roman"/>
                <w:b w:val="false"/>
                <w:i w:val="false"/>
                <w:color w:val="000000"/>
                <w:sz w:val="20"/>
              </w:rPr>
              <w:t xml:space="preserve">
дері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033"/>
        <w:gridCol w:w="1273"/>
        <w:gridCol w:w="1073"/>
        <w:gridCol w:w="1053"/>
        <w:gridCol w:w="1193"/>
      </w:tblGrid>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өнімнің кө- </w:t>
            </w:r>
            <w:r>
              <w:br/>
            </w:r>
            <w:r>
              <w:rPr>
                <w:rFonts w:ascii="Times New Roman"/>
                <w:b w:val="false"/>
                <w:i w:val="false"/>
                <w:color w:val="000000"/>
                <w:sz w:val="20"/>
              </w:rPr>
              <w:t xml:space="preserve">
лемі (соның </w:t>
            </w:r>
            <w:r>
              <w:br/>
            </w:r>
            <w:r>
              <w:rPr>
                <w:rFonts w:ascii="Times New Roman"/>
                <w:b w:val="false"/>
                <w:i w:val="false"/>
                <w:color w:val="000000"/>
                <w:sz w:val="20"/>
              </w:rPr>
              <w:t xml:space="preserve">
ішінде им- </w:t>
            </w:r>
            <w:r>
              <w:br/>
            </w:r>
            <w:r>
              <w:rPr>
                <w:rFonts w:ascii="Times New Roman"/>
                <w:b w:val="false"/>
                <w:i w:val="false"/>
                <w:color w:val="000000"/>
                <w:sz w:val="20"/>
              </w:rPr>
              <w:t xml:space="preserve">
порт бойын- </w:t>
            </w:r>
            <w:r>
              <w:br/>
            </w:r>
            <w:r>
              <w:rPr>
                <w:rFonts w:ascii="Times New Roman"/>
                <w:b w:val="false"/>
                <w:i w:val="false"/>
                <w:color w:val="000000"/>
                <w:sz w:val="20"/>
              </w:rPr>
              <w:t xml:space="preserve">
ша, бұрын </w:t>
            </w:r>
            <w:r>
              <w:br/>
            </w:r>
            <w:r>
              <w:rPr>
                <w:rFonts w:ascii="Times New Roman"/>
                <w:b w:val="false"/>
                <w:i w:val="false"/>
                <w:color w:val="000000"/>
                <w:sz w:val="20"/>
              </w:rPr>
              <w:t xml:space="preserve">
сатылған </w:t>
            </w:r>
            <w:r>
              <w:br/>
            </w:r>
            <w:r>
              <w:rPr>
                <w:rFonts w:ascii="Times New Roman"/>
                <w:b w:val="false"/>
                <w:i w:val="false"/>
                <w:color w:val="000000"/>
                <w:sz w:val="20"/>
              </w:rPr>
              <w:t xml:space="preserve">
өнімді қай- </w:t>
            </w:r>
            <w:r>
              <w:br/>
            </w:r>
            <w:r>
              <w:rPr>
                <w:rFonts w:ascii="Times New Roman"/>
                <w:b w:val="false"/>
                <w:i w:val="false"/>
                <w:color w:val="000000"/>
                <w:sz w:val="20"/>
              </w:rPr>
              <w:t xml:space="preserve">
тару), далл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 </w:t>
            </w:r>
            <w:r>
              <w:br/>
            </w:r>
            <w:r>
              <w:rPr>
                <w:rFonts w:ascii="Times New Roman"/>
                <w:b w:val="false"/>
                <w:i w:val="false"/>
                <w:color w:val="000000"/>
                <w:sz w:val="20"/>
              </w:rPr>
              <w:t xml:space="preserve">
голь </w:t>
            </w:r>
            <w:r>
              <w:br/>
            </w:r>
            <w:r>
              <w:rPr>
                <w:rFonts w:ascii="Times New Roman"/>
                <w:b w:val="false"/>
                <w:i w:val="false"/>
                <w:color w:val="000000"/>
                <w:sz w:val="20"/>
              </w:rPr>
              <w:t xml:space="preserve">
өні- </w:t>
            </w:r>
            <w:r>
              <w:br/>
            </w:r>
            <w:r>
              <w:rPr>
                <w:rFonts w:ascii="Times New Roman"/>
                <w:b w:val="false"/>
                <w:i w:val="false"/>
                <w:color w:val="000000"/>
                <w:sz w:val="20"/>
              </w:rPr>
              <w:t xml:space="preserve">
мінің </w:t>
            </w:r>
            <w:r>
              <w:br/>
            </w:r>
            <w:r>
              <w:rPr>
                <w:rFonts w:ascii="Times New Roman"/>
                <w:b w:val="false"/>
                <w:i w:val="false"/>
                <w:color w:val="000000"/>
                <w:sz w:val="20"/>
              </w:rPr>
              <w:t xml:space="preserve">
түрі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N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күні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