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a9a2f" w14:textId="a7a9a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ұйымдарын ерікті тарату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ұймдарын реттеу мен қадағалау агенттігі 2007 жылғы 30 наурыздағы N 61 қаулысы. Қазақстан Республикасының Әділет министрлігінде 2007 жылғы 30 масымдағы Нормативтік құқықтық кесімдерді мемлекеттік тіркеудің тізіліміне N 4772 болып енгізілді. Күші жойылды - Қазақстан Республикасы Ұлттық Банкі Басқармасының 2012 жылғы 26 наурыздағы № 133 Қаулысы.</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2012.03.26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w:t>
      </w:r>
    </w:p>
    <w:bookmarkStart w:name="z1" w:id="0"/>
    <w:p>
      <w:pPr>
        <w:spacing w:after="0"/>
        <w:ind w:left="0"/>
        <w:jc w:val="both"/>
      </w:pPr>
      <w:r>
        <w:rPr>
          <w:rFonts w:ascii="Times New Roman"/>
          <w:b w:val="false"/>
          <w:i w:val="false"/>
          <w:color w:val="ff0000"/>
          <w:sz w:val="28"/>
        </w:rPr>
        <w:t xml:space="preserve">
      РҚАО-ның ескертуі. Бұл қаулының қолданысқа енгізілу тәртібін </w:t>
      </w:r>
      <w:r>
        <w:rPr>
          <w:rFonts w:ascii="Times New Roman"/>
          <w:b w:val="false"/>
          <w:i w:val="false"/>
          <w:color w:val="ff0000"/>
          <w:sz w:val="28"/>
        </w:rPr>
        <w:t xml:space="preserve">3-тармақтан </w:t>
      </w:r>
      <w:r>
        <w:rPr>
          <w:rFonts w:ascii="Times New Roman"/>
          <w:b w:val="false"/>
          <w:i w:val="false"/>
          <w:color w:val="ff0000"/>
          <w:sz w:val="28"/>
        </w:rPr>
        <w:t xml:space="preserve">қараңыз. </w:t>
      </w:r>
    </w:p>
    <w:bookmarkEnd w:id="0"/>
    <w:p>
      <w:pPr>
        <w:spacing w:after="0"/>
        <w:ind w:left="0"/>
        <w:jc w:val="both"/>
      </w:pPr>
      <w:r>
        <w:rPr>
          <w:rFonts w:ascii="Times New Roman"/>
          <w:b w:val="false"/>
          <w:i w:val="false"/>
          <w:color w:val="000000"/>
          <w:sz w:val="28"/>
        </w:rPr>
        <w:t xml:space="preserve">      Сақтандыру (қайта сақтандыру) ұйымдарын ерікті тарату тәртібін реттейтін нормативтік құқықтық кесімдерді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xml:space="preserve">
      1. Қоса берілген Сақтандыру (қайта сақтандыру) ұйымдарын ерікті тарату ережесі бекітілсін. </w:t>
      </w:r>
    </w:p>
    <w:bookmarkStart w:name="z2" w:id="1"/>
    <w:p>
      <w:pPr>
        <w:spacing w:after="0"/>
        <w:ind w:left="0"/>
        <w:jc w:val="both"/>
      </w:pP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Қазақстан Республикасының Ұлттық Банкі Басқармасының "Қазақстан Республикасында сақтандыру (қайта сақтандыру) ұйымдарын ерікті тарату ережесін бекіту туралы" 2001 жылғы 3 наурыздағы </w:t>
      </w:r>
      <w:r>
        <w:rPr>
          <w:rFonts w:ascii="Times New Roman"/>
          <w:b w:val="false"/>
          <w:i w:val="false"/>
          <w:color w:val="000000"/>
          <w:sz w:val="28"/>
        </w:rPr>
        <w:t xml:space="preserve">N 55 </w:t>
      </w:r>
      <w:r>
        <w:rPr>
          <w:rFonts w:ascii="Times New Roman"/>
          <w:b w:val="false"/>
          <w:i w:val="false"/>
          <w:color w:val="000000"/>
          <w:sz w:val="28"/>
        </w:rPr>
        <w:t xml:space="preserve">қаулысы (Нормативтік құқықтық кесімдерді мемлекеттік тіркеу тізілімінде N 1471 тіркелген, 2001 жылғы 4 маусымдағы N 26 "Юридическая газета" газетінде жарияланған); </w:t>
      </w:r>
      <w:r>
        <w:br/>
      </w:r>
      <w:r>
        <w:rPr>
          <w:rFonts w:ascii="Times New Roman"/>
          <w:b w:val="false"/>
          <w:i w:val="false"/>
          <w:color w:val="000000"/>
          <w:sz w:val="28"/>
        </w:rPr>
        <w:t>
      2) Агенттік Басқармасының "Қазақстан Республикасының Әділет министрлігінде N 1471 тіркелген Қазақстан Республикасының Ұлттық Банкі Басқармасының "Қазақстан Республикасында сақтандыру (қайта сақтандыру) ұйымдарын ерікті тарату ережесін бекіту туралы" 2001 жылғы 3 наурыздағы N 55 қаулысына өзгерістер мен толықтырулар енгізу туралы" 2004 жылғы 19 қаңтардағы </w:t>
      </w:r>
      <w:r>
        <w:rPr>
          <w:rFonts w:ascii="Times New Roman"/>
          <w:b w:val="false"/>
          <w:i w:val="false"/>
          <w:color w:val="000000"/>
          <w:sz w:val="28"/>
        </w:rPr>
        <w:t xml:space="preserve">N 9 </w:t>
      </w:r>
      <w:r>
        <w:rPr>
          <w:rFonts w:ascii="Times New Roman"/>
          <w:b w:val="false"/>
          <w:i w:val="false"/>
          <w:color w:val="000000"/>
          <w:sz w:val="28"/>
        </w:rPr>
        <w:t xml:space="preserve">қаулысы (Нормативтік құқықтық кесімдерді мемлекеттік тіркеу тізілімінде N 2713 тіркелген, Қазақстан Республикасының орталық атқарушы және жергілікті мемлекеттік органдарының Қазақстан Республикасы нормативтік құқықтық кесімдерінің бюллетенінде жарияланған, 2004 жыл, N 33-36, 991-бет.). </w:t>
      </w:r>
    </w:p>
    <w:bookmarkEnd w:id="1"/>
    <w:bookmarkStart w:name="z3" w:id="2"/>
    <w:p>
      <w:pPr>
        <w:spacing w:after="0"/>
        <w:ind w:left="0"/>
        <w:jc w:val="both"/>
      </w:pPr>
      <w:r>
        <w:rPr>
          <w:rFonts w:ascii="Times New Roman"/>
          <w:b w:val="false"/>
          <w:i w:val="false"/>
          <w:color w:val="000000"/>
          <w:sz w:val="28"/>
        </w:rPr>
        <w:t xml:space="preserve">
      3. Осы қаулы Қазақстан Республикасының Әділет министрлігінде мемлекеттік тіркеуден өткен күннен бастап он төрт күн өткен соң қолданысқа енгізіледі. </w:t>
      </w:r>
    </w:p>
    <w:bookmarkEnd w:id="2"/>
    <w:bookmarkStart w:name="z4" w:id="3"/>
    <w:p>
      <w:pPr>
        <w:spacing w:after="0"/>
        <w:ind w:left="0"/>
        <w:jc w:val="both"/>
      </w:pPr>
      <w:r>
        <w:rPr>
          <w:rFonts w:ascii="Times New Roman"/>
          <w:b w:val="false"/>
          <w:i w:val="false"/>
          <w:color w:val="000000"/>
          <w:sz w:val="28"/>
        </w:rPr>
        <w:t xml:space="preserve">
      4. Қаржы ұйымдарын тарату департаменті (Г.А. Бахтиярова):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Қазақстан Республикасының Әділет министрлігінде мемлекеттік тіркеуден өткен күннен бастап он күндік мерзімде осы қаулыны Агенттіктің мүдделі бөлімшелеріне жіберсін. </w:t>
      </w:r>
    </w:p>
    <w:bookmarkEnd w:id="3"/>
    <w:bookmarkStart w:name="z5" w:id="4"/>
    <w:p>
      <w:pPr>
        <w:spacing w:after="0"/>
        <w:ind w:left="0"/>
        <w:jc w:val="both"/>
      </w:pPr>
      <w:r>
        <w:rPr>
          <w:rFonts w:ascii="Times New Roman"/>
          <w:b w:val="false"/>
          <w:i w:val="false"/>
          <w:color w:val="000000"/>
          <w:sz w:val="28"/>
        </w:rPr>
        <w:t xml:space="preserve">
      5. Халықаралық қатынастар және жұртшылықпен байланыс бөлімі осы қаулыны Қазақстан Республикасының бұқаралық ақпарат құралдарында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6. Осы қаулының орындалуын бақылау Агенттік Төрағасының орынбасары Ғ.Н Өзбековке жүктелсін. </w:t>
      </w:r>
    </w:p>
    <w:bookmarkEnd w:id="5"/>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color w:val="000000"/>
          <w:sz w:val="28"/>
        </w:rPr>
        <w:t xml:space="preserve">Келісілді                        Келісілді </w:t>
      </w:r>
      <w:r>
        <w:br/>
      </w:r>
      <w:r>
        <w:rPr>
          <w:rFonts w:ascii="Times New Roman"/>
          <w:b w:val="false"/>
          <w:i w:val="false"/>
          <w:color w:val="000000"/>
          <w:sz w:val="28"/>
        </w:rPr>
        <w:t>
</w:t>
      </w:r>
      <w:r>
        <w:rPr>
          <w:rFonts w:ascii="Times New Roman"/>
          <w:b w:val="false"/>
          <w:i/>
          <w:color w:val="000000"/>
          <w:sz w:val="28"/>
        </w:rPr>
        <w:t xml:space="preserve">Қазақстан Республикасы           Қазақстан Республикасы </w:t>
      </w:r>
      <w:r>
        <w:br/>
      </w:r>
      <w:r>
        <w:rPr>
          <w:rFonts w:ascii="Times New Roman"/>
          <w:b w:val="false"/>
          <w:i w:val="false"/>
          <w:color w:val="000000"/>
          <w:sz w:val="28"/>
        </w:rPr>
        <w:t>
</w:t>
      </w:r>
      <w:r>
        <w:rPr>
          <w:rFonts w:ascii="Times New Roman"/>
          <w:b w:val="false"/>
          <w:i/>
          <w:color w:val="000000"/>
          <w:sz w:val="28"/>
        </w:rPr>
        <w:t xml:space="preserve">Ұлттық Банк                      Мәдениет және ақпарат </w:t>
      </w:r>
      <w:r>
        <w:br/>
      </w:r>
      <w:r>
        <w:rPr>
          <w:rFonts w:ascii="Times New Roman"/>
          <w:b w:val="false"/>
          <w:i w:val="false"/>
          <w:color w:val="000000"/>
          <w:sz w:val="28"/>
        </w:rPr>
        <w:t>
</w:t>
      </w:r>
      <w:r>
        <w:rPr>
          <w:rFonts w:ascii="Times New Roman"/>
          <w:b w:val="false"/>
          <w:i/>
          <w:color w:val="000000"/>
          <w:sz w:val="28"/>
        </w:rPr>
        <w:t xml:space="preserve">Төрағасы                         министрлігінің Ақпараттар </w:t>
      </w:r>
      <w:r>
        <w:br/>
      </w:r>
      <w:r>
        <w:rPr>
          <w:rFonts w:ascii="Times New Roman"/>
          <w:b w:val="false"/>
          <w:i w:val="false"/>
          <w:color w:val="000000"/>
          <w:sz w:val="28"/>
        </w:rPr>
        <w:t>
</w:t>
      </w:r>
      <w:r>
        <w:rPr>
          <w:rFonts w:ascii="Times New Roman"/>
          <w:b w:val="false"/>
          <w:i/>
          <w:color w:val="000000"/>
          <w:sz w:val="28"/>
        </w:rPr>
        <w:t xml:space="preserve">                                 және мұрағаттар комитетінің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___________________________      ___________________________ </w:t>
      </w:r>
      <w:r>
        <w:br/>
      </w:r>
      <w:r>
        <w:rPr>
          <w:rFonts w:ascii="Times New Roman"/>
          <w:b w:val="false"/>
          <w:i w:val="false"/>
          <w:color w:val="000000"/>
          <w:sz w:val="28"/>
        </w:rPr>
        <w:t>
</w:t>
      </w:r>
      <w:r>
        <w:rPr>
          <w:rFonts w:ascii="Times New Roman"/>
          <w:b w:val="false"/>
          <w:i/>
          <w:color w:val="000000"/>
          <w:sz w:val="28"/>
        </w:rPr>
        <w:t xml:space="preserve">(қолы, күні, елтаңбалы мөр)      (қолы, күні, елтаңбалы мөр) </w:t>
      </w:r>
    </w:p>
    <w:bookmarkStart w:name="z7" w:id="6"/>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2007 жылғы 30 </w:t>
      </w:r>
      <w:r>
        <w:br/>
      </w:r>
      <w:r>
        <w:rPr>
          <w:rFonts w:ascii="Times New Roman"/>
          <w:b w:val="false"/>
          <w:i w:val="false"/>
          <w:color w:val="000000"/>
          <w:sz w:val="28"/>
        </w:rPr>
        <w:t xml:space="preserve">
                                          наурыздағы N 61 қаулысымен </w:t>
      </w:r>
      <w:r>
        <w:br/>
      </w:r>
      <w:r>
        <w:rPr>
          <w:rFonts w:ascii="Times New Roman"/>
          <w:b w:val="false"/>
          <w:i w:val="false"/>
          <w:color w:val="000000"/>
          <w:sz w:val="28"/>
        </w:rPr>
        <w:t xml:space="preserve">
                                                   бекітілген </w:t>
      </w:r>
    </w:p>
    <w:bookmarkEnd w:id="6"/>
    <w:p>
      <w:pPr>
        <w:spacing w:after="0"/>
        <w:ind w:left="0"/>
        <w:jc w:val="left"/>
      </w:pPr>
      <w:r>
        <w:rPr>
          <w:rFonts w:ascii="Times New Roman"/>
          <w:b/>
          <w:i w:val="false"/>
          <w:color w:val="000000"/>
        </w:rPr>
        <w:t xml:space="preserve"> Сақтандыру (қайта сақтандыру) ұйымдарын </w:t>
      </w:r>
      <w:r>
        <w:br/>
      </w:r>
      <w:r>
        <w:rPr>
          <w:rFonts w:ascii="Times New Roman"/>
          <w:b/>
          <w:i w:val="false"/>
          <w:color w:val="000000"/>
        </w:rPr>
        <w:t xml:space="preserve">
ерікті тарату ережесі </w:t>
      </w:r>
    </w:p>
    <w:p>
      <w:pPr>
        <w:spacing w:after="0"/>
        <w:ind w:left="0"/>
        <w:jc w:val="both"/>
      </w:pPr>
      <w:r>
        <w:rPr>
          <w:rFonts w:ascii="Times New Roman"/>
          <w:b w:val="false"/>
          <w:i w:val="false"/>
          <w:color w:val="000000"/>
          <w:sz w:val="28"/>
        </w:rPr>
        <w:t>      Осы Ереже "Сақтандыру қызметі туралы" Қазақстан Республикасы Заңының (бұдан әрі - Сақтандыру қызметі туралы Заң) </w:t>
      </w:r>
      <w:r>
        <w:rPr>
          <w:rFonts w:ascii="Times New Roman"/>
          <w:b w:val="false"/>
          <w:i w:val="false"/>
          <w:color w:val="000000"/>
          <w:sz w:val="28"/>
        </w:rPr>
        <w:t xml:space="preserve">66, </w:t>
      </w:r>
      <w:r>
        <w:rPr>
          <w:rFonts w:ascii="Times New Roman"/>
          <w:b w:val="false"/>
          <w:i w:val="false"/>
          <w:color w:val="000000"/>
          <w:sz w:val="28"/>
        </w:rPr>
        <w:t xml:space="preserve">  67,73- </w:t>
      </w:r>
      <w:r>
        <w:rPr>
          <w:rFonts w:ascii="Times New Roman"/>
          <w:b w:val="false"/>
          <w:i w:val="false"/>
          <w:color w:val="000000"/>
          <w:sz w:val="28"/>
        </w:rPr>
        <w:t xml:space="preserve">баптарына сәйкес әзірленді және қаржы нарығын және қаржы ұйымдарын реттеу мен қадағалау жөніндегі уәкілетті органның (бұдан әрі - уәкілетті орган) сақтандыру (қайта сақтандыру) ұйымын ерікті таратуға рұқсат беру тәртібін, ерікті таратылатын сақтандыру (қайта сақтандыру) ұйымының тарату комиссиясының жұмысының ерекшеліктерін, ерікті таратылатын сақтандыру (қайта сақтандыру) ұйымының кредиторлар комитетін қалыптастыруды және қызметін, тарату шығыстары сметасын қалыптастыру және бекіту тәртібін, тарату комиссиясының кассалық тәртіпті сақтау жөніндегі талаптарын анықтайды. </w:t>
      </w:r>
      <w:r>
        <w:br/>
      </w:r>
      <w:r>
        <w:rPr>
          <w:rFonts w:ascii="Times New Roman"/>
          <w:b w:val="false"/>
          <w:i w:val="false"/>
          <w:color w:val="000000"/>
          <w:sz w:val="28"/>
        </w:rPr>
        <w:t xml:space="preserve">
      Осы Ережеде пайдаланылатын ұғымдар Қазақстан Республикасының заңнамасында белгіленген мәндер бойынша пайдаланылады. </w:t>
      </w:r>
    </w:p>
    <w:bookmarkStart w:name="z8" w:id="7"/>
    <w:p>
      <w:pPr>
        <w:spacing w:after="0"/>
        <w:ind w:left="0"/>
        <w:jc w:val="left"/>
      </w:pPr>
      <w:r>
        <w:rPr>
          <w:rFonts w:ascii="Times New Roman"/>
          <w:b/>
          <w:i w:val="false"/>
          <w:color w:val="000000"/>
        </w:rPr>
        <w:t xml:space="preserve"> 
1-тарау. Уәкілетті органның сақтандыру (қайта сақтандыру) ұйымын ерікті таратуға рұқсат беру тәртібі </w:t>
      </w:r>
    </w:p>
    <w:bookmarkEnd w:id="7"/>
    <w:p>
      <w:pPr>
        <w:spacing w:after="0"/>
        <w:ind w:left="0"/>
        <w:jc w:val="both"/>
      </w:pPr>
      <w:r>
        <w:rPr>
          <w:rFonts w:ascii="Times New Roman"/>
          <w:b w:val="false"/>
          <w:i w:val="false"/>
          <w:color w:val="000000"/>
          <w:sz w:val="28"/>
        </w:rPr>
        <w:t xml:space="preserve">      1. Ерікті таратуға рұқсат беру туралы өтінішке мынадай құжаттар қоса ұсынылады: </w:t>
      </w:r>
      <w:r>
        <w:br/>
      </w:r>
      <w:r>
        <w:rPr>
          <w:rFonts w:ascii="Times New Roman"/>
          <w:b w:val="false"/>
          <w:i w:val="false"/>
          <w:color w:val="000000"/>
          <w:sz w:val="28"/>
        </w:rPr>
        <w:t xml:space="preserve">
      1) акционерлердің жалпы жиналысының сақтандыру (қайта сақтандыру) ұйымын ерікті тарату туралы шешімі; </w:t>
      </w:r>
      <w:r>
        <w:br/>
      </w:r>
      <w:r>
        <w:rPr>
          <w:rFonts w:ascii="Times New Roman"/>
          <w:b w:val="false"/>
          <w:i w:val="false"/>
          <w:color w:val="000000"/>
          <w:sz w:val="28"/>
        </w:rPr>
        <w:t xml:space="preserve">
      2) тарату комиссиясының, оның ішінде филиалдарында не өкілдіктерінде құрылған бөлімшелеріндегі мүшелікке кандидаттардың тізімі; </w:t>
      </w:r>
      <w:r>
        <w:br/>
      </w:r>
      <w:r>
        <w:rPr>
          <w:rFonts w:ascii="Times New Roman"/>
          <w:b w:val="false"/>
          <w:i w:val="false"/>
          <w:color w:val="000000"/>
          <w:sz w:val="28"/>
        </w:rPr>
        <w:t xml:space="preserve">
      3) аудиторлық есеппен расталған, сақтандыру (қайта сақтандыру) ұйымының міндеттемелерін толық орындауы үшін жеке қаражатының жеткіліктілігін куәландырып отырған сақтандыру (қайта сақтандыру) ұйымын ерікті тарату туралы акционерлердің жалпы жиналысы қабылдаған күнгі барлық шоттары талданған баланстық шот; </w:t>
      </w:r>
      <w:r>
        <w:br/>
      </w:r>
      <w:r>
        <w:rPr>
          <w:rFonts w:ascii="Times New Roman"/>
          <w:b w:val="false"/>
          <w:i w:val="false"/>
          <w:color w:val="000000"/>
          <w:sz w:val="28"/>
        </w:rPr>
        <w:t xml:space="preserve">
      4) сақтандыру (қайта сақтандыру) ұйымын ерікті тарату туралы акционерлердің жалпы жиналысы қабылдаған күні жасалған сақтандыру (қайта сақтандыру) ұйымының міндеттемелерінің сомасы туралы мәлімет енгізілген сақтандыру (қайта сақтандыру) ұйымының кредиторлар тізімі; </w:t>
      </w:r>
      <w:r>
        <w:br/>
      </w:r>
      <w:r>
        <w:rPr>
          <w:rFonts w:ascii="Times New Roman"/>
          <w:b w:val="false"/>
          <w:i w:val="false"/>
          <w:color w:val="000000"/>
          <w:sz w:val="28"/>
        </w:rPr>
        <w:t xml:space="preserve">
      5) сақтандыру (қайта сақтандыру) ұйымының басқа сақтандыру (қайта сақтандыру) ұйымымен жасаған сақтандыру және қайта сақтандыру шарттары бойынша сақтандыру (қайта сақтандыру) ұйымының міндеттемелерінен тұратын сақтандыру портфелін қабылдау-өткізу актісі (осындай беру бар болса); </w:t>
      </w:r>
      <w:r>
        <w:br/>
      </w:r>
      <w:r>
        <w:rPr>
          <w:rFonts w:ascii="Times New Roman"/>
          <w:b w:val="false"/>
          <w:i w:val="false"/>
          <w:color w:val="000000"/>
          <w:sz w:val="28"/>
        </w:rPr>
        <w:t xml:space="preserve">
       5-1) сақтандыру (қайта сақтандыру) ұйымында жасалған сақтандыру (қайта сақтандыру) шарттары бойынша міндеттемелер жоқ болған жағдайда, сәйкесінше растайтын құжаттар; </w:t>
      </w:r>
      <w:r>
        <w:br/>
      </w:r>
      <w:r>
        <w:rPr>
          <w:rFonts w:ascii="Times New Roman"/>
          <w:b w:val="false"/>
          <w:i w:val="false"/>
          <w:color w:val="000000"/>
          <w:sz w:val="28"/>
        </w:rPr>
        <w:t xml:space="preserve">
      6) акционерлердің жалпы жиналысы бекіткен сақтандыру (қайта сақтандыру) ұйымының өз қызметін тоқтатуға (жоспар және кесте) дайындықтың мерзімдері мен кезеңдері туралы іс-шаралар тізбесі. </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189 </w:t>
      </w:r>
      <w:r>
        <w:rPr>
          <w:rFonts w:ascii="Times New Roman"/>
          <w:b w:val="false"/>
          <w:i w:val="false"/>
          <w:color w:val="ff0000"/>
          <w:sz w:val="28"/>
        </w:rPr>
        <w:t xml:space="preserve">Қаулысымен. </w:t>
      </w:r>
    </w:p>
    <w:bookmarkStart w:name="z9" w:id="8"/>
    <w:p>
      <w:pPr>
        <w:spacing w:after="0"/>
        <w:ind w:left="0"/>
        <w:jc w:val="both"/>
      </w:pPr>
      <w:r>
        <w:rPr>
          <w:rFonts w:ascii="Times New Roman"/>
          <w:b w:val="false"/>
          <w:i w:val="false"/>
          <w:color w:val="000000"/>
          <w:sz w:val="28"/>
        </w:rPr>
        <w:t xml:space="preserve">
      2. Ерікті таратуға рұқсат беру туралы өтініште сақтандыру (қайта сақтандыру) ұйымының барлық кредиторларының талаптарын толық қанағаттандыруды қамтамасыз ету туралы міндеттеме болуы тиіс. </w:t>
      </w:r>
    </w:p>
    <w:bookmarkEnd w:id="8"/>
    <w:bookmarkStart w:name="z10" w:id="9"/>
    <w:p>
      <w:pPr>
        <w:spacing w:after="0"/>
        <w:ind w:left="0"/>
        <w:jc w:val="both"/>
      </w:pPr>
      <w:r>
        <w:rPr>
          <w:rFonts w:ascii="Times New Roman"/>
          <w:b w:val="false"/>
          <w:i w:val="false"/>
          <w:color w:val="000000"/>
          <w:sz w:val="28"/>
        </w:rPr>
        <w:t xml:space="preserve">
      3. Ерікті таратуға рұқсат беру туралы өтінішті уәкілетті орган барлық қажетті құжаттар түскен күннен бастап бір ай ішінде қарайды. </w:t>
      </w:r>
    </w:p>
    <w:bookmarkEnd w:id="9"/>
    <w:bookmarkStart w:name="z11" w:id="10"/>
    <w:p>
      <w:pPr>
        <w:spacing w:after="0"/>
        <w:ind w:left="0"/>
        <w:jc w:val="both"/>
      </w:pPr>
      <w:r>
        <w:rPr>
          <w:rFonts w:ascii="Times New Roman"/>
          <w:b w:val="false"/>
          <w:i w:val="false"/>
          <w:color w:val="000000"/>
          <w:sz w:val="28"/>
        </w:rPr>
        <w:t xml:space="preserve">
      4. Уәкілетті органның ерікті таратуға рұқсат беру туралы шешімі өтініш иесі алған күннен бастап күшіне енеді. </w:t>
      </w:r>
    </w:p>
    <w:bookmarkEnd w:id="10"/>
    <w:bookmarkStart w:name="z12" w:id="11"/>
    <w:p>
      <w:pPr>
        <w:spacing w:after="0"/>
        <w:ind w:left="0"/>
        <w:jc w:val="both"/>
      </w:pPr>
      <w:r>
        <w:rPr>
          <w:rFonts w:ascii="Times New Roman"/>
          <w:b w:val="false"/>
          <w:i w:val="false"/>
          <w:color w:val="000000"/>
          <w:sz w:val="28"/>
        </w:rPr>
        <w:t xml:space="preserve">
      5. Уәкілетті орган сақтандыру (қайта сақтандыру) ұйымын ерікті таратуға рұқсат беруден бас тартқан жағдайда өтініш иесін хабардар ететін дәлелді шешім шығарады. </w:t>
      </w:r>
    </w:p>
    <w:bookmarkEnd w:id="11"/>
    <w:bookmarkStart w:name="z13" w:id="12"/>
    <w:p>
      <w:pPr>
        <w:spacing w:after="0"/>
        <w:ind w:left="0"/>
        <w:jc w:val="both"/>
      </w:pPr>
      <w:r>
        <w:rPr>
          <w:rFonts w:ascii="Times New Roman"/>
          <w:b w:val="false"/>
          <w:i w:val="false"/>
          <w:color w:val="000000"/>
          <w:sz w:val="28"/>
        </w:rPr>
        <w:t>
      6. Сақтандыру (қайта сақтандыру) ұйымын ерікті таратуға рұқсат беруден бас тартуды уәкілетті орган Сақтандыру қызметі туралы Заңның </w:t>
      </w:r>
      <w:r>
        <w:rPr>
          <w:rFonts w:ascii="Times New Roman"/>
          <w:b w:val="false"/>
          <w:i w:val="false"/>
          <w:color w:val="000000"/>
          <w:sz w:val="28"/>
        </w:rPr>
        <w:t xml:space="preserve">68- </w:t>
      </w:r>
      <w:r>
        <w:rPr>
          <w:rFonts w:ascii="Times New Roman"/>
          <w:b w:val="false"/>
          <w:i w:val="false"/>
          <w:color w:val="000000"/>
          <w:sz w:val="28"/>
        </w:rPr>
        <w:t xml:space="preserve">бабында көзделген негіздемелер бойынша жүргізеді. </w:t>
      </w:r>
    </w:p>
    <w:bookmarkEnd w:id="12"/>
    <w:bookmarkStart w:name="z14" w:id="13"/>
    <w:p>
      <w:pPr>
        <w:spacing w:after="0"/>
        <w:ind w:left="0"/>
        <w:jc w:val="left"/>
      </w:pPr>
      <w:r>
        <w:rPr>
          <w:rFonts w:ascii="Times New Roman"/>
          <w:b/>
          <w:i w:val="false"/>
          <w:color w:val="000000"/>
        </w:rPr>
        <w:t xml:space="preserve"> 
2-тарау. Сақтандыру (қайта сақтандыру) ұйымын ерікті тарату процесінің басталуы </w:t>
      </w:r>
    </w:p>
    <w:bookmarkEnd w:id="13"/>
    <w:p>
      <w:pPr>
        <w:spacing w:after="0"/>
        <w:ind w:left="0"/>
        <w:jc w:val="both"/>
      </w:pPr>
      <w:r>
        <w:rPr>
          <w:rFonts w:ascii="Times New Roman"/>
          <w:b w:val="false"/>
          <w:i w:val="false"/>
          <w:color w:val="000000"/>
          <w:sz w:val="28"/>
        </w:rPr>
        <w:t xml:space="preserve">      7. Сақтандыру (қайта сақтандыру) ұйымы уәкілетті органның ерікті тарату туралы шешімін алғаннан бастап уәкілетті органның осының алдында берген лицензиясының түпнұсқасын уәкілетті органға осы шешім күшіне енген сәттен бастап бір апта мерзім ішінде қайтарады. </w:t>
      </w:r>
    </w:p>
    <w:bookmarkStart w:name="z15" w:id="14"/>
    <w:p>
      <w:pPr>
        <w:spacing w:after="0"/>
        <w:ind w:left="0"/>
        <w:jc w:val="both"/>
      </w:pPr>
      <w:r>
        <w:rPr>
          <w:rFonts w:ascii="Times New Roman"/>
          <w:b w:val="false"/>
          <w:i w:val="false"/>
          <w:color w:val="000000"/>
          <w:sz w:val="28"/>
        </w:rPr>
        <w:t xml:space="preserve">
      8. Ерікті тарату процесінің басталуы сақтандыру (қайта сақтандыру) ұйымының тарату комиссиясының құрылған күні болып есептеледі. </w:t>
      </w:r>
    </w:p>
    <w:bookmarkEnd w:id="14"/>
    <w:bookmarkStart w:name="z16" w:id="15"/>
    <w:p>
      <w:pPr>
        <w:spacing w:after="0"/>
        <w:ind w:left="0"/>
        <w:jc w:val="both"/>
      </w:pPr>
      <w:r>
        <w:rPr>
          <w:rFonts w:ascii="Times New Roman"/>
          <w:b w:val="false"/>
          <w:i w:val="false"/>
          <w:color w:val="000000"/>
          <w:sz w:val="28"/>
        </w:rPr>
        <w:t xml:space="preserve">
      9. Сақтандыру (қайта сақтандыру) ұйымының тарату комиссиясын сақтандыру (қайта сақтандыру) ұйымы акционерлерінің жалпы жиналысы уәкілетті органның сақтандыру (қайта сақтандыру) ұйымын, сақтандыру (қайта сақтандыру) ұйымының филиалдары мен өкілдіктерін ескеріп, ерікті таратуға рұқсат беру туралы шешімі күшіне енген күннен бастап қырық бес күнтізбелік күн мерзімнен кешіктірмей құрады. </w:t>
      </w:r>
      <w:r>
        <w:br/>
      </w:r>
      <w:r>
        <w:rPr>
          <w:rFonts w:ascii="Times New Roman"/>
          <w:b w:val="false"/>
          <w:i w:val="false"/>
          <w:color w:val="000000"/>
          <w:sz w:val="28"/>
        </w:rPr>
        <w:t xml:space="preserve">
      Сақтандыру (қайта сақтандыру) ұйымының тарату комиссиясының құрамына өзгеріс енгізу сақтандыру (қайта сақтандыру) ұйымы акционерлерінің жалпы жиналысының шешімі бойынша жүзеге асырылады. </w:t>
      </w:r>
    </w:p>
    <w:bookmarkEnd w:id="15"/>
    <w:bookmarkStart w:name="z17" w:id="16"/>
    <w:p>
      <w:pPr>
        <w:spacing w:after="0"/>
        <w:ind w:left="0"/>
        <w:jc w:val="both"/>
      </w:pPr>
      <w:r>
        <w:rPr>
          <w:rFonts w:ascii="Times New Roman"/>
          <w:b w:val="false"/>
          <w:i w:val="false"/>
          <w:color w:val="000000"/>
          <w:sz w:val="28"/>
        </w:rPr>
        <w:t xml:space="preserve">
      10. Сақтандыру (қайта сақтандыру) ұйымының тарату комиссиясы құрылған күннен бастап және сақтандыру (қайта сақтандыру) ұйымын тарату процесі аяқталғанға дейін: </w:t>
      </w:r>
      <w:r>
        <w:br/>
      </w:r>
      <w:r>
        <w:rPr>
          <w:rFonts w:ascii="Times New Roman"/>
          <w:b w:val="false"/>
          <w:i w:val="false"/>
          <w:color w:val="000000"/>
          <w:sz w:val="28"/>
        </w:rPr>
        <w:t xml:space="preserve">
      1) ерікті таратылатын сақтандыру (қайта сақтандыру) ұйымының жалпы жиналысының, басқа органдарының және лауазымды тұлғаларының өкілеттіктері, оның ішінде сақтандыру (қайта сақтандыру) ұйымының мүлікке иелік ету және міндеттемелерін өтеу, сондай-ақ осы Ережеде көзделген жағдайдан басқасында сақтандыру (қайта сақтандыру) ұйымын басқару жөніндегі олардың құқықтары тоқтатылады; </w:t>
      </w:r>
      <w:r>
        <w:br/>
      </w:r>
      <w:r>
        <w:rPr>
          <w:rFonts w:ascii="Times New Roman"/>
          <w:b w:val="false"/>
          <w:i w:val="false"/>
          <w:color w:val="000000"/>
          <w:sz w:val="28"/>
        </w:rPr>
        <w:t xml:space="preserve">
      2) таратылатын сақтандыру (қайта сақтандыру) ұйымының атынан немесе соның есебінен жүзеге асырылатын іс-қимылдар егер оны сақтандыру (қайта сақтандыру) ұйымының тарату комиссиясының төрағасы не төраға осы іс-қимылдарды жасауға Қазақстан Республикасының заңнамасында белгіленген тәртіппен ресімделген сенімхат берген тұлға жасаған жағдайда ғана заңды күші болуы мүмкін; </w:t>
      </w:r>
      <w:r>
        <w:br/>
      </w:r>
      <w:r>
        <w:rPr>
          <w:rFonts w:ascii="Times New Roman"/>
          <w:b w:val="false"/>
          <w:i w:val="false"/>
          <w:color w:val="000000"/>
          <w:sz w:val="28"/>
        </w:rPr>
        <w:t xml:space="preserve">
      3) сақтандыру (қайта сақтандыру) ұйымына қатысты мүліктік сипаттағы барлық талаптар сақтандыру (қайта сақтандыру) ұйымының тарату комиссиясының төрағасы атына ғана ұсынылуы мүмкін және осы Ережемен және Қазақстан Республикасының заңнамасымен белгіленген тәртіппен қаралуы мүмкін; </w:t>
      </w:r>
      <w:r>
        <w:br/>
      </w:r>
      <w:r>
        <w:rPr>
          <w:rFonts w:ascii="Times New Roman"/>
          <w:b w:val="false"/>
          <w:i w:val="false"/>
          <w:color w:val="000000"/>
          <w:sz w:val="28"/>
        </w:rPr>
        <w:t xml:space="preserve">
      4) таратылатын сақтандыру (қайта сақтандыру) ұйымының кредиторлық берешегінің барлық түрлері бойынша тұрақсыздық айыбын және сыйақыны есептеу тоқтатылады; </w:t>
      </w:r>
      <w:r>
        <w:br/>
      </w:r>
      <w:r>
        <w:rPr>
          <w:rFonts w:ascii="Times New Roman"/>
          <w:b w:val="false"/>
          <w:i w:val="false"/>
          <w:color w:val="000000"/>
          <w:sz w:val="28"/>
        </w:rPr>
        <w:t xml:space="preserve">
      5) таратылатын сақтандыру (қайта сақтандыру) ұйымының мүлкіне шара қолдану туралы сұрату жасауға барлық заңнамалық белгіленген шектеулер алынып тасталады. </w:t>
      </w:r>
    </w:p>
    <w:bookmarkEnd w:id="16"/>
    <w:bookmarkStart w:name="z18" w:id="17"/>
    <w:p>
      <w:pPr>
        <w:spacing w:after="0"/>
        <w:ind w:left="0"/>
        <w:jc w:val="left"/>
      </w:pPr>
      <w:r>
        <w:rPr>
          <w:rFonts w:ascii="Times New Roman"/>
          <w:b/>
          <w:i w:val="false"/>
          <w:color w:val="000000"/>
        </w:rPr>
        <w:t xml:space="preserve"> 
3-тарау. Тарату комиссиясы </w:t>
      </w:r>
    </w:p>
    <w:bookmarkEnd w:id="17"/>
    <w:p>
      <w:pPr>
        <w:spacing w:after="0"/>
        <w:ind w:left="0"/>
        <w:jc w:val="both"/>
      </w:pPr>
      <w:r>
        <w:rPr>
          <w:rFonts w:ascii="Times New Roman"/>
          <w:b w:val="false"/>
          <w:i w:val="false"/>
          <w:color w:val="000000"/>
          <w:sz w:val="28"/>
        </w:rPr>
        <w:t xml:space="preserve">      11. Тарату комиссиясы тағайындалған сәттен бастап оған сақтандыру (қайта сақтандыру) ұйымының мүлкін және ісін басқару жөніндегі барлық өкілеттіктер беріледі. </w:t>
      </w:r>
      <w:r>
        <w:br/>
      </w:r>
      <w:r>
        <w:rPr>
          <w:rFonts w:ascii="Times New Roman"/>
          <w:b w:val="false"/>
          <w:i w:val="false"/>
          <w:color w:val="000000"/>
          <w:sz w:val="28"/>
        </w:rPr>
        <w:t xml:space="preserve">
      Тарату комиссиясы сақтандыру (қайта сақтандыру) ұйымының істерін аяқтау үшін, оның ішінде оның кредиторлары мен акционерлерінің есеп айырысуын қамтамасыз ету жөніндегі істерін қамтамасыз ету үшін шаралар қабылдайды. </w:t>
      </w:r>
      <w:r>
        <w:br/>
      </w:r>
      <w:r>
        <w:rPr>
          <w:rFonts w:ascii="Times New Roman"/>
          <w:b w:val="false"/>
          <w:i w:val="false"/>
          <w:color w:val="000000"/>
          <w:sz w:val="28"/>
        </w:rPr>
        <w:t xml:space="preserve">
      Тарату комиссиясы сақтандыру (қайта сақтандыру) ұйымының атынан іс-қимыл жасайды және оның құзыретіне жататын мәселелер бойынша шешім қабылдау кезінде дербес әрекет етеді. Тарату комиссиясының шешімі хаттамамен ресімделеді. </w:t>
      </w:r>
    </w:p>
    <w:bookmarkStart w:name="z19" w:id="18"/>
    <w:p>
      <w:pPr>
        <w:spacing w:after="0"/>
        <w:ind w:left="0"/>
        <w:jc w:val="both"/>
      </w:pPr>
      <w:r>
        <w:rPr>
          <w:rFonts w:ascii="Times New Roman"/>
          <w:b w:val="false"/>
          <w:i w:val="false"/>
          <w:color w:val="000000"/>
          <w:sz w:val="28"/>
        </w:rPr>
        <w:t xml:space="preserve">
      12. Сақтандыру (қайта сақтандыру) ұйымының тарату комиссиясының төрағасы тарату комиссиясының жұмысына басшылық жасайды және оның қызметінің Қазақстан Республикасының заңнамалық кесімдеріне сәйкес жүзеге асырылуына дербес жауап береді. Сақтандыру (қайта сақтандыру) ұйымының тарату комиссиясының төрағасы болмаған кезде оның міндеттерін орынбасар орындайды. </w:t>
      </w:r>
    </w:p>
    <w:bookmarkEnd w:id="18"/>
    <w:bookmarkStart w:name="z20" w:id="19"/>
    <w:p>
      <w:pPr>
        <w:spacing w:after="0"/>
        <w:ind w:left="0"/>
        <w:jc w:val="both"/>
      </w:pPr>
      <w:r>
        <w:rPr>
          <w:rFonts w:ascii="Times New Roman"/>
          <w:b w:val="false"/>
          <w:i w:val="false"/>
          <w:color w:val="000000"/>
          <w:sz w:val="28"/>
        </w:rPr>
        <w:t xml:space="preserve">
      13. Сақтандыру (қайта сақтандыру) ұйымының филиалдары не өкілдіктері болған жағдайда оларды сақтандыру (қайта сақтандыру) ұйымының тарату комиссиясының жергілікті жерде құрылған бөлімшесі (бұдан әрі - бөлімше) таратады. Бөлімше құрамы тарату комиссиясы мүшелерінің арасынан қалыптасады және тарату комиссиясы төрағасының бұйрығымен тағайындалады. </w:t>
      </w:r>
    </w:p>
    <w:bookmarkEnd w:id="19"/>
    <w:bookmarkStart w:name="z21" w:id="20"/>
    <w:p>
      <w:pPr>
        <w:spacing w:after="0"/>
        <w:ind w:left="0"/>
        <w:jc w:val="both"/>
      </w:pPr>
      <w:r>
        <w:rPr>
          <w:rFonts w:ascii="Times New Roman"/>
          <w:b w:val="false"/>
          <w:i w:val="false"/>
          <w:color w:val="000000"/>
          <w:sz w:val="28"/>
        </w:rPr>
        <w:t xml:space="preserve">
      14. Бөлімшеге тарату комиссиясы мүшелерінің арасынан тарату комиссиясының төрағасының бұйрығымен тағайындалатын бөлімше басшысы (бұдан әрі - бөлімше басшысы) басшылық жасайды. Бөлімше басшысы өз қызметін Қазақстан Республикасының заңнамасында белгіленген тәртіппен ресімделген және оған тарату комиссиясының төрағасы берген сенімхат негізінде жүзеге асырады. Бөлімше басшысы және бөлімше тарату комиссиясының төрағасының алдында есепті. </w:t>
      </w:r>
    </w:p>
    <w:bookmarkEnd w:id="20"/>
    <w:bookmarkStart w:name="z22" w:id="21"/>
    <w:p>
      <w:pPr>
        <w:spacing w:after="0"/>
        <w:ind w:left="0"/>
        <w:jc w:val="both"/>
      </w:pPr>
      <w:r>
        <w:rPr>
          <w:rFonts w:ascii="Times New Roman"/>
          <w:b w:val="false"/>
          <w:i w:val="false"/>
          <w:color w:val="000000"/>
          <w:sz w:val="28"/>
        </w:rPr>
        <w:t xml:space="preserve">
      15. Тарату комиссиясы мүшесінің, бөлімше басшысының, тарату комиссиясына тартылған қызметкердің құқықтары мен міндеттері, еңбекке ақы төлеу талаптарын қоса алғанда тарату комиссиясының төрағасымен жасалатын жеке еңбек шартында айқындалады. </w:t>
      </w:r>
      <w:r>
        <w:br/>
      </w:r>
      <w:r>
        <w:rPr>
          <w:rFonts w:ascii="Times New Roman"/>
          <w:b w:val="false"/>
          <w:i w:val="false"/>
          <w:color w:val="000000"/>
          <w:sz w:val="28"/>
        </w:rPr>
        <w:t xml:space="preserve">
      Жұмысқа қабылдау сақтандыру (қайта сақтандыру) ұйымының тарату комиссиясының төрағасының бұйрығымен ресімделеді. </w:t>
      </w:r>
    </w:p>
    <w:bookmarkEnd w:id="21"/>
    <w:bookmarkStart w:name="z23" w:id="22"/>
    <w:p>
      <w:pPr>
        <w:spacing w:after="0"/>
        <w:ind w:left="0"/>
        <w:jc w:val="both"/>
      </w:pPr>
      <w:r>
        <w:rPr>
          <w:rFonts w:ascii="Times New Roman"/>
          <w:b w:val="false"/>
          <w:i w:val="false"/>
          <w:color w:val="000000"/>
          <w:sz w:val="28"/>
        </w:rPr>
        <w:t xml:space="preserve">
      16. Тарату комиссиясының төрағасы қызметіне жедел басшылық жасауды жүзеге асырады, бөлімшелер мен олардың басшыларының қызметіне бақылау жасайды. </w:t>
      </w:r>
    </w:p>
    <w:bookmarkEnd w:id="22"/>
    <w:bookmarkStart w:name="z24" w:id="23"/>
    <w:p>
      <w:pPr>
        <w:spacing w:after="0"/>
        <w:ind w:left="0"/>
        <w:jc w:val="both"/>
      </w:pPr>
      <w:r>
        <w:rPr>
          <w:rFonts w:ascii="Times New Roman"/>
          <w:b w:val="false"/>
          <w:i w:val="false"/>
          <w:color w:val="000000"/>
          <w:sz w:val="28"/>
        </w:rPr>
        <w:t xml:space="preserve">
      17. Тарату комиссиясы Қазақстан Республикасының заңнамасының тәртібін бұзған жағдайда тарату комиссиясының төрағасы Қазақстан Республикасының заңдарына сәйкес жауапкершілікте болады. </w:t>
      </w:r>
    </w:p>
    <w:bookmarkEnd w:id="23"/>
    <w:bookmarkStart w:name="z25" w:id="24"/>
    <w:p>
      <w:pPr>
        <w:spacing w:after="0"/>
        <w:ind w:left="0"/>
        <w:jc w:val="both"/>
      </w:pPr>
      <w:r>
        <w:rPr>
          <w:rFonts w:ascii="Times New Roman"/>
          <w:b w:val="false"/>
          <w:i w:val="false"/>
          <w:color w:val="000000"/>
          <w:sz w:val="28"/>
        </w:rPr>
        <w:t>
      18. Сақтандыру (қайта сақтандыру) ұйымының акционерлері сақтандыру (қайта сақтандыру) ұйымының тарату комиссиясының құрамына "Акционерлік қоғамдар туралы" Қазақстан Республикасы Заңының </w:t>
      </w:r>
      <w:r>
        <w:rPr>
          <w:rFonts w:ascii="Times New Roman"/>
          <w:b w:val="false"/>
          <w:i w:val="false"/>
          <w:color w:val="000000"/>
          <w:sz w:val="28"/>
        </w:rPr>
        <w:t xml:space="preserve">88-бабының </w:t>
      </w:r>
      <w:r>
        <w:rPr>
          <w:rFonts w:ascii="Times New Roman"/>
          <w:b w:val="false"/>
          <w:i w:val="false"/>
          <w:color w:val="000000"/>
          <w:sz w:val="28"/>
        </w:rPr>
        <w:t xml:space="preserve">3-тармағына сәйкес енгізіледі. </w:t>
      </w:r>
    </w:p>
    <w:bookmarkEnd w:id="24"/>
    <w:bookmarkStart w:name="z26" w:id="25"/>
    <w:p>
      <w:pPr>
        <w:spacing w:after="0"/>
        <w:ind w:left="0"/>
        <w:jc w:val="both"/>
      </w:pPr>
      <w:r>
        <w:rPr>
          <w:rFonts w:ascii="Times New Roman"/>
          <w:b w:val="false"/>
          <w:i w:val="false"/>
          <w:color w:val="000000"/>
          <w:sz w:val="28"/>
        </w:rPr>
        <w:t xml:space="preserve">
      19. Тарату комиссиясы: </w:t>
      </w:r>
      <w:r>
        <w:br/>
      </w:r>
      <w:r>
        <w:rPr>
          <w:rFonts w:ascii="Times New Roman"/>
          <w:b w:val="false"/>
          <w:i w:val="false"/>
          <w:color w:val="000000"/>
          <w:sz w:val="28"/>
        </w:rPr>
        <w:t xml:space="preserve">
      1) сақтандыру (қайта сақтандыру) ұйымының кредиторлары өз талаптарын ұсыну құқылылығына байланысты кредиторлардың талап-шағымдарының (өтініштерінің) тәртібін, мерзімін және мекен-жайын міндетті түрде көрсете отырып, Қазақстан Республикасының барлық аумағында таратылатын екі мерзімді баспасөз басылымдарында мемлекеттік және орыс тілдерінде сақтандыру (қайта сақтандыру) ұйымын ерікті тарату туралы ақпаратты жариялайды. </w:t>
      </w:r>
      <w:r>
        <w:br/>
      </w:r>
      <w:r>
        <w:rPr>
          <w:rFonts w:ascii="Times New Roman"/>
          <w:b w:val="false"/>
          <w:i w:val="false"/>
          <w:color w:val="000000"/>
          <w:sz w:val="28"/>
        </w:rPr>
        <w:t xml:space="preserve">
      Талап-шағым өтініштерін беру мерзімі тарату туралы ақпарат жарияланған сәттен бастап екі айдан кем болмауы тиіс; </w:t>
      </w:r>
      <w:r>
        <w:br/>
      </w:r>
      <w:r>
        <w:rPr>
          <w:rFonts w:ascii="Times New Roman"/>
          <w:b w:val="false"/>
          <w:i w:val="false"/>
          <w:color w:val="000000"/>
          <w:sz w:val="28"/>
        </w:rPr>
        <w:t xml:space="preserve">
      2) сақтандыру (қайта сақтандыру) ұйымының басшылығынан сақтандыру (қайта сақтандыру) ұйымының құқықтарын анықтайтын құжаттарды, мөрді, штампты, ақпараттың электронды тасымалдағыштарын, бағдарламалық қамтамасыз ету, сақтандыру (қайта сақтандыру) ұйымының бланктерін және басқа құжаттарын қажетті құндылықтар мен құжаттарды қабылдау-өткізу актісін жасай отырып, дереу талап етеді; </w:t>
      </w:r>
      <w:r>
        <w:br/>
      </w:r>
      <w:r>
        <w:rPr>
          <w:rFonts w:ascii="Times New Roman"/>
          <w:b w:val="false"/>
          <w:i w:val="false"/>
          <w:color w:val="000000"/>
          <w:sz w:val="28"/>
        </w:rPr>
        <w:t xml:space="preserve">
      3) сақтандыру (қайта сақтандыру) ұйымының активтерін қабылдайды; </w:t>
      </w:r>
      <w:r>
        <w:br/>
      </w:r>
      <w:r>
        <w:rPr>
          <w:rFonts w:ascii="Times New Roman"/>
          <w:b w:val="false"/>
          <w:i w:val="false"/>
          <w:color w:val="000000"/>
          <w:sz w:val="28"/>
        </w:rPr>
        <w:t xml:space="preserve">
      4) сақтандыру (қайта сақтандыру) ұйымының кассасына тез арада түгендеу жүргізеді, ақша қалдығын таратылатын сақтандыру (қайта сақтандыру) ұйымының ағымдағы шоттарына аударады; </w:t>
      </w:r>
      <w:r>
        <w:br/>
      </w:r>
      <w:r>
        <w:rPr>
          <w:rFonts w:ascii="Times New Roman"/>
          <w:b w:val="false"/>
          <w:i w:val="false"/>
          <w:color w:val="000000"/>
          <w:sz w:val="28"/>
        </w:rPr>
        <w:t xml:space="preserve">
      5) сақтандыру (қайта сақтандыру) ұйымының тарату комиссиясы тағайындаған күннен бастап он жұмыс күні ішінде сақтандыру (қайта сақтандыру) ұйымының банктік шоттарын салыстырып тексереді, оларды жабады және таратылатын сақтандыру (қайта сақтандыру) ұйымының теңгемен және валютамен ағымдағы шоттарын ашады; </w:t>
      </w:r>
      <w:r>
        <w:br/>
      </w:r>
      <w:r>
        <w:rPr>
          <w:rFonts w:ascii="Times New Roman"/>
          <w:b w:val="false"/>
          <w:i w:val="false"/>
          <w:color w:val="000000"/>
          <w:sz w:val="28"/>
        </w:rPr>
        <w:t xml:space="preserve">
      6) сақтандыру (қайта сақтандыру) ұйымын ерікті таратуға рұқсат беру туралы уәкілетті органның қабылдаған шешімінің көшірмелерін, сақтандыру (қайта сақтандыру) ұйымының тарату комиссиясының тағайындалғаны туралы хабарландыруды сақтандыру (қайта сақтандыру) ұйымының кредиторлары қарауы үшін көрнекі жерге орналастырады; </w:t>
      </w:r>
      <w:r>
        <w:br/>
      </w:r>
      <w:r>
        <w:rPr>
          <w:rFonts w:ascii="Times New Roman"/>
          <w:b w:val="false"/>
          <w:i w:val="false"/>
          <w:color w:val="000000"/>
          <w:sz w:val="28"/>
        </w:rPr>
        <w:t xml:space="preserve">
      7)  сақтандыру (қайта сақтандыру) ұйымының активтерін анықтайды; </w:t>
      </w:r>
      <w:r>
        <w:br/>
      </w:r>
      <w:r>
        <w:rPr>
          <w:rFonts w:ascii="Times New Roman"/>
          <w:b w:val="false"/>
          <w:i w:val="false"/>
          <w:color w:val="000000"/>
          <w:sz w:val="28"/>
        </w:rPr>
        <w:t xml:space="preserve">
      8)  сақтандыру (қайта сақтандыру) ұйымының таратылу мақсаттарына сәйкес активтерін басқарады; </w:t>
      </w:r>
      <w:r>
        <w:br/>
      </w:r>
      <w:r>
        <w:rPr>
          <w:rFonts w:ascii="Times New Roman"/>
          <w:b w:val="false"/>
          <w:i w:val="false"/>
          <w:color w:val="000000"/>
          <w:sz w:val="28"/>
        </w:rPr>
        <w:t xml:space="preserve">
      9) </w:t>
      </w:r>
      <w:r>
        <w:rPr>
          <w:rFonts w:ascii="Times New Roman"/>
          <w:b w:val="false"/>
          <w:i w:val="false"/>
          <w:color w:val="ff0000"/>
          <w:sz w:val="28"/>
        </w:rPr>
        <w:t xml:space="preserve">алынып тасталды </w:t>
      </w:r>
      <w:r>
        <w:br/>
      </w:r>
      <w:r>
        <w:rPr>
          <w:rFonts w:ascii="Times New Roman"/>
          <w:b w:val="false"/>
          <w:i w:val="false"/>
          <w:color w:val="000000"/>
          <w:sz w:val="28"/>
        </w:rPr>
        <w:t xml:space="preserve">
      10) сақтандыру (қайта сақтандыру) ұйымының атынан сотта талап қояды және оның мүддесін білдіреді; </w:t>
      </w:r>
      <w:r>
        <w:br/>
      </w:r>
      <w:r>
        <w:rPr>
          <w:rFonts w:ascii="Times New Roman"/>
          <w:b w:val="false"/>
          <w:i w:val="false"/>
          <w:color w:val="000000"/>
          <w:sz w:val="28"/>
        </w:rPr>
        <w:t xml:space="preserve">
      11) тарату комиссиясы құрылған күнге электронды түрдегі бар есептік-бухгалтерлік ақпаратты басып шығарады. </w:t>
      </w:r>
      <w:r>
        <w:br/>
      </w:r>
      <w:r>
        <w:rPr>
          <w:rFonts w:ascii="Times New Roman"/>
          <w:b w:val="false"/>
          <w:i w:val="false"/>
          <w:color w:val="000000"/>
          <w:sz w:val="28"/>
        </w:rPr>
        <w:t xml:space="preserve">
      Мұндай ақпарат электронды түрде жоқ болған жағдайда көрсетілген күнге қағазға шығарылған ақпарат негізге алынады; </w:t>
      </w:r>
      <w:r>
        <w:br/>
      </w:r>
      <w:r>
        <w:rPr>
          <w:rFonts w:ascii="Times New Roman"/>
          <w:b w:val="false"/>
          <w:i w:val="false"/>
          <w:color w:val="000000"/>
          <w:sz w:val="28"/>
        </w:rPr>
        <w:t xml:space="preserve">
      12) сақтандыру агенттеріндегі сақтандыру (қайта сақтандыру) ұйымының шарттарының (полистерінің) бланктері және қолма-қол ақша қалдықтары алынады; </w:t>
      </w:r>
      <w:r>
        <w:br/>
      </w:r>
      <w:r>
        <w:rPr>
          <w:rFonts w:ascii="Times New Roman"/>
          <w:b w:val="false"/>
          <w:i w:val="false"/>
          <w:color w:val="000000"/>
          <w:sz w:val="28"/>
        </w:rPr>
        <w:t xml:space="preserve">
      13) сақтандыру (қайта сақтандыру) ұйымын ерікті тарату туралы уәкілетті органның шешімі күшіне енгенге дейін пайда болған сақтандыру жағдайларына байланысты сақтандыру төлемдерін жүзеге асыру (жүзеге асырудан бас тарту) туралы шешімді белгіленген тәртіппен қабылдайды; </w:t>
      </w:r>
      <w:r>
        <w:br/>
      </w:r>
      <w:r>
        <w:rPr>
          <w:rFonts w:ascii="Times New Roman"/>
          <w:b w:val="false"/>
          <w:i w:val="false"/>
          <w:color w:val="000000"/>
          <w:sz w:val="28"/>
        </w:rPr>
        <w:t xml:space="preserve">
      14) сақтандыру (қайта сақтандыру) ұйымының толық материалдық жауапкершілік алатын тұлғалар аясын, оның ішінде бухгалтерлік есепті жүргізудің электронды жүйесіне және қаржылық және өзге есеп беруді өңдеуге рұқсаты бар тұлғаларды анықтайды; </w:t>
      </w:r>
      <w:r>
        <w:br/>
      </w:r>
      <w:r>
        <w:rPr>
          <w:rFonts w:ascii="Times New Roman"/>
          <w:b w:val="false"/>
          <w:i w:val="false"/>
          <w:color w:val="000000"/>
          <w:sz w:val="28"/>
        </w:rPr>
        <w:t xml:space="preserve">
      15) таратылатын сақтандыру (қайта сақтандыру) ұйымының істері мен құжаттарын Қазақстан Республикасының заңнамасында белгіленген тәртіппен қабылдағаннан кейін сақтандыру (қайта сақтандыру) ұйымының құжаттарын сақтауды ұйымдастыратын жауапты тұлға тағайындалады; </w:t>
      </w:r>
      <w:r>
        <w:br/>
      </w:r>
      <w:r>
        <w:rPr>
          <w:rFonts w:ascii="Times New Roman"/>
          <w:b w:val="false"/>
          <w:i w:val="false"/>
          <w:color w:val="000000"/>
          <w:sz w:val="28"/>
        </w:rPr>
        <w:t xml:space="preserve">
      16) бағдарламалық қамтамасыз етудің және ақпаратты электронды тасымалдағыштардың, сондай-ақ сақтандыру (қайта сақтандыру) ұйымының басқа ақпараттарының сақталуы қамтамасыз етіледі; </w:t>
      </w:r>
      <w:r>
        <w:br/>
      </w:r>
      <w:r>
        <w:rPr>
          <w:rFonts w:ascii="Times New Roman"/>
          <w:b w:val="false"/>
          <w:i w:val="false"/>
          <w:color w:val="000000"/>
          <w:sz w:val="28"/>
        </w:rPr>
        <w:t xml:space="preserve">
      17) сақтандыру (қайта сақтандыру) ұйымының қызметкерлерін Қазақстан Республикасының еңбек туралы заңнамасына сәйкес жұмыстан шығарады; </w:t>
      </w:r>
      <w:r>
        <w:br/>
      </w:r>
      <w:r>
        <w:rPr>
          <w:rFonts w:ascii="Times New Roman"/>
          <w:b w:val="false"/>
          <w:i w:val="false"/>
          <w:color w:val="000000"/>
          <w:sz w:val="28"/>
        </w:rPr>
        <w:t xml:space="preserve">
      18) өз жұмысы мен міндеттерін орындауды қамтамасыз ету үшін қажетті сандағы қызметкерлерді жалдайды; </w:t>
      </w:r>
      <w:r>
        <w:br/>
      </w:r>
      <w:r>
        <w:rPr>
          <w:rFonts w:ascii="Times New Roman"/>
          <w:b w:val="false"/>
          <w:i w:val="false"/>
          <w:color w:val="000000"/>
          <w:sz w:val="28"/>
        </w:rPr>
        <w:t xml:space="preserve">
      19) кредиторлардың тізімін жасайды, бар құжаттар бойынша олардың мекен-жайын белгілейді және оны талдамалық есеп деректерімен салыстырады; </w:t>
      </w:r>
      <w:r>
        <w:br/>
      </w:r>
      <w:r>
        <w:rPr>
          <w:rFonts w:ascii="Times New Roman"/>
          <w:b w:val="false"/>
          <w:i w:val="false"/>
          <w:color w:val="000000"/>
          <w:sz w:val="28"/>
        </w:rPr>
        <w:t xml:space="preserve">
      20) сақтандыру (қайта сақтандыру) ұйымының әрбір кредиторын сақтандыру (қайта сақтандыру) ұйымының ерікті таратылып отырғандығы туралы жазбаша хабардар етеді; </w:t>
      </w:r>
      <w:r>
        <w:br/>
      </w:r>
      <w:r>
        <w:rPr>
          <w:rFonts w:ascii="Times New Roman"/>
          <w:b w:val="false"/>
          <w:i w:val="false"/>
          <w:color w:val="000000"/>
          <w:sz w:val="28"/>
        </w:rPr>
        <w:t xml:space="preserve">
      21) кредиторлар туралы мәліметтер болмаған жағдайда бар деректемелерді көрсете отырып және жазбаша хабарлама берудің мүмкін болмау себебін көрсетіп, акт жасайды; </w:t>
      </w:r>
      <w:r>
        <w:br/>
      </w:r>
      <w:r>
        <w:rPr>
          <w:rFonts w:ascii="Times New Roman"/>
          <w:b w:val="false"/>
          <w:i w:val="false"/>
          <w:color w:val="000000"/>
          <w:sz w:val="28"/>
        </w:rPr>
        <w:t xml:space="preserve">
      22) таратылатын сақтандыру (қайта сақтандыру) ұйымының кредиторларының талаптарының заңдылығын анықтайды және оны сақтандыру (қайта сақтандыру) ұйымының бекітілген аралық таратылу балансымен және кредиторларының талаптарының тізіліміне сәйкес қанағаттандырады; </w:t>
      </w:r>
      <w:r>
        <w:br/>
      </w:r>
      <w:r>
        <w:rPr>
          <w:rFonts w:ascii="Times New Roman"/>
          <w:b w:val="false"/>
          <w:i w:val="false"/>
          <w:color w:val="000000"/>
          <w:sz w:val="28"/>
        </w:rPr>
        <w:t xml:space="preserve">
      23) сақтандыру (қайта сақтандыру) ұйымын таратудың барлық кезеңі ішінде сақтандыру (қайта сақтандыру) ұйымының құжаттары мен мүлкінің сақталуы туралы шаралар қабылдайды; </w:t>
      </w:r>
      <w:r>
        <w:br/>
      </w:r>
      <w:r>
        <w:rPr>
          <w:rFonts w:ascii="Times New Roman"/>
          <w:b w:val="false"/>
          <w:i w:val="false"/>
          <w:color w:val="000000"/>
          <w:sz w:val="28"/>
        </w:rPr>
        <w:t xml:space="preserve">
      24) сақтандыру (қайта сақтандыру) ұйымының дебиторларының берешегін алу, оның ішінде сақтандыру резервтерінің орналастырылған қаражатын қайтару жөнінде Қазақстан Республикасының заңнамасында белгіленген тәртіппен шаралар қабылдайды; </w:t>
      </w:r>
      <w:r>
        <w:br/>
      </w:r>
      <w:r>
        <w:rPr>
          <w:rFonts w:ascii="Times New Roman"/>
          <w:b w:val="false"/>
          <w:i w:val="false"/>
          <w:color w:val="000000"/>
          <w:sz w:val="28"/>
        </w:rPr>
        <w:t xml:space="preserve">
      25) жасалған жұмыс туралы есепті, сондай-ақ тарату процесіне қатысты өзге де мәліметтерді уәкілетті органға ұсынады; </w:t>
      </w:r>
      <w:r>
        <w:br/>
      </w:r>
      <w:r>
        <w:rPr>
          <w:rFonts w:ascii="Times New Roman"/>
          <w:b w:val="false"/>
          <w:i w:val="false"/>
          <w:color w:val="000000"/>
          <w:sz w:val="28"/>
        </w:rPr>
        <w:t xml:space="preserve">
      26) кредиторлардың талаптарын толық көлемде қанағаттандыру үшін мүліктің жеткіліксіздігі фактісі белгілі болған жағдайда сақтандыру (қайта сақтандыру) ұйымын банкрот деп тану туралы сотқа өтініш береді; </w:t>
      </w:r>
      <w:r>
        <w:br/>
      </w:r>
      <w:r>
        <w:rPr>
          <w:rFonts w:ascii="Times New Roman"/>
          <w:b w:val="false"/>
          <w:i w:val="false"/>
          <w:color w:val="000000"/>
          <w:sz w:val="28"/>
        </w:rPr>
        <w:t xml:space="preserve">
      27) тарату, тарату балансы туралы есеп жасайды және оны сақтандыру (қайта сақтандыру) ұйымының акционерлерінің жалпы жиналысына бекіту үшін ұсынады; </w:t>
      </w:r>
      <w:r>
        <w:br/>
      </w:r>
      <w:r>
        <w:rPr>
          <w:rFonts w:ascii="Times New Roman"/>
          <w:b w:val="false"/>
          <w:i w:val="false"/>
          <w:color w:val="000000"/>
          <w:sz w:val="28"/>
        </w:rPr>
        <w:t xml:space="preserve">
      28) сақтандыру (қайта сақтандыру) ұйымын тарату аяқталған кезде құжаттарды белгіленген тәртіппен мұрағатқа сақтауға өткізеді және бұл жөнінде уәкілетті органға мәлімдейді; </w:t>
      </w:r>
      <w:r>
        <w:br/>
      </w:r>
      <w:r>
        <w:rPr>
          <w:rFonts w:ascii="Times New Roman"/>
          <w:b w:val="false"/>
          <w:i w:val="false"/>
          <w:color w:val="000000"/>
          <w:sz w:val="28"/>
        </w:rPr>
        <w:t xml:space="preserve">
      29) осы Ережеге және Қазақстан Республикасының заңнама актілеріне сәйкес өзге де өкілеттіктерді жүзеге асырады.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19-тармаққа өзгерту енгізілді - ҚР Қаржы нарығын және қаржы ұйымдарын реттеу мен қадағалау агенттігі Басқармасының 2008.11.28 </w:t>
      </w:r>
      <w:r>
        <w:rPr>
          <w:rFonts w:ascii="Times New Roman"/>
          <w:b w:val="false"/>
          <w:i w:val="false"/>
          <w:color w:val="000000"/>
          <w:sz w:val="28"/>
        </w:rPr>
        <w:t xml:space="preserve">N 189 </w:t>
      </w:r>
      <w:r>
        <w:rPr>
          <w:rFonts w:ascii="Times New Roman"/>
          <w:b w:val="false"/>
          <w:i w:val="false"/>
          <w:color w:val="ff0000"/>
          <w:sz w:val="28"/>
        </w:rPr>
        <w:t xml:space="preserve">Қаулысымен. </w:t>
      </w:r>
    </w:p>
    <w:bookmarkEnd w:id="25"/>
    <w:bookmarkStart w:name="z27" w:id="26"/>
    <w:p>
      <w:pPr>
        <w:spacing w:after="0"/>
        <w:ind w:left="0"/>
        <w:jc w:val="both"/>
      </w:pPr>
      <w:r>
        <w:rPr>
          <w:rFonts w:ascii="Times New Roman"/>
          <w:b w:val="false"/>
          <w:i w:val="false"/>
          <w:color w:val="000000"/>
          <w:sz w:val="28"/>
        </w:rPr>
        <w:t xml:space="preserve">
      20. Таратылатын сақтандыру (қайта сақтандыру) ұйымының теңгедегі және шетел валютасындағы ағымдағы шоты оның бас офисі тұрған жерде екінші деңгейдегі банкте ашылады. </w:t>
      </w:r>
      <w:r>
        <w:br/>
      </w:r>
      <w:r>
        <w:rPr>
          <w:rFonts w:ascii="Times New Roman"/>
          <w:b w:val="false"/>
          <w:i w:val="false"/>
          <w:color w:val="000000"/>
          <w:sz w:val="28"/>
        </w:rPr>
        <w:t xml:space="preserve">
      Таратылатын сақтандыру (қайта сақтандыру) ұйымының осы Ереже бойынша көзделген касса лимитінен басқа, оның ішінде филиалдары не өкілдіктерінің барлық ақшасы таратылатын сақтандыру (қайта сақтандыру) ұйымының ағымдағы шотына есептеледі. </w:t>
      </w:r>
      <w:r>
        <w:br/>
      </w:r>
      <w:r>
        <w:rPr>
          <w:rFonts w:ascii="Times New Roman"/>
          <w:b w:val="false"/>
          <w:i w:val="false"/>
          <w:color w:val="000000"/>
          <w:sz w:val="28"/>
        </w:rPr>
        <w:t xml:space="preserve">
      Таратылатын сақтандыру (қайта сақтандыру) ұйымының алдында берешегі жоқ заңды және жеке тұлғалардың жазбаша талаптары бойынша тарату комиссиясы сақтандыру (қайта сақтандыру) ұйымын ерікті тарату туралы шешім алынғаннан кейін сақтандыру (қайта сақтандыру) ұйымының банктік шоттарына түскен ақшаны дереу (талап етуді алған күннен бастап үш жұмыс күн ішінде) қайтарады. </w:t>
      </w:r>
    </w:p>
    <w:bookmarkEnd w:id="26"/>
    <w:bookmarkStart w:name="z28" w:id="27"/>
    <w:p>
      <w:pPr>
        <w:spacing w:after="0"/>
        <w:ind w:left="0"/>
        <w:jc w:val="both"/>
      </w:pPr>
      <w:r>
        <w:rPr>
          <w:rFonts w:ascii="Times New Roman"/>
          <w:b w:val="false"/>
          <w:i w:val="false"/>
          <w:color w:val="000000"/>
          <w:sz w:val="28"/>
        </w:rPr>
        <w:t xml:space="preserve">
      21. Қазақстан Республикасының заңнамасын бұзу заңсыздықтары немесе өзге де бұзушылықтар анықталған жағдайда ол туралы белгіленген тәртіппен құқық қорғау немесе сот органдарына сұрату жасалады немесе бұл туралы уәкілетті органға хабардар етіледі. </w:t>
      </w:r>
    </w:p>
    <w:bookmarkEnd w:id="27"/>
    <w:bookmarkStart w:name="z29" w:id="28"/>
    <w:p>
      <w:pPr>
        <w:spacing w:after="0"/>
        <w:ind w:left="0"/>
        <w:jc w:val="both"/>
      </w:pPr>
      <w:r>
        <w:rPr>
          <w:rFonts w:ascii="Times New Roman"/>
          <w:b w:val="false"/>
          <w:i w:val="false"/>
          <w:color w:val="000000"/>
          <w:sz w:val="28"/>
        </w:rPr>
        <w:t xml:space="preserve">
      22. Тарату жоспары және кестесі бойынша белгіленген мерзімдер бұзылған жағдайда тарату комиссиясы он күндік мерзімде уәкілетті органға тиісті құжаттар көшірмесін, сондай-ақ акционерлердің жалпы жиналысы қайтадан бекітілген тарату жоспары және кестесі қоса берілген тиісті жазбаша түсіндіруді ұсынады. </w:t>
      </w:r>
    </w:p>
    <w:bookmarkEnd w:id="28"/>
    <w:bookmarkStart w:name="z30" w:id="29"/>
    <w:p>
      <w:pPr>
        <w:spacing w:after="0"/>
        <w:ind w:left="0"/>
        <w:jc w:val="left"/>
      </w:pPr>
      <w:r>
        <w:rPr>
          <w:rFonts w:ascii="Times New Roman"/>
          <w:b/>
          <w:i w:val="false"/>
          <w:color w:val="000000"/>
        </w:rPr>
        <w:t xml:space="preserve"> 
4-тарау. Тарату шығыстарының сметасын </w:t>
      </w:r>
      <w:r>
        <w:br/>
      </w:r>
      <w:r>
        <w:rPr>
          <w:rFonts w:ascii="Times New Roman"/>
          <w:b/>
          <w:i w:val="false"/>
          <w:color w:val="000000"/>
        </w:rPr>
        <w:t xml:space="preserve">
қалыптастыру және бекіту </w:t>
      </w:r>
    </w:p>
    <w:bookmarkEnd w:id="29"/>
    <w:p>
      <w:pPr>
        <w:spacing w:after="0"/>
        <w:ind w:left="0"/>
        <w:jc w:val="both"/>
      </w:pPr>
      <w:r>
        <w:rPr>
          <w:rFonts w:ascii="Times New Roman"/>
          <w:b w:val="false"/>
          <w:i w:val="false"/>
          <w:color w:val="000000"/>
          <w:sz w:val="28"/>
        </w:rPr>
        <w:t xml:space="preserve">      23. Сақтандыру (қайта сақтандыру) ұйымын ерікті таратуға байланысты барлық шығыстар осы сақтандыру (қайта сақтандыру) ұйымының қаражаты есебінен ғана жасалады. </w:t>
      </w:r>
      <w:r>
        <w:br/>
      </w:r>
      <w:r>
        <w:rPr>
          <w:rFonts w:ascii="Times New Roman"/>
          <w:b w:val="false"/>
          <w:i w:val="false"/>
          <w:color w:val="000000"/>
          <w:sz w:val="28"/>
        </w:rPr>
        <w:t xml:space="preserve">
      Тарату өндірісіне, оның ішінде сақтандыру (қайта сақтандыру) ұйымының тарату комиссиясының қызметін қамтамасыз етуге байланысты шығыстар, таратылатын сақтандыру (қайта сақтандыру) ұйымының негізгі функциясын қамтамасыз ету қажеттілігінен пайда болатын шығыстар, сондай-ақ сақтандыру (қайта сақтандыру) ұйымын ерікті тарату туралы уәкілетті орган шешімі заңды күшіне енгенге дейін пайда болған сақтандыру жағдайлары бойынша сақтандыру төлемдерін жүзеге асыруға арналған шығыстар кезектен тыс және тұрақты жасалады. Тарату массасын мақсатсыз жұмсауға жол берілмейді. </w:t>
      </w:r>
    </w:p>
    <w:bookmarkStart w:name="z31" w:id="30"/>
    <w:p>
      <w:pPr>
        <w:spacing w:after="0"/>
        <w:ind w:left="0"/>
        <w:jc w:val="both"/>
      </w:pPr>
      <w:r>
        <w:rPr>
          <w:rFonts w:ascii="Times New Roman"/>
          <w:b w:val="false"/>
          <w:i w:val="false"/>
          <w:color w:val="000000"/>
          <w:sz w:val="28"/>
        </w:rPr>
        <w:t xml:space="preserve">
      24. Таратылатын сақтандыру (қайта сақтандыру) ұйымының шығыстарын тәртіпке келтіру мақсатында тарату комиссиясы қызметі аралығында тарату комиссиясының тарату шығыстарының сметасы жасалады. </w:t>
      </w:r>
    </w:p>
    <w:bookmarkEnd w:id="30"/>
    <w:bookmarkStart w:name="z32" w:id="31"/>
    <w:p>
      <w:pPr>
        <w:spacing w:after="0"/>
        <w:ind w:left="0"/>
        <w:jc w:val="both"/>
      </w:pPr>
      <w:r>
        <w:rPr>
          <w:rFonts w:ascii="Times New Roman"/>
          <w:b w:val="false"/>
          <w:i w:val="false"/>
          <w:color w:val="000000"/>
          <w:sz w:val="28"/>
        </w:rPr>
        <w:t xml:space="preserve">
      25. Тарату комиссиясы, кредиторлар комитеті таратылатын сақтандыру (қайта сақтандыру) ұйымының тарату шығыстары сметасын қалыптастыру және бекіту кезінде тарату шығыстарының нақтылық, негізділік, мақсаткерлік және шынайылық принциптерін басшылыққа алады. </w:t>
      </w:r>
      <w:r>
        <w:br/>
      </w:r>
      <w:r>
        <w:rPr>
          <w:rFonts w:ascii="Times New Roman"/>
          <w:b w:val="false"/>
          <w:i w:val="false"/>
          <w:color w:val="000000"/>
          <w:sz w:val="28"/>
        </w:rPr>
        <w:t xml:space="preserve">
      Тарату шығыстарының нақтылық принципі тарату шығыстарының сметасын қалыптастыру кезінде таратылатын сақтандыру (қайта сақтандыру) ұйымының нақты қаржылық жағдайын, оның ішінде кредиторлар алдындағы берешектер көлемін негізге алуды болжалдайды. </w:t>
      </w:r>
      <w:r>
        <w:br/>
      </w:r>
      <w:r>
        <w:rPr>
          <w:rFonts w:ascii="Times New Roman"/>
          <w:b w:val="false"/>
          <w:i w:val="false"/>
          <w:color w:val="000000"/>
          <w:sz w:val="28"/>
        </w:rPr>
        <w:t xml:space="preserve">
      Тарату шығыстарының негізділік принципін тарату өндірісінің белгілі бір кезеңінде болжалданып отырған шығындардың объективті қажеттігі деп түсіну қажет. </w:t>
      </w:r>
      <w:r>
        <w:br/>
      </w:r>
      <w:r>
        <w:rPr>
          <w:rFonts w:ascii="Times New Roman"/>
          <w:b w:val="false"/>
          <w:i w:val="false"/>
          <w:color w:val="000000"/>
          <w:sz w:val="28"/>
        </w:rPr>
        <w:t xml:space="preserve">
      Мақсаткерлік принципі тарату комиссиясы жасап отырған шығындар алға қойылып отырған мақсатқа сәйкес келетіндігін, яғни тарату өндірісін аяқтауға және таратылатын сақтандыру (қайта сақтандыру) ұйымының кредиторларымен және акционерлерімен есеп айырысуға бағытталғандығын білдіреді. </w:t>
      </w:r>
      <w:r>
        <w:br/>
      </w:r>
      <w:r>
        <w:rPr>
          <w:rFonts w:ascii="Times New Roman"/>
          <w:b w:val="false"/>
          <w:i w:val="false"/>
          <w:color w:val="000000"/>
          <w:sz w:val="28"/>
        </w:rPr>
        <w:t xml:space="preserve">
      Тарату шығыстарының шынайылық принципі жасалған шығындарды тарату комиссиясының құжаттамалық растауы арқылы көрініс береді. </w:t>
      </w:r>
    </w:p>
    <w:bookmarkEnd w:id="31"/>
    <w:bookmarkStart w:name="z33" w:id="32"/>
    <w:p>
      <w:pPr>
        <w:spacing w:after="0"/>
        <w:ind w:left="0"/>
        <w:jc w:val="both"/>
      </w:pPr>
      <w:r>
        <w:rPr>
          <w:rFonts w:ascii="Times New Roman"/>
          <w:b w:val="false"/>
          <w:i w:val="false"/>
          <w:color w:val="000000"/>
          <w:sz w:val="28"/>
        </w:rPr>
        <w:t xml:space="preserve">
      26. Тарату комиссиясы тарату шығыстары сметасын қалыптастыру кезінде таратылатын сақтандыру (қайта сақтандыру) ұйымының қандай да бір кәсіби қызметпен айналыспайтындығын негізге алады және тарату комиссиясының негізгі міндеті таратылатын сақтандыру (қайта сақтандыру) ұйымының істерін аяқтау, сақтандыру (қайта сақтандыру) ұйымының кредиторлармен және акционерлерімен есеп айырысу кезінде Қазақстан Республикасының заңнамалық талаптарын сақтай отырып шаралар көру болып табылады. </w:t>
      </w:r>
    </w:p>
    <w:bookmarkEnd w:id="32"/>
    <w:bookmarkStart w:name="z34" w:id="33"/>
    <w:p>
      <w:pPr>
        <w:spacing w:after="0"/>
        <w:ind w:left="0"/>
        <w:jc w:val="both"/>
      </w:pPr>
      <w:r>
        <w:rPr>
          <w:rFonts w:ascii="Times New Roman"/>
          <w:b w:val="false"/>
          <w:i w:val="false"/>
          <w:color w:val="000000"/>
          <w:sz w:val="28"/>
        </w:rPr>
        <w:t xml:space="preserve">
      27. Тарату шығыстары сметасында қажеттілік шегіне байланысты мынадай шығын баптары көзделеді: </w:t>
      </w:r>
      <w:r>
        <w:br/>
      </w:r>
      <w:r>
        <w:rPr>
          <w:rFonts w:ascii="Times New Roman"/>
          <w:b w:val="false"/>
          <w:i w:val="false"/>
          <w:color w:val="000000"/>
          <w:sz w:val="28"/>
        </w:rPr>
        <w:t xml:space="preserve">
      1) қызметкердің еңбегіне ақы төлеу шығыстары; </w:t>
      </w:r>
      <w:r>
        <w:br/>
      </w:r>
      <w:r>
        <w:rPr>
          <w:rFonts w:ascii="Times New Roman"/>
          <w:b w:val="false"/>
          <w:i w:val="false"/>
          <w:color w:val="000000"/>
          <w:sz w:val="28"/>
        </w:rPr>
        <w:t xml:space="preserve">
      2) бюджетке аударым жасау; </w:t>
      </w:r>
      <w:r>
        <w:br/>
      </w:r>
      <w:r>
        <w:rPr>
          <w:rFonts w:ascii="Times New Roman"/>
          <w:b w:val="false"/>
          <w:i w:val="false"/>
          <w:color w:val="000000"/>
          <w:sz w:val="28"/>
        </w:rPr>
        <w:t xml:space="preserve">
      3) әкімшілік шығыстар; </w:t>
      </w:r>
      <w:r>
        <w:br/>
      </w:r>
      <w:r>
        <w:rPr>
          <w:rFonts w:ascii="Times New Roman"/>
          <w:b w:val="false"/>
          <w:i w:val="false"/>
          <w:color w:val="000000"/>
          <w:sz w:val="28"/>
        </w:rPr>
        <w:t xml:space="preserve">
      4) тарату өндірісін жүзеге асыру үшін қажет тауар-материалдық құндылықтарды сатып алу жөніндегі шығыстар; </w:t>
      </w:r>
      <w:r>
        <w:br/>
      </w:r>
      <w:r>
        <w:rPr>
          <w:rFonts w:ascii="Times New Roman"/>
          <w:b w:val="false"/>
          <w:i w:val="false"/>
          <w:color w:val="000000"/>
          <w:sz w:val="28"/>
        </w:rPr>
        <w:t xml:space="preserve">
      5) іссапарлық шығыстар. </w:t>
      </w:r>
    </w:p>
    <w:bookmarkEnd w:id="33"/>
    <w:bookmarkStart w:name="z35" w:id="34"/>
    <w:p>
      <w:pPr>
        <w:spacing w:after="0"/>
        <w:ind w:left="0"/>
        <w:jc w:val="both"/>
      </w:pPr>
      <w:r>
        <w:rPr>
          <w:rFonts w:ascii="Times New Roman"/>
          <w:b w:val="false"/>
          <w:i w:val="false"/>
          <w:color w:val="000000"/>
          <w:sz w:val="28"/>
        </w:rPr>
        <w:t xml:space="preserve">
      28. Қызметкердің еңбегіне ақы төлеу шығыстары мынадай шығындарды көздейді: тарату комиссиясы төрағасы мен мүшелерінің еңбегіне ақы төлеу, таратылатын сақтандыру (қайта сақтандыру) ұйымының бар филиалдарын ескере отырып, тарату комиссиясына тартылған қызметкерлердің еңбегіне ақы төлеу. </w:t>
      </w:r>
      <w:r>
        <w:br/>
      </w:r>
      <w:r>
        <w:rPr>
          <w:rFonts w:ascii="Times New Roman"/>
          <w:b w:val="false"/>
          <w:i w:val="false"/>
          <w:color w:val="000000"/>
          <w:sz w:val="28"/>
        </w:rPr>
        <w:t xml:space="preserve">
      Шығыстарда мынадай сомалар көрсетіледі: </w:t>
      </w:r>
      <w:r>
        <w:br/>
      </w:r>
      <w:r>
        <w:rPr>
          <w:rFonts w:ascii="Times New Roman"/>
          <w:b w:val="false"/>
          <w:i w:val="false"/>
          <w:color w:val="000000"/>
          <w:sz w:val="28"/>
        </w:rPr>
        <w:t xml:space="preserve">
      1) лауазымды жалақы; </w:t>
      </w:r>
      <w:r>
        <w:br/>
      </w:r>
      <w:r>
        <w:rPr>
          <w:rFonts w:ascii="Times New Roman"/>
          <w:b w:val="false"/>
          <w:i w:val="false"/>
          <w:color w:val="000000"/>
          <w:sz w:val="28"/>
        </w:rPr>
        <w:t xml:space="preserve">
      2) мемлекеттік бюджетке аударылатын табыс салығы; </w:t>
      </w:r>
      <w:r>
        <w:br/>
      </w:r>
      <w:r>
        <w:rPr>
          <w:rFonts w:ascii="Times New Roman"/>
          <w:b w:val="false"/>
          <w:i w:val="false"/>
          <w:color w:val="000000"/>
          <w:sz w:val="28"/>
        </w:rPr>
        <w:t xml:space="preserve">
      3) міндетті зейнетақы жарналары. </w:t>
      </w:r>
    </w:p>
    <w:bookmarkEnd w:id="34"/>
    <w:bookmarkStart w:name="z36" w:id="35"/>
    <w:p>
      <w:pPr>
        <w:spacing w:after="0"/>
        <w:ind w:left="0"/>
        <w:jc w:val="both"/>
      </w:pPr>
      <w:r>
        <w:rPr>
          <w:rFonts w:ascii="Times New Roman"/>
          <w:b w:val="false"/>
          <w:i w:val="false"/>
          <w:color w:val="000000"/>
          <w:sz w:val="28"/>
        </w:rPr>
        <w:t xml:space="preserve">
      29. Еңбекке ақы төлеу бөлігіндегі тарату шығыстары сметасын қалыптастыру кезінде есеп айырысулар жасалған жеке еңбек шарттарына және жұмысқа қабылдау жөніндегі бұйрықтарға негізделеді. Қызметкердің еңбегіне ақы төлеу шығыстарының бабы штат кестесіне сәйкес қалыптасады. </w:t>
      </w:r>
    </w:p>
    <w:bookmarkEnd w:id="35"/>
    <w:bookmarkStart w:name="z37" w:id="36"/>
    <w:p>
      <w:pPr>
        <w:spacing w:after="0"/>
        <w:ind w:left="0"/>
        <w:jc w:val="both"/>
      </w:pPr>
      <w:r>
        <w:rPr>
          <w:rFonts w:ascii="Times New Roman"/>
          <w:b w:val="false"/>
          <w:i w:val="false"/>
          <w:color w:val="000000"/>
          <w:sz w:val="28"/>
        </w:rPr>
        <w:t xml:space="preserve">
      30. Бюджетке төленетін салықтар және басқа да міндетті төлемдер бойынша шығыстар Қазақстан Республикасының салықтық заңнамаларының талаптарына сәйкес жасалады. </w:t>
      </w:r>
    </w:p>
    <w:bookmarkEnd w:id="36"/>
    <w:bookmarkStart w:name="z38" w:id="37"/>
    <w:p>
      <w:pPr>
        <w:spacing w:after="0"/>
        <w:ind w:left="0"/>
        <w:jc w:val="both"/>
      </w:pPr>
      <w:r>
        <w:rPr>
          <w:rFonts w:ascii="Times New Roman"/>
          <w:b w:val="false"/>
          <w:i w:val="false"/>
          <w:color w:val="000000"/>
          <w:sz w:val="28"/>
        </w:rPr>
        <w:t xml:space="preserve">
      31. Әкімшілік шығыстар мыналар үшін көзделуі мүмкін: </w:t>
      </w:r>
      <w:r>
        <w:br/>
      </w:r>
      <w:r>
        <w:rPr>
          <w:rFonts w:ascii="Times New Roman"/>
          <w:b w:val="false"/>
          <w:i w:val="false"/>
          <w:color w:val="000000"/>
          <w:sz w:val="28"/>
        </w:rPr>
        <w:t xml:space="preserve">
      1) қызметтік және шаруашылық қажеттіліктер үшін көлік жалдау қызметі; </w:t>
      </w:r>
      <w:r>
        <w:br/>
      </w:r>
      <w:r>
        <w:rPr>
          <w:rFonts w:ascii="Times New Roman"/>
          <w:b w:val="false"/>
          <w:i w:val="false"/>
          <w:color w:val="000000"/>
          <w:sz w:val="28"/>
        </w:rPr>
        <w:t xml:space="preserve">
      2) байланыс қызметі (телекоммуникациялық шығыстар, телефонды, телеграфты пайдаланғаны үшін абоненттік төлем, қалааралық және халықаралық сөйлесулер, почта және анықтамалық қызмет бойынша шығыстар); </w:t>
      </w:r>
      <w:r>
        <w:br/>
      </w:r>
      <w:r>
        <w:rPr>
          <w:rFonts w:ascii="Times New Roman"/>
          <w:b w:val="false"/>
          <w:i w:val="false"/>
          <w:color w:val="000000"/>
          <w:sz w:val="28"/>
        </w:rPr>
        <w:t xml:space="preserve">
      3) үйлер мен ғимараттарды (меншікті және кепіл мүлікті) күзету және сигнализация қызметі; </w:t>
      </w:r>
      <w:r>
        <w:br/>
      </w:r>
      <w:r>
        <w:rPr>
          <w:rFonts w:ascii="Times New Roman"/>
          <w:b w:val="false"/>
          <w:i w:val="false"/>
          <w:color w:val="000000"/>
          <w:sz w:val="28"/>
        </w:rPr>
        <w:t xml:space="preserve">
      4) көлікті күзету қызметі; </w:t>
      </w:r>
      <w:r>
        <w:br/>
      </w:r>
      <w:r>
        <w:rPr>
          <w:rFonts w:ascii="Times New Roman"/>
          <w:b w:val="false"/>
          <w:i w:val="false"/>
          <w:color w:val="000000"/>
          <w:sz w:val="28"/>
        </w:rPr>
        <w:t xml:space="preserve">
      5) көлік үшін тұрақ ұсыну қызметі; </w:t>
      </w:r>
      <w:r>
        <w:br/>
      </w:r>
      <w:r>
        <w:rPr>
          <w:rFonts w:ascii="Times New Roman"/>
          <w:b w:val="false"/>
          <w:i w:val="false"/>
          <w:color w:val="000000"/>
          <w:sz w:val="28"/>
        </w:rPr>
        <w:t xml:space="preserve">
      6) көлікті тіркеу қызметі; </w:t>
      </w:r>
      <w:r>
        <w:br/>
      </w:r>
      <w:r>
        <w:rPr>
          <w:rFonts w:ascii="Times New Roman"/>
          <w:b w:val="false"/>
          <w:i w:val="false"/>
          <w:color w:val="000000"/>
          <w:sz w:val="28"/>
        </w:rPr>
        <w:t xml:space="preserve">
      7) көлікті техникалық жағынан қарау қызметі; </w:t>
      </w:r>
      <w:r>
        <w:br/>
      </w:r>
      <w:r>
        <w:rPr>
          <w:rFonts w:ascii="Times New Roman"/>
          <w:b w:val="false"/>
          <w:i w:val="false"/>
          <w:color w:val="000000"/>
          <w:sz w:val="28"/>
        </w:rPr>
        <w:t xml:space="preserve">
      8) көлікті сақтандыру қызметі; </w:t>
      </w:r>
      <w:r>
        <w:br/>
      </w:r>
      <w:r>
        <w:rPr>
          <w:rFonts w:ascii="Times New Roman"/>
          <w:b w:val="false"/>
          <w:i w:val="false"/>
          <w:color w:val="000000"/>
          <w:sz w:val="28"/>
        </w:rPr>
        <w:t xml:space="preserve">
      9) коммуналдық қызмет; </w:t>
      </w:r>
      <w:r>
        <w:br/>
      </w:r>
      <w:r>
        <w:rPr>
          <w:rFonts w:ascii="Times New Roman"/>
          <w:b w:val="false"/>
          <w:i w:val="false"/>
          <w:color w:val="000000"/>
          <w:sz w:val="28"/>
        </w:rPr>
        <w:t xml:space="preserve">
      10) медігерлік тәсілмен жүзеге асырылатын ағымдық жөндеу, негізгі құрал-жабдықтарға техникалық, сервистік қызмет көрсету (қарау); </w:t>
      </w:r>
      <w:r>
        <w:br/>
      </w:r>
      <w:r>
        <w:rPr>
          <w:rFonts w:ascii="Times New Roman"/>
          <w:b w:val="false"/>
          <w:i w:val="false"/>
          <w:color w:val="000000"/>
          <w:sz w:val="28"/>
        </w:rPr>
        <w:t xml:space="preserve">
      11) үй-жайды жалдау; </w:t>
      </w:r>
      <w:r>
        <w:br/>
      </w:r>
      <w:r>
        <w:rPr>
          <w:rFonts w:ascii="Times New Roman"/>
          <w:b w:val="false"/>
          <w:i w:val="false"/>
          <w:color w:val="000000"/>
          <w:sz w:val="28"/>
        </w:rPr>
        <w:t xml:space="preserve">
      12) тіркеу органдарында жылжымайтын мүлікті және тиісті құжаттаманы тіркеу жөніндегі қызмет; </w:t>
      </w:r>
      <w:r>
        <w:br/>
      </w:r>
      <w:r>
        <w:rPr>
          <w:rFonts w:ascii="Times New Roman"/>
          <w:b w:val="false"/>
          <w:i w:val="false"/>
          <w:color w:val="000000"/>
          <w:sz w:val="28"/>
        </w:rPr>
        <w:t xml:space="preserve">
      13) мүлікті бағалау жөніндегі қызмет; </w:t>
      </w:r>
      <w:r>
        <w:br/>
      </w:r>
      <w:r>
        <w:rPr>
          <w:rFonts w:ascii="Times New Roman"/>
          <w:b w:val="false"/>
          <w:i w:val="false"/>
          <w:color w:val="000000"/>
          <w:sz w:val="28"/>
        </w:rPr>
        <w:t xml:space="preserve">
      14) бұқаралық ақпарат құралдарында жариялау жөніндегі қызмет; </w:t>
      </w:r>
      <w:r>
        <w:br/>
      </w:r>
      <w:r>
        <w:rPr>
          <w:rFonts w:ascii="Times New Roman"/>
          <w:b w:val="false"/>
          <w:i w:val="false"/>
          <w:color w:val="000000"/>
          <w:sz w:val="28"/>
        </w:rPr>
        <w:t xml:space="preserve">
      15) жылу жүйесін іске қосуға дайындық жасау қызметі; </w:t>
      </w:r>
      <w:r>
        <w:br/>
      </w:r>
      <w:r>
        <w:rPr>
          <w:rFonts w:ascii="Times New Roman"/>
          <w:b w:val="false"/>
          <w:i w:val="false"/>
          <w:color w:val="000000"/>
          <w:sz w:val="28"/>
        </w:rPr>
        <w:t xml:space="preserve">
      16) сантехникалық жұмыстар; </w:t>
      </w:r>
      <w:r>
        <w:br/>
      </w:r>
      <w:r>
        <w:rPr>
          <w:rFonts w:ascii="Times New Roman"/>
          <w:b w:val="false"/>
          <w:i w:val="false"/>
          <w:color w:val="000000"/>
          <w:sz w:val="28"/>
        </w:rPr>
        <w:t xml:space="preserve">
      17) мүлікті сақтау жөніндегі қызмет; </w:t>
      </w:r>
      <w:r>
        <w:br/>
      </w:r>
      <w:r>
        <w:rPr>
          <w:rFonts w:ascii="Times New Roman"/>
          <w:b w:val="false"/>
          <w:i w:val="false"/>
          <w:color w:val="000000"/>
          <w:sz w:val="28"/>
        </w:rPr>
        <w:t xml:space="preserve">
      18) мемлекеттік баж салығын төлеу; </w:t>
      </w:r>
      <w:r>
        <w:br/>
      </w:r>
      <w:r>
        <w:rPr>
          <w:rFonts w:ascii="Times New Roman"/>
          <w:b w:val="false"/>
          <w:i w:val="false"/>
          <w:color w:val="000000"/>
          <w:sz w:val="28"/>
        </w:rPr>
        <w:t xml:space="preserve">
      19) нотариатта куәландыру жөніндегі қызмет; </w:t>
      </w:r>
      <w:r>
        <w:br/>
      </w:r>
      <w:r>
        <w:rPr>
          <w:rFonts w:ascii="Times New Roman"/>
          <w:b w:val="false"/>
          <w:i w:val="false"/>
          <w:color w:val="000000"/>
          <w:sz w:val="28"/>
        </w:rPr>
        <w:t xml:space="preserve">
      20) мүлікті тасымалдау, тиеу, түсіру жөніндегі қызмет; </w:t>
      </w:r>
      <w:r>
        <w:br/>
      </w:r>
      <w:r>
        <w:rPr>
          <w:rFonts w:ascii="Times New Roman"/>
          <w:b w:val="false"/>
          <w:i w:val="false"/>
          <w:color w:val="000000"/>
          <w:sz w:val="28"/>
        </w:rPr>
        <w:t xml:space="preserve">
      21) терезе, есіктерге торкөз дайындау және қою жөніндегі жұмыстар; </w:t>
      </w:r>
      <w:r>
        <w:br/>
      </w:r>
      <w:r>
        <w:rPr>
          <w:rFonts w:ascii="Times New Roman"/>
          <w:b w:val="false"/>
          <w:i w:val="false"/>
          <w:color w:val="000000"/>
          <w:sz w:val="28"/>
        </w:rPr>
        <w:t xml:space="preserve">
      22) аукциондар өткізу жөніндегі қызмет; </w:t>
      </w:r>
      <w:r>
        <w:br/>
      </w:r>
      <w:r>
        <w:rPr>
          <w:rFonts w:ascii="Times New Roman"/>
          <w:b w:val="false"/>
          <w:i w:val="false"/>
          <w:color w:val="000000"/>
          <w:sz w:val="28"/>
        </w:rPr>
        <w:t xml:space="preserve">
      23) сараптама жасау жөніндегі қызмет; </w:t>
      </w:r>
      <w:r>
        <w:br/>
      </w:r>
      <w:r>
        <w:rPr>
          <w:rFonts w:ascii="Times New Roman"/>
          <w:b w:val="false"/>
          <w:i w:val="false"/>
          <w:color w:val="000000"/>
          <w:sz w:val="28"/>
        </w:rPr>
        <w:t xml:space="preserve">
      24) аудит өткізу жөніндегі қызмет; </w:t>
      </w:r>
      <w:r>
        <w:br/>
      </w:r>
      <w:r>
        <w:rPr>
          <w:rFonts w:ascii="Times New Roman"/>
          <w:b w:val="false"/>
          <w:i w:val="false"/>
          <w:color w:val="000000"/>
          <w:sz w:val="28"/>
        </w:rPr>
        <w:t xml:space="preserve">
      25) құжаттарды аудару жөніндегі қызмет; </w:t>
      </w:r>
      <w:r>
        <w:br/>
      </w:r>
      <w:r>
        <w:rPr>
          <w:rFonts w:ascii="Times New Roman"/>
          <w:b w:val="false"/>
          <w:i w:val="false"/>
          <w:color w:val="000000"/>
          <w:sz w:val="28"/>
        </w:rPr>
        <w:t xml:space="preserve">
      26) телефон нөмірлерін қою, ауыстыру және қолға алып жүру жөніндегі қызмет; </w:t>
      </w:r>
      <w:r>
        <w:br/>
      </w:r>
      <w:r>
        <w:rPr>
          <w:rFonts w:ascii="Times New Roman"/>
          <w:b w:val="false"/>
          <w:i w:val="false"/>
          <w:color w:val="000000"/>
          <w:sz w:val="28"/>
        </w:rPr>
        <w:t xml:space="preserve">
      27) акционерлердің тізілімін актуалды жай-күйде ұстау үшін қажет тіркеуші қызметі; </w:t>
      </w:r>
      <w:r>
        <w:br/>
      </w:r>
      <w:r>
        <w:rPr>
          <w:rFonts w:ascii="Times New Roman"/>
          <w:b w:val="false"/>
          <w:i w:val="false"/>
          <w:color w:val="000000"/>
          <w:sz w:val="28"/>
        </w:rPr>
        <w:t xml:space="preserve">
      28) құжаттарды ғылыми-техникалық өңдеу жөніндегі қызмет және оларды мұрағатқа өткізу; </w:t>
      </w:r>
      <w:r>
        <w:br/>
      </w:r>
      <w:r>
        <w:rPr>
          <w:rFonts w:ascii="Times New Roman"/>
          <w:b w:val="false"/>
          <w:i w:val="false"/>
          <w:color w:val="000000"/>
          <w:sz w:val="28"/>
        </w:rPr>
        <w:t xml:space="preserve">
      29) таратуды тіркеу үшін алым төлеу қызметі. </w:t>
      </w:r>
      <w:r>
        <w:br/>
      </w:r>
      <w:r>
        <w:rPr>
          <w:rFonts w:ascii="Times New Roman"/>
          <w:b w:val="false"/>
          <w:i w:val="false"/>
          <w:color w:val="000000"/>
          <w:sz w:val="28"/>
        </w:rPr>
        <w:t xml:space="preserve">
      Жұмыс пен қызметке төлем жасау тұрақты және бір жолғы сипатта болуы мүмкін. </w:t>
      </w:r>
    </w:p>
    <w:bookmarkEnd w:id="37"/>
    <w:bookmarkStart w:name="z39" w:id="38"/>
    <w:p>
      <w:pPr>
        <w:spacing w:after="0"/>
        <w:ind w:left="0"/>
        <w:jc w:val="both"/>
      </w:pPr>
      <w:r>
        <w:rPr>
          <w:rFonts w:ascii="Times New Roman"/>
          <w:b w:val="false"/>
          <w:i w:val="false"/>
          <w:color w:val="000000"/>
          <w:sz w:val="28"/>
        </w:rPr>
        <w:t xml:space="preserve">
      32. Ағымдағы қажеттіліктерді қанағаттандыруға бағытталған және мыналар үшін қажетті жол берілген барынша төмен қор құру үшін тауар-материалдық құндылықтарды сатып алу жөніндегі шығыстар: </w:t>
      </w:r>
      <w:r>
        <w:br/>
      </w:r>
      <w:r>
        <w:rPr>
          <w:rFonts w:ascii="Times New Roman"/>
          <w:b w:val="false"/>
          <w:i w:val="false"/>
          <w:color w:val="000000"/>
          <w:sz w:val="28"/>
        </w:rPr>
        <w:t xml:space="preserve">
      1) жұмыс жағдайындағы офистік жабдықтарды ұстау; </w:t>
      </w:r>
      <w:r>
        <w:br/>
      </w:r>
      <w:r>
        <w:rPr>
          <w:rFonts w:ascii="Times New Roman"/>
          <w:b w:val="false"/>
          <w:i w:val="false"/>
          <w:color w:val="000000"/>
          <w:sz w:val="28"/>
        </w:rPr>
        <w:t xml:space="preserve">
      2) көлік құралдарын ұстау; </w:t>
      </w:r>
      <w:r>
        <w:br/>
      </w:r>
      <w:r>
        <w:rPr>
          <w:rFonts w:ascii="Times New Roman"/>
          <w:b w:val="false"/>
          <w:i w:val="false"/>
          <w:color w:val="000000"/>
          <w:sz w:val="28"/>
        </w:rPr>
        <w:t xml:space="preserve">
      3) үй-жайды ұстау; </w:t>
      </w:r>
      <w:r>
        <w:br/>
      </w:r>
      <w:r>
        <w:rPr>
          <w:rFonts w:ascii="Times New Roman"/>
          <w:b w:val="false"/>
          <w:i w:val="false"/>
          <w:color w:val="000000"/>
          <w:sz w:val="28"/>
        </w:rPr>
        <w:t xml:space="preserve">
      4) қағаз және бланктік өнімдерді сатып алу; </w:t>
      </w:r>
      <w:r>
        <w:br/>
      </w:r>
      <w:r>
        <w:rPr>
          <w:rFonts w:ascii="Times New Roman"/>
          <w:b w:val="false"/>
          <w:i w:val="false"/>
          <w:color w:val="000000"/>
          <w:sz w:val="28"/>
        </w:rPr>
        <w:t xml:space="preserve">
      5) кеңсе тауарларын сатып алу. </w:t>
      </w:r>
    </w:p>
    <w:bookmarkEnd w:id="38"/>
    <w:bookmarkStart w:name="z40" w:id="39"/>
    <w:p>
      <w:pPr>
        <w:spacing w:after="0"/>
        <w:ind w:left="0"/>
        <w:jc w:val="both"/>
      </w:pPr>
      <w:r>
        <w:rPr>
          <w:rFonts w:ascii="Times New Roman"/>
          <w:b w:val="false"/>
          <w:i w:val="false"/>
          <w:color w:val="000000"/>
          <w:sz w:val="28"/>
        </w:rPr>
        <w:t xml:space="preserve">
      33. Тарату комиссиясы сатып алынатын әртүрлі қызмет пен тауар-материалдық құндылықтарды шығыстар сметасына енгізу кезінде есеп айырысуды тиісінше өңірде белгіленген тарифтік сеткалар мен орта рыноктық бағалар негізінде жасайды. </w:t>
      </w:r>
    </w:p>
    <w:bookmarkEnd w:id="39"/>
    <w:bookmarkStart w:name="z41" w:id="40"/>
    <w:p>
      <w:pPr>
        <w:spacing w:after="0"/>
        <w:ind w:left="0"/>
        <w:jc w:val="both"/>
      </w:pPr>
      <w:r>
        <w:rPr>
          <w:rFonts w:ascii="Times New Roman"/>
          <w:b w:val="false"/>
          <w:i w:val="false"/>
          <w:color w:val="000000"/>
          <w:sz w:val="28"/>
        </w:rPr>
        <w:t xml:space="preserve">
      34. Тарату комиссиясы қызметкерлерінің іссапарға шығу шығыстары тарату шығыстарының сметасында көзделген қаражат шегі бойынша жүзеге асырылады. </w:t>
      </w:r>
    </w:p>
    <w:bookmarkEnd w:id="40"/>
    <w:bookmarkStart w:name="z42" w:id="41"/>
    <w:p>
      <w:pPr>
        <w:spacing w:after="0"/>
        <w:ind w:left="0"/>
        <w:jc w:val="both"/>
      </w:pPr>
      <w:r>
        <w:rPr>
          <w:rFonts w:ascii="Times New Roman"/>
          <w:b w:val="false"/>
          <w:i w:val="false"/>
          <w:color w:val="000000"/>
          <w:sz w:val="28"/>
        </w:rPr>
        <w:t xml:space="preserve">
      35. Жоспарланып отырған және жасалған шығыстарды тарату комиссиясы уәкілетті органға шарттар, шот-фактуралар, чектер және өзге растаушы құжаттарды беру жолымен растайды. </w:t>
      </w:r>
    </w:p>
    <w:bookmarkEnd w:id="41"/>
    <w:bookmarkStart w:name="z43" w:id="42"/>
    <w:p>
      <w:pPr>
        <w:spacing w:after="0"/>
        <w:ind w:left="0"/>
        <w:jc w:val="both"/>
      </w:pPr>
      <w:r>
        <w:rPr>
          <w:rFonts w:ascii="Times New Roman"/>
          <w:b w:val="false"/>
          <w:i w:val="false"/>
          <w:color w:val="000000"/>
          <w:sz w:val="28"/>
        </w:rPr>
        <w:t xml:space="preserve">
      36. Тарату комиссиясы оны уәкілетті орган тағайындағаннан кейін бес жұмыс күні ішінде тарату шығыстары сметасын қалыптастырады. Кредиторлар комитеті құрылғанға дейін тарату шығыстарының сметасын тарату комиссиясының төрағасы бекітеді. </w:t>
      </w:r>
    </w:p>
    <w:bookmarkEnd w:id="42"/>
    <w:bookmarkStart w:name="z44" w:id="43"/>
    <w:p>
      <w:pPr>
        <w:spacing w:after="0"/>
        <w:ind w:left="0"/>
        <w:jc w:val="both"/>
      </w:pPr>
      <w:r>
        <w:rPr>
          <w:rFonts w:ascii="Times New Roman"/>
          <w:b w:val="false"/>
          <w:i w:val="false"/>
          <w:color w:val="000000"/>
          <w:sz w:val="28"/>
        </w:rPr>
        <w:t xml:space="preserve">
      37. Филиалдық желісі бар сақтандыру (қайта сақтандыру) ұйымының тарату комиссиясының төрағасы тарату комиссиясы бөлімшелерінің қызметін тарату шығыстарының шоғырландырылған сметасына енгізу үшін тарату комиссиясының бөлімшелері бөлігінде тарату шығыстары сметасын жасау жөніндегі тарату комиссиясы бөлімшелерінің қызметін үйлестіреді. Тарату шығыстарының шоғырландырылған сметасы тарату комиссиясы бөлімшелерінің шығыстары бөлігінде жасалады. </w:t>
      </w:r>
    </w:p>
    <w:bookmarkEnd w:id="43"/>
    <w:bookmarkStart w:name="z45" w:id="44"/>
    <w:p>
      <w:pPr>
        <w:spacing w:after="0"/>
        <w:ind w:left="0"/>
        <w:jc w:val="both"/>
      </w:pPr>
      <w:r>
        <w:rPr>
          <w:rFonts w:ascii="Times New Roman"/>
          <w:b w:val="false"/>
          <w:i w:val="false"/>
          <w:color w:val="000000"/>
          <w:sz w:val="28"/>
        </w:rPr>
        <w:t xml:space="preserve">
      38. Кредиторлар комитетінің құрамы бекітілген соң тарату комиссиясы тарату шығыстарының сметасын тоқсан сайын жоспарланып отырған кезеңнің алдындағы айдың бесінен кешіктірмей кредиторлар комитетіне бекітуге береді. Тарату шығыстарының сметасы тоқсан аясындағы әрбір ай бөлігі бойынша жасалады. </w:t>
      </w:r>
    </w:p>
    <w:bookmarkEnd w:id="44"/>
    <w:bookmarkStart w:name="z46" w:id="45"/>
    <w:p>
      <w:pPr>
        <w:spacing w:after="0"/>
        <w:ind w:left="0"/>
        <w:jc w:val="both"/>
      </w:pPr>
      <w:r>
        <w:rPr>
          <w:rFonts w:ascii="Times New Roman"/>
          <w:b w:val="false"/>
          <w:i w:val="false"/>
          <w:color w:val="000000"/>
          <w:sz w:val="28"/>
        </w:rPr>
        <w:t xml:space="preserve">
      39. Кредиторлар комитеті тарату комиссиясы ұсынған тарату шығыстарының сметасын жоспарланып отырған кезеңнің алдындағы айдың он бесінен кешіктірмейтін мерзімде қарайды және бекітеді. </w:t>
      </w:r>
    </w:p>
    <w:bookmarkEnd w:id="45"/>
    <w:bookmarkStart w:name="z47" w:id="46"/>
    <w:p>
      <w:pPr>
        <w:spacing w:after="0"/>
        <w:ind w:left="0"/>
        <w:jc w:val="both"/>
      </w:pPr>
      <w:r>
        <w:rPr>
          <w:rFonts w:ascii="Times New Roman"/>
          <w:b w:val="false"/>
          <w:i w:val="false"/>
          <w:color w:val="000000"/>
          <w:sz w:val="28"/>
        </w:rPr>
        <w:t xml:space="preserve">
      40. Тарату комиссиясының төрағасы, кредиторлар комитеті бекіткен тарату шығыстарының сметасын тарату комиссиясы ол бекітілген күннің ертеңіне уәкілетті органға ұсынады. </w:t>
      </w:r>
    </w:p>
    <w:bookmarkEnd w:id="46"/>
    <w:bookmarkStart w:name="z48" w:id="47"/>
    <w:p>
      <w:pPr>
        <w:spacing w:after="0"/>
        <w:ind w:left="0"/>
        <w:jc w:val="both"/>
      </w:pPr>
      <w:r>
        <w:rPr>
          <w:rFonts w:ascii="Times New Roman"/>
          <w:b w:val="false"/>
          <w:i w:val="false"/>
          <w:color w:val="000000"/>
          <w:sz w:val="28"/>
        </w:rPr>
        <w:t xml:space="preserve">
      41. Тарату комиссиясының төрағасы кредиторлар комитеті бекіткен тарату шығыстарының сметасына алдын-ала міндетті түрде кредиторлар комитеті бекітетін өзгерістер мен толықтыруларды енгізе алады. </w:t>
      </w:r>
    </w:p>
    <w:bookmarkEnd w:id="47"/>
    <w:bookmarkStart w:name="z49" w:id="48"/>
    <w:p>
      <w:pPr>
        <w:spacing w:after="0"/>
        <w:ind w:left="0"/>
        <w:jc w:val="both"/>
      </w:pPr>
      <w:r>
        <w:rPr>
          <w:rFonts w:ascii="Times New Roman"/>
          <w:b w:val="false"/>
          <w:i w:val="false"/>
          <w:color w:val="000000"/>
          <w:sz w:val="28"/>
        </w:rPr>
        <w:t xml:space="preserve">
      42. Тарату шығыстарының сметасын бекіткен орган оның орындалуына бақылау жасайды. </w:t>
      </w:r>
    </w:p>
    <w:bookmarkEnd w:id="48"/>
    <w:bookmarkStart w:name="z50" w:id="49"/>
    <w:p>
      <w:pPr>
        <w:spacing w:after="0"/>
        <w:ind w:left="0"/>
        <w:jc w:val="left"/>
      </w:pPr>
      <w:r>
        <w:rPr>
          <w:rFonts w:ascii="Times New Roman"/>
          <w:b/>
          <w:i w:val="false"/>
          <w:color w:val="000000"/>
        </w:rPr>
        <w:t xml:space="preserve"> 
5-тарау. Тарату комиссиясының кассалық </w:t>
      </w:r>
      <w:r>
        <w:br/>
      </w:r>
      <w:r>
        <w:rPr>
          <w:rFonts w:ascii="Times New Roman"/>
          <w:b/>
          <w:i w:val="false"/>
          <w:color w:val="000000"/>
        </w:rPr>
        <w:t xml:space="preserve">
тәртіпті сақтауына қойылатын талаптар </w:t>
      </w:r>
    </w:p>
    <w:bookmarkEnd w:id="49"/>
    <w:p>
      <w:pPr>
        <w:spacing w:after="0"/>
        <w:ind w:left="0"/>
        <w:jc w:val="both"/>
      </w:pPr>
      <w:r>
        <w:rPr>
          <w:rFonts w:ascii="Times New Roman"/>
          <w:b w:val="false"/>
          <w:i w:val="false"/>
          <w:color w:val="000000"/>
          <w:sz w:val="28"/>
        </w:rPr>
        <w:t xml:space="preserve">      43. Тарату комиссиясының төрағасы, бас бухгалтері, кассирі, ал бөлімшелерде - бөлімше басшысы қолма-қол ақша мен құндылықтардың сақталуын, бухгалтерлік есептің дұрыс жүргізілуін қамтамасыз етеді, тарату комиссиясының кассасына түскен ақшаның уақтылы кіріске алынуына бақылауды жүзеге асырады. </w:t>
      </w:r>
    </w:p>
    <w:bookmarkStart w:name="z51" w:id="50"/>
    <w:p>
      <w:pPr>
        <w:spacing w:after="0"/>
        <w:ind w:left="0"/>
        <w:jc w:val="both"/>
      </w:pPr>
      <w:r>
        <w:rPr>
          <w:rFonts w:ascii="Times New Roman"/>
          <w:b w:val="false"/>
          <w:i w:val="false"/>
          <w:color w:val="000000"/>
          <w:sz w:val="28"/>
        </w:rPr>
        <w:t xml:space="preserve">
      44. Тарату комиссиясының төрағасы бухгалтерлік құжаттарға қол қою құқығы бар тұлғаларды бұйрықпен анықтайды. </w:t>
      </w:r>
      <w:r>
        <w:br/>
      </w:r>
      <w:r>
        <w:rPr>
          <w:rFonts w:ascii="Times New Roman"/>
          <w:b w:val="false"/>
          <w:i w:val="false"/>
          <w:color w:val="000000"/>
          <w:sz w:val="28"/>
        </w:rPr>
        <w:t xml:space="preserve">
      Бір кассирі бар тарату комиссияларында оны ауыстыру қажет болған жағдайда кассирдің міндетін атқару тарату комиссиясы төрағасының жазбаша бұйрығымен басқа қызметкерге жүктеледі. </w:t>
      </w:r>
    </w:p>
    <w:bookmarkEnd w:id="50"/>
    <w:bookmarkStart w:name="z52" w:id="51"/>
    <w:p>
      <w:pPr>
        <w:spacing w:after="0"/>
        <w:ind w:left="0"/>
        <w:jc w:val="both"/>
      </w:pPr>
      <w:r>
        <w:rPr>
          <w:rFonts w:ascii="Times New Roman"/>
          <w:b w:val="false"/>
          <w:i w:val="false"/>
          <w:color w:val="000000"/>
          <w:sz w:val="28"/>
        </w:rPr>
        <w:t xml:space="preserve">
      45. Қолма-қол ақша операцияларымен жұмысты орындап отырған, сондай-ақ өзге құндылықтарға рұқсаты бар тарату комиссиясының қызметкерімен толық материалдық жауапкершілік туралы шарт жасалады. </w:t>
      </w:r>
    </w:p>
    <w:bookmarkEnd w:id="51"/>
    <w:bookmarkStart w:name="z53" w:id="52"/>
    <w:p>
      <w:pPr>
        <w:spacing w:after="0"/>
        <w:ind w:left="0"/>
        <w:jc w:val="both"/>
      </w:pPr>
      <w:r>
        <w:rPr>
          <w:rFonts w:ascii="Times New Roman"/>
          <w:b w:val="false"/>
          <w:i w:val="false"/>
          <w:color w:val="000000"/>
          <w:sz w:val="28"/>
        </w:rPr>
        <w:t xml:space="preserve">
      46. Қолма-қол ақшаны және құндылықтарды сақтау тиісінше жағдайда күзет, өрт және дабыл сигнализациясы құралдары бекітілген және сонымен жабдықталған, сейфтермен немесе жанбайтын металл шкафтармен жарақтандырылған үй-жайда жүзеге асырылады. </w:t>
      </w:r>
    </w:p>
    <w:bookmarkEnd w:id="52"/>
    <w:bookmarkStart w:name="z54" w:id="53"/>
    <w:p>
      <w:pPr>
        <w:spacing w:after="0"/>
        <w:ind w:left="0"/>
        <w:jc w:val="both"/>
      </w:pPr>
      <w:r>
        <w:rPr>
          <w:rFonts w:ascii="Times New Roman"/>
          <w:b w:val="false"/>
          <w:i w:val="false"/>
          <w:color w:val="000000"/>
          <w:sz w:val="28"/>
        </w:rPr>
        <w:t xml:space="preserve">
      47. Ақшаны және құндылықтарды сақтайтын үй-жай мынадай талаптарға сай болуы тиіс: </w:t>
      </w:r>
      <w:r>
        <w:br/>
      </w:r>
      <w:r>
        <w:rPr>
          <w:rFonts w:ascii="Times New Roman"/>
          <w:b w:val="false"/>
          <w:i w:val="false"/>
          <w:color w:val="000000"/>
          <w:sz w:val="28"/>
        </w:rPr>
        <w:t xml:space="preserve">
      1) қабырғалар, едендер, төбелері - мықты жасалған, үй-жайдың барлық периметрлері бойынша торкөзі 150x150 миллиметр болатын шыбығының диаметрі 16 миллиметр металл торкөзбен қапталуы керек; </w:t>
      </w:r>
      <w:r>
        <w:br/>
      </w:r>
      <w:r>
        <w:rPr>
          <w:rFonts w:ascii="Times New Roman"/>
          <w:b w:val="false"/>
          <w:i w:val="false"/>
          <w:color w:val="000000"/>
          <w:sz w:val="28"/>
        </w:rPr>
        <w:t xml:space="preserve">
      2) терезе ойықтары торкөзі 150x150 миллиметр болатын шыбығының диаметрі 16 миллиметр металл торкөзбен бекітілуі керек; </w:t>
      </w:r>
      <w:r>
        <w:br/>
      </w:r>
      <w:r>
        <w:rPr>
          <w:rFonts w:ascii="Times New Roman"/>
          <w:b w:val="false"/>
          <w:i w:val="false"/>
          <w:color w:val="000000"/>
          <w:sz w:val="28"/>
        </w:rPr>
        <w:t xml:space="preserve">
      3) кіретін есіктер екі құлыпты, әрі металдан жасалған болуы тиіс (материалының қалыңдығы екі жағынан да 2 миллиметрден кем болмауы керек). </w:t>
      </w:r>
      <w:r>
        <w:br/>
      </w:r>
      <w:r>
        <w:rPr>
          <w:rFonts w:ascii="Times New Roman"/>
          <w:b w:val="false"/>
          <w:i w:val="false"/>
          <w:color w:val="000000"/>
          <w:sz w:val="28"/>
        </w:rPr>
        <w:t xml:space="preserve">
      Тура осы есіктің ойығында құлыппен жабылатын торкөзі 150x150 миллиметр болатын шыбығының диаметрі 16 миллиметр металл торкөзбен қапталған торкөзді есік қойылады; </w:t>
      </w:r>
      <w:r>
        <w:br/>
      </w:r>
      <w:r>
        <w:rPr>
          <w:rFonts w:ascii="Times New Roman"/>
          <w:b w:val="false"/>
          <w:i w:val="false"/>
          <w:color w:val="000000"/>
          <w:sz w:val="28"/>
        </w:rPr>
        <w:t xml:space="preserve">
      4) үй-жай осы қызмет түріне тиісті лицензиясы бар күзет ұйымының орталықтандырылған пультіне қосылған үш қатарлы күзетпен, дабылмен және өрт сигнализациясымен жабдықталады. </w:t>
      </w:r>
    </w:p>
    <w:bookmarkEnd w:id="53"/>
    <w:bookmarkStart w:name="z55" w:id="54"/>
    <w:p>
      <w:pPr>
        <w:spacing w:after="0"/>
        <w:ind w:left="0"/>
        <w:jc w:val="both"/>
      </w:pPr>
      <w:r>
        <w:rPr>
          <w:rFonts w:ascii="Times New Roman"/>
          <w:b w:val="false"/>
          <w:i w:val="false"/>
          <w:color w:val="000000"/>
          <w:sz w:val="28"/>
        </w:rPr>
        <w:t xml:space="preserve">
      48. Тарату комиссиясы кассасының (бұдан әрі - касса) жұмысы аяқталған соң ақшаны және құндылықтарды сақтайтын үй-жай бір комплектісі кассирде, екіншісі - бас бухгалтерде, не тарату комиссиясының төрағасында болатын кілттермен және тарату комиссиясының мөрімен жабылады. </w:t>
      </w:r>
    </w:p>
    <w:bookmarkEnd w:id="54"/>
    <w:bookmarkStart w:name="z56" w:id="55"/>
    <w:p>
      <w:pPr>
        <w:spacing w:after="0"/>
        <w:ind w:left="0"/>
        <w:jc w:val="both"/>
      </w:pPr>
      <w:r>
        <w:rPr>
          <w:rFonts w:ascii="Times New Roman"/>
          <w:b w:val="false"/>
          <w:i w:val="false"/>
          <w:color w:val="000000"/>
          <w:sz w:val="28"/>
        </w:rPr>
        <w:t xml:space="preserve">
      49. Кассада жасалатын қолма-қол ақшамен операциялардың есебі Қазақстан Республикасының заңнамасына және қаржылық есеп берудің халықаралық стандарттарына сәйкес жасалады. </w:t>
      </w:r>
    </w:p>
    <w:bookmarkEnd w:id="55"/>
    <w:bookmarkStart w:name="z57" w:id="56"/>
    <w:p>
      <w:pPr>
        <w:spacing w:after="0"/>
        <w:ind w:left="0"/>
        <w:jc w:val="both"/>
      </w:pPr>
      <w:r>
        <w:rPr>
          <w:rFonts w:ascii="Times New Roman"/>
          <w:b w:val="false"/>
          <w:i w:val="false"/>
          <w:color w:val="000000"/>
          <w:sz w:val="28"/>
        </w:rPr>
        <w:t xml:space="preserve">
      50. Кассадағы қолма-қол ақша қалдығы күнделікті лимиті бекітілген ай сайынғы шығыстар сомасын негізге алып, мына шектер бойынша анықталады: </w:t>
      </w:r>
      <w:r>
        <w:br/>
      </w:r>
      <w:r>
        <w:rPr>
          <w:rFonts w:ascii="Times New Roman"/>
          <w:b w:val="false"/>
          <w:i w:val="false"/>
          <w:color w:val="000000"/>
          <w:sz w:val="28"/>
        </w:rPr>
        <w:t xml:space="preserve">
      ай сайынғы шығыстар касса қалдығының күн  бөлімшелердегі </w:t>
      </w:r>
      <w:r>
        <w:br/>
      </w:r>
      <w:r>
        <w:rPr>
          <w:rFonts w:ascii="Times New Roman"/>
          <w:b w:val="false"/>
          <w:i w:val="false"/>
          <w:color w:val="000000"/>
          <w:sz w:val="28"/>
        </w:rPr>
        <w:t xml:space="preserve">
                          сайынғы лимиті        касса қалдығының </w:t>
      </w:r>
      <w:r>
        <w:br/>
      </w:r>
      <w:r>
        <w:rPr>
          <w:rFonts w:ascii="Times New Roman"/>
          <w:b w:val="false"/>
          <w:i w:val="false"/>
          <w:color w:val="000000"/>
          <w:sz w:val="28"/>
        </w:rPr>
        <w:t xml:space="preserve">
                                                күн сайынғы лимиті </w:t>
      </w:r>
      <w:r>
        <w:br/>
      </w:r>
      <w:r>
        <w:rPr>
          <w:rFonts w:ascii="Times New Roman"/>
          <w:b w:val="false"/>
          <w:i w:val="false"/>
          <w:color w:val="000000"/>
          <w:sz w:val="28"/>
        </w:rPr>
        <w:t xml:space="preserve">
      5 миллион теңгеге дейін - 20 мың теңге -  20 мың теңге </w:t>
      </w:r>
      <w:r>
        <w:br/>
      </w:r>
      <w:r>
        <w:rPr>
          <w:rFonts w:ascii="Times New Roman"/>
          <w:b w:val="false"/>
          <w:i w:val="false"/>
          <w:color w:val="000000"/>
          <w:sz w:val="28"/>
        </w:rPr>
        <w:t xml:space="preserve">
      5-тен 10 миллион теңгеге дейін - 40 мың теңге - 20 мың теңге </w:t>
      </w:r>
      <w:r>
        <w:br/>
      </w:r>
      <w:r>
        <w:rPr>
          <w:rFonts w:ascii="Times New Roman"/>
          <w:b w:val="false"/>
          <w:i w:val="false"/>
          <w:color w:val="000000"/>
          <w:sz w:val="28"/>
        </w:rPr>
        <w:t xml:space="preserve">
      10-нан 20 миллион теңгеге дейін - 100 мың теңге - 20 мың теңге </w:t>
      </w:r>
      <w:r>
        <w:br/>
      </w:r>
      <w:r>
        <w:rPr>
          <w:rFonts w:ascii="Times New Roman"/>
          <w:b w:val="false"/>
          <w:i w:val="false"/>
          <w:color w:val="000000"/>
          <w:sz w:val="28"/>
        </w:rPr>
        <w:t xml:space="preserve">
      20 миллион теңгеден жоғары - 150 мың теңге - 20 мың теңге </w:t>
      </w:r>
    </w:p>
    <w:bookmarkEnd w:id="56"/>
    <w:bookmarkStart w:name="z58" w:id="57"/>
    <w:p>
      <w:pPr>
        <w:spacing w:after="0"/>
        <w:ind w:left="0"/>
        <w:jc w:val="both"/>
      </w:pPr>
      <w:r>
        <w:rPr>
          <w:rFonts w:ascii="Times New Roman"/>
          <w:b w:val="false"/>
          <w:i w:val="false"/>
          <w:color w:val="000000"/>
          <w:sz w:val="28"/>
        </w:rPr>
        <w:t xml:space="preserve">
      51. Осы Ереженің 50-тармағында белгіленген күн сайынғы лимит сомасы жоғарылап кеткен кезде тарату комиссиясының кредиторлармен есеп айырысу жүргізу мақсатында екінші деңгейдегі банктерден алынған қолма-қол ақшаны сақтауы қызмет көрсетуші банктен ақшаны алған күнді қоспағанда үш жұмыс күнінен аспайтын мерзім ішінде жүзеге асырылады. </w:t>
      </w:r>
    </w:p>
    <w:bookmarkEnd w:id="57"/>
    <w:bookmarkStart w:name="z59" w:id="58"/>
    <w:p>
      <w:pPr>
        <w:spacing w:after="0"/>
        <w:ind w:left="0"/>
        <w:jc w:val="both"/>
      </w:pPr>
      <w:r>
        <w:rPr>
          <w:rFonts w:ascii="Times New Roman"/>
          <w:b w:val="false"/>
          <w:i w:val="false"/>
          <w:color w:val="000000"/>
          <w:sz w:val="28"/>
        </w:rPr>
        <w:t xml:space="preserve">
      52. Қолма-қол ақшаны кассаға қабылдау тарату комиссиясының бас бухгалтері және кассирі қол қойған кассалық кіріс құжаттары бойынша (қолма-қол ақшаны алып жүруге хабарлама және кассалық кіріс ордері) жасалады және кассалық кіріс журналында күн ішіндегі жалпы сома ретінде көрсетіледі. Кассаға басқа құндылықтарды қабылдау баланстан тыс ордерлермен ресімделеді. </w:t>
      </w:r>
    </w:p>
    <w:bookmarkEnd w:id="58"/>
    <w:bookmarkStart w:name="z60" w:id="59"/>
    <w:p>
      <w:pPr>
        <w:spacing w:after="0"/>
        <w:ind w:left="0"/>
        <w:jc w:val="both"/>
      </w:pPr>
      <w:r>
        <w:rPr>
          <w:rFonts w:ascii="Times New Roman"/>
          <w:b w:val="false"/>
          <w:i w:val="false"/>
          <w:color w:val="000000"/>
          <w:sz w:val="28"/>
        </w:rPr>
        <w:t xml:space="preserve">
      53. Кассаға қабылданған қолма-қол ақша (оның ішінде дебиторлық берешекті өтеу есебінен және мүлікті сатудан алынған ақша) кассаға сол күні кіріске алынады және келесі жұмыс күнінен кешіктірмей тарату комиссиясының ағымдағы шотына аударылады. </w:t>
      </w:r>
    </w:p>
    <w:bookmarkEnd w:id="59"/>
    <w:bookmarkStart w:name="z61" w:id="60"/>
    <w:p>
      <w:pPr>
        <w:spacing w:after="0"/>
        <w:ind w:left="0"/>
        <w:jc w:val="both"/>
      </w:pPr>
      <w:r>
        <w:rPr>
          <w:rFonts w:ascii="Times New Roman"/>
          <w:b w:val="false"/>
          <w:i w:val="false"/>
          <w:color w:val="000000"/>
          <w:sz w:val="28"/>
        </w:rPr>
        <w:t xml:space="preserve">
      54. Кассадан қолма-қол ақшаны беру кассалық шығыс ордерлері бойынша жасалады. Басқа құндылықтарды беру баланстан тыс ордерлер бойынша ресімделеді. </w:t>
      </w:r>
    </w:p>
    <w:bookmarkEnd w:id="60"/>
    <w:bookmarkStart w:name="z62" w:id="61"/>
    <w:p>
      <w:pPr>
        <w:spacing w:after="0"/>
        <w:ind w:left="0"/>
        <w:jc w:val="both"/>
      </w:pPr>
      <w:r>
        <w:rPr>
          <w:rFonts w:ascii="Times New Roman"/>
          <w:b w:val="false"/>
          <w:i w:val="false"/>
          <w:color w:val="000000"/>
          <w:sz w:val="28"/>
        </w:rPr>
        <w:t xml:space="preserve">
      55. Қолма-қол ақшаны кассалық шығыс ордері бойынша беру кезінде кассир немесе оның орнындағы адам алушының жеке басын куәландыратын құжатты көрсетуін талап етеді, құжаттың атауын және нөмірін, кім және қашан бергенін жазып алады. </w:t>
      </w:r>
    </w:p>
    <w:bookmarkEnd w:id="61"/>
    <w:bookmarkStart w:name="z63" w:id="62"/>
    <w:p>
      <w:pPr>
        <w:spacing w:after="0"/>
        <w:ind w:left="0"/>
        <w:jc w:val="both"/>
      </w:pPr>
      <w:r>
        <w:rPr>
          <w:rFonts w:ascii="Times New Roman"/>
          <w:b w:val="false"/>
          <w:i w:val="false"/>
          <w:color w:val="000000"/>
          <w:sz w:val="28"/>
        </w:rPr>
        <w:t xml:space="preserve">
      56. Қолма-қол ақшаны кассир немесе оның орнындағы адам тек кассалық шығыс ордерінде көрсетілген адамға ғана береді. </w:t>
      </w:r>
    </w:p>
    <w:bookmarkEnd w:id="62"/>
    <w:bookmarkStart w:name="z64" w:id="63"/>
    <w:p>
      <w:pPr>
        <w:spacing w:after="0"/>
        <w:ind w:left="0"/>
        <w:jc w:val="both"/>
      </w:pPr>
      <w:r>
        <w:rPr>
          <w:rFonts w:ascii="Times New Roman"/>
          <w:b w:val="false"/>
          <w:i w:val="false"/>
          <w:color w:val="000000"/>
          <w:sz w:val="28"/>
        </w:rPr>
        <w:t xml:space="preserve">
      57. Егер ақшаны беру белгіленген тәртіп бойынша ресімделген сенімхат бойынша жасалса, онда кассир ордер мәтініндегі ақшаны алушының фамилиясы, аты-жөнінен кейін ақшаны алуға сенім білдірілген адамның фамилиясын, аты-жөнін көрсетеді. </w:t>
      </w:r>
      <w:r>
        <w:br/>
      </w:r>
      <w:r>
        <w:rPr>
          <w:rFonts w:ascii="Times New Roman"/>
          <w:b w:val="false"/>
          <w:i w:val="false"/>
          <w:color w:val="000000"/>
          <w:sz w:val="28"/>
        </w:rPr>
        <w:t xml:space="preserve">
      Егер ақша ведомосі бойынша берілген болса, онда ақшаны алу үшін қол қоятын орынның алдына кассир "сенімхат бойынша" деп жазба жасайды. Сенімхат кассирде қалады және кассалық шығыс ордеріне немесе ведомоске қосылып тігіледі. </w:t>
      </w:r>
    </w:p>
    <w:bookmarkEnd w:id="63"/>
    <w:bookmarkStart w:name="z65" w:id="64"/>
    <w:p>
      <w:pPr>
        <w:spacing w:after="0"/>
        <w:ind w:left="0"/>
        <w:jc w:val="both"/>
      </w:pPr>
      <w:r>
        <w:rPr>
          <w:rFonts w:ascii="Times New Roman"/>
          <w:b w:val="false"/>
          <w:i w:val="false"/>
          <w:color w:val="000000"/>
          <w:sz w:val="28"/>
        </w:rPr>
        <w:t xml:space="preserve">
      58. Кассалық операциялар нәтижесінде пайда болған және кассалық құжаттар бойынша ресімделмеген ақшаның және құндылықтардың артық шығуы немесе кем шығуы тиісінше кіріске алынады немесе акт жасала отырып, кассирден төлеттіріліп алынады. </w:t>
      </w:r>
    </w:p>
    <w:bookmarkEnd w:id="64"/>
    <w:bookmarkStart w:name="z66" w:id="65"/>
    <w:p>
      <w:pPr>
        <w:spacing w:after="0"/>
        <w:ind w:left="0"/>
        <w:jc w:val="both"/>
      </w:pPr>
      <w:r>
        <w:rPr>
          <w:rFonts w:ascii="Times New Roman"/>
          <w:b w:val="false"/>
          <w:i w:val="false"/>
          <w:color w:val="000000"/>
          <w:sz w:val="28"/>
        </w:rPr>
        <w:t xml:space="preserve">
      59. Қолма-қол ақшаны беруге арналған құжаттарға тарату комиссиясының төрағасы, бас бухгалтері және кассирі қол қояды, ал бөлімшелерде - бөлімше басшысы қол қояды. </w:t>
      </w:r>
    </w:p>
    <w:bookmarkEnd w:id="65"/>
    <w:bookmarkStart w:name="z67" w:id="66"/>
    <w:p>
      <w:pPr>
        <w:spacing w:after="0"/>
        <w:ind w:left="0"/>
        <w:jc w:val="both"/>
      </w:pPr>
      <w:r>
        <w:rPr>
          <w:rFonts w:ascii="Times New Roman"/>
          <w:b w:val="false"/>
          <w:i w:val="false"/>
          <w:color w:val="000000"/>
          <w:sz w:val="28"/>
        </w:rPr>
        <w:t xml:space="preserve">
      60. Тарату комиссиясы қызметкерлерінің және тартылған қызметкерлердің еңбегіне ақы төлеу әрбір алушыға кассалық шығыс ордері жасалмайтын төлем (есеп айырысу-төлем) ведомосі бойынша жасалады. </w:t>
      </w:r>
    </w:p>
    <w:bookmarkEnd w:id="66"/>
    <w:bookmarkStart w:name="z68" w:id="67"/>
    <w:p>
      <w:pPr>
        <w:spacing w:after="0"/>
        <w:ind w:left="0"/>
        <w:jc w:val="both"/>
      </w:pPr>
      <w:r>
        <w:rPr>
          <w:rFonts w:ascii="Times New Roman"/>
          <w:b w:val="false"/>
          <w:i w:val="false"/>
          <w:color w:val="000000"/>
          <w:sz w:val="28"/>
        </w:rPr>
        <w:t xml:space="preserve">
      61. Төлем (есеп айырысу-төлем) ведомосінің бірінші бетінде (аты көрсетілген) тарату комиссиясы төрағасының және бас бухгалтерінің қолымен қолма-қол ақшаны беру туралы, қолма-қол ақшаны беру мерзімін және сомасын жазбаша көрсету жөніндегі рұқсат беру жазбасы жасалады. </w:t>
      </w:r>
    </w:p>
    <w:bookmarkEnd w:id="67"/>
    <w:bookmarkStart w:name="z69" w:id="68"/>
    <w:p>
      <w:pPr>
        <w:spacing w:after="0"/>
        <w:ind w:left="0"/>
        <w:jc w:val="both"/>
      </w:pPr>
      <w:r>
        <w:rPr>
          <w:rFonts w:ascii="Times New Roman"/>
          <w:b w:val="false"/>
          <w:i w:val="false"/>
          <w:color w:val="000000"/>
          <w:sz w:val="28"/>
        </w:rPr>
        <w:t xml:space="preserve">
      62. Жалақы төлеудің белгіленген мерзімі өткен соң кассир: </w:t>
      </w:r>
      <w:r>
        <w:br/>
      </w:r>
      <w:r>
        <w:rPr>
          <w:rFonts w:ascii="Times New Roman"/>
          <w:b w:val="false"/>
          <w:i w:val="false"/>
          <w:color w:val="000000"/>
          <w:sz w:val="28"/>
        </w:rPr>
        <w:t xml:space="preserve">
      1) төлем жасалмаған адамның фамилиясының қарсы тұсына "Депонирленген" деген штамп немесе қолымен белгі қояды; </w:t>
      </w:r>
      <w:r>
        <w:br/>
      </w:r>
      <w:r>
        <w:rPr>
          <w:rFonts w:ascii="Times New Roman"/>
          <w:b w:val="false"/>
          <w:i w:val="false"/>
          <w:color w:val="000000"/>
          <w:sz w:val="28"/>
        </w:rPr>
        <w:t xml:space="preserve">
      2) депонирленген сомаларының тізілімін жасайды; </w:t>
      </w:r>
      <w:r>
        <w:br/>
      </w:r>
      <w:r>
        <w:rPr>
          <w:rFonts w:ascii="Times New Roman"/>
          <w:b w:val="false"/>
          <w:i w:val="false"/>
          <w:color w:val="000000"/>
          <w:sz w:val="28"/>
        </w:rPr>
        <w:t xml:space="preserve">
      3) ведомостің аяғында жалақының нақты төленген сомасы мен депонирлеуге жататын жалақының алынбаған сомасы туралы жазба жасайды, осы сомаларды төлем ведомосінің жалпы жиынтық сомасымен салыстырады және өзінің қолымен бекітеді; </w:t>
      </w:r>
      <w:r>
        <w:br/>
      </w:r>
      <w:r>
        <w:rPr>
          <w:rFonts w:ascii="Times New Roman"/>
          <w:b w:val="false"/>
          <w:i w:val="false"/>
          <w:color w:val="000000"/>
          <w:sz w:val="28"/>
        </w:rPr>
        <w:t xml:space="preserve">
      4) ведомосте нақты төленген соманы және кассалық шығыс ордерінің нөмірін көрсетеді. </w:t>
      </w:r>
    </w:p>
    <w:bookmarkEnd w:id="68"/>
    <w:bookmarkStart w:name="z70" w:id="69"/>
    <w:p>
      <w:pPr>
        <w:spacing w:after="0"/>
        <w:ind w:left="0"/>
        <w:jc w:val="both"/>
      </w:pPr>
      <w:r>
        <w:rPr>
          <w:rFonts w:ascii="Times New Roman"/>
          <w:b w:val="false"/>
          <w:i w:val="false"/>
          <w:color w:val="000000"/>
          <w:sz w:val="28"/>
        </w:rPr>
        <w:t xml:space="preserve">
      63. Тарату комиссиясының қызметкерлеріне қолма-қол ақша тарату өндірісіне байланысты мақсаттар үшін есепті түрде беріледі. </w:t>
      </w:r>
      <w:r>
        <w:br/>
      </w:r>
      <w:r>
        <w:rPr>
          <w:rFonts w:ascii="Times New Roman"/>
          <w:b w:val="false"/>
          <w:i w:val="false"/>
          <w:color w:val="000000"/>
          <w:sz w:val="28"/>
        </w:rPr>
        <w:t xml:space="preserve">
      Ақшаны есепті түрде берудің негіздемесі тарату комиссиясының бас бухгалтері және төрағасы қол қойған осы шығыстардың қажеттігін негіздейтін құжаттарды (тарату комиссиясының баянжазбасы, есептері, хаттамалары және басқалар) тиісті тәртіпте ресімдеу болып табылады. </w:t>
      </w:r>
    </w:p>
    <w:bookmarkEnd w:id="69"/>
    <w:bookmarkStart w:name="z71" w:id="70"/>
    <w:p>
      <w:pPr>
        <w:spacing w:after="0"/>
        <w:ind w:left="0"/>
        <w:jc w:val="both"/>
      </w:pPr>
      <w:r>
        <w:rPr>
          <w:rFonts w:ascii="Times New Roman"/>
          <w:b w:val="false"/>
          <w:i w:val="false"/>
          <w:color w:val="000000"/>
          <w:sz w:val="28"/>
        </w:rPr>
        <w:t xml:space="preserve">
      64. Есепті түрде берілген сомалар бойынша, алынған күннен бастап үш жұмыс күннен кешіктірмей, іссапарлық шығыстар болған жағдайда іссапар мерзімі аяқталған күннен бастап, есепті тұлғалар алынған сомалардың мақсат бойынша жұмсалғанын растайтын құжаттарды (барлық растаушы құжаттар қоса берілген аванстық есептер, тауарлардың төлемі және көрсетілген қызмет туралы чектер) береді. </w:t>
      </w:r>
    </w:p>
    <w:bookmarkEnd w:id="70"/>
    <w:bookmarkStart w:name="z72" w:id="71"/>
    <w:p>
      <w:pPr>
        <w:spacing w:after="0"/>
        <w:ind w:left="0"/>
        <w:jc w:val="both"/>
      </w:pPr>
      <w:r>
        <w:rPr>
          <w:rFonts w:ascii="Times New Roman"/>
          <w:b w:val="false"/>
          <w:i w:val="false"/>
          <w:color w:val="000000"/>
          <w:sz w:val="28"/>
        </w:rPr>
        <w:t xml:space="preserve">
      65. Кассалық кіріс құжаттары, кассалық шығыс ордерлері және баланстан тыс ордерлер нақты және түсінікті етіп толтырылады. Бұл құжаттарда ешқандай өшіру, түзетіс немесе түзету, тіпті келісілгендеріне де жол берілмейді. </w:t>
      </w:r>
      <w:r>
        <w:br/>
      </w:r>
      <w:r>
        <w:rPr>
          <w:rFonts w:ascii="Times New Roman"/>
          <w:b w:val="false"/>
          <w:i w:val="false"/>
          <w:color w:val="000000"/>
          <w:sz w:val="28"/>
        </w:rPr>
        <w:t xml:space="preserve">
      Кассалық шығыс ордерлерінде оларды жасау негіздемелері және оған қоса беріліп отырған құжаттар атап көрсетіледі. </w:t>
      </w:r>
    </w:p>
    <w:bookmarkEnd w:id="71"/>
    <w:bookmarkStart w:name="z73" w:id="72"/>
    <w:p>
      <w:pPr>
        <w:spacing w:after="0"/>
        <w:ind w:left="0"/>
        <w:jc w:val="both"/>
      </w:pPr>
      <w:r>
        <w:rPr>
          <w:rFonts w:ascii="Times New Roman"/>
          <w:b w:val="false"/>
          <w:i w:val="false"/>
          <w:color w:val="000000"/>
          <w:sz w:val="28"/>
        </w:rPr>
        <w:t xml:space="preserve">
      66. Кассалық кіріс және шығыс ордерлері қосымшаларымен бірге күні, айы және жылы көрсетіліп, кассирдің немесе оның орнындағы адамның "Алынды" немесе "Төленді" деген қол жазбасымен немесе штамппен міндетті түрде жабылады. </w:t>
      </w:r>
    </w:p>
    <w:bookmarkEnd w:id="72"/>
    <w:bookmarkStart w:name="z74" w:id="73"/>
    <w:p>
      <w:pPr>
        <w:spacing w:after="0"/>
        <w:ind w:left="0"/>
        <w:jc w:val="both"/>
      </w:pPr>
      <w:r>
        <w:rPr>
          <w:rFonts w:ascii="Times New Roman"/>
          <w:b w:val="false"/>
          <w:i w:val="false"/>
          <w:color w:val="000000"/>
          <w:sz w:val="28"/>
        </w:rPr>
        <w:t>
      67. Жұмыс күнінің соңында кассир кассалық кіріс және шығыс ордерлері негізінде кассир "Кассалық, сейфтік операцияларды және банкноттарды инкассациялау, Қазақстан Республикасының жекелеген банк операцияларын жүзеге асыратын екінші деңгейдегі банктер мен ұйымдарда банкноттарды, монеталар мен құндылықтарды инкассациялауды жүргізу ережесін бекіту туралы" Қазақстан Республикасы Ұлттық Банкі Басқармасының 2001 жылғы 3 наурыздағы </w:t>
      </w:r>
      <w:r>
        <w:rPr>
          <w:rFonts w:ascii="Times New Roman"/>
          <w:b w:val="false"/>
          <w:i w:val="false"/>
          <w:color w:val="000000"/>
          <w:sz w:val="28"/>
        </w:rPr>
        <w:t xml:space="preserve">N 58 </w:t>
      </w:r>
      <w:r>
        <w:rPr>
          <w:rFonts w:ascii="Times New Roman"/>
          <w:b w:val="false"/>
          <w:i w:val="false"/>
          <w:color w:val="000000"/>
          <w:sz w:val="28"/>
        </w:rPr>
        <w:t xml:space="preserve">қаулысы (мемлекеттік нормативтік құқықтық актілерді тіркеу Тізілімінде N 1482 тіркелген) талаптарына сәйкес бір күн бұрын күн ішіндегі кассалық айналымдар мен құндылықтар қалдықтары туралы жиынтық анықтама жасайды және оның қорытындысын бухгалтерлік есептің деректерімен салыстырады. Салыстыру кассирдің және тарату комиссиясының бас бухгалтерінің қолдарымен расталады. </w:t>
      </w:r>
    </w:p>
    <w:bookmarkEnd w:id="73"/>
    <w:bookmarkStart w:name="z75" w:id="74"/>
    <w:p>
      <w:pPr>
        <w:spacing w:after="0"/>
        <w:ind w:left="0"/>
        <w:jc w:val="both"/>
      </w:pPr>
      <w:r>
        <w:rPr>
          <w:rFonts w:ascii="Times New Roman"/>
          <w:b w:val="false"/>
          <w:i w:val="false"/>
          <w:color w:val="000000"/>
          <w:sz w:val="28"/>
        </w:rPr>
        <w:t xml:space="preserve">
      68. Тарату комиссиясы қолма-қол ақшаның қозғалысы мен мақсатты пайдаланылу есебі үшін осы Ереженің қосымшасына сәйкес белгіленген нысан бойынша кассир қабылданған және берілген ақшаның (құндылықтардың) есеп кітабын (бұдан әрі - касса кітабы) жүргізеді, ол нөмірленуі, тігілуі және мөрмен жабылуы тиіс. Касса кітабындағы парақтар саны төрағаның, бас бухгалтердің және кассирдің қолдарымен расталады. </w:t>
      </w:r>
    </w:p>
    <w:bookmarkEnd w:id="74"/>
    <w:bookmarkStart w:name="z76" w:id="75"/>
    <w:p>
      <w:pPr>
        <w:spacing w:after="0"/>
        <w:ind w:left="0"/>
        <w:jc w:val="both"/>
      </w:pPr>
      <w:r>
        <w:rPr>
          <w:rFonts w:ascii="Times New Roman"/>
          <w:b w:val="false"/>
          <w:i w:val="false"/>
          <w:color w:val="000000"/>
          <w:sz w:val="28"/>
        </w:rPr>
        <w:t xml:space="preserve">
      69. Касса кітабында өшіруге, келісілмеген түзетулерге жол берілмейді. Қате түзетілген жағдайда "Түзетілді" деген жазба жасалады да, ол түзетілген күні көрсетіліп, тарату комиссиясының бас бухгалтердің және кассирдің қолдарымен расталады. </w:t>
      </w:r>
      <w:r>
        <w:br/>
      </w:r>
      <w:r>
        <w:rPr>
          <w:rFonts w:ascii="Times New Roman"/>
          <w:b w:val="false"/>
          <w:i w:val="false"/>
          <w:color w:val="000000"/>
          <w:sz w:val="28"/>
        </w:rPr>
        <w:t xml:space="preserve">
      Касса кітабын дұрыс және уақытылы жүргізуіне бақылау жасау тарату комиссиясы төрағасының бұйрығымен бас бухгалтерге жүктеледі. </w:t>
      </w:r>
    </w:p>
    <w:bookmarkEnd w:id="75"/>
    <w:bookmarkStart w:name="z77" w:id="76"/>
    <w:p>
      <w:pPr>
        <w:spacing w:after="0"/>
        <w:ind w:left="0"/>
        <w:jc w:val="both"/>
      </w:pPr>
      <w:r>
        <w:rPr>
          <w:rFonts w:ascii="Times New Roman"/>
          <w:b w:val="false"/>
          <w:i w:val="false"/>
          <w:color w:val="000000"/>
          <w:sz w:val="28"/>
        </w:rPr>
        <w:t xml:space="preserve">
      70. Күн сайын жұмыс күнінің аяғында кассир касса кітабындағы күн ішіндегі операциялардың (кіріс және шығыс бойынша) қорытындысын есептейді, қолма-қол ақшаның қалдығын, сондай-ақ басқа құндылықтардың келесі күнге қалған қалдығын шығарады, ол түзетілген күні көрсетіліп, төрағаның, бас бухгалтердің және кассирдің қолдарымен расталады. </w:t>
      </w:r>
    </w:p>
    <w:bookmarkEnd w:id="76"/>
    <w:bookmarkStart w:name="z78" w:id="77"/>
    <w:p>
      <w:pPr>
        <w:spacing w:after="0"/>
        <w:ind w:left="0"/>
        <w:jc w:val="both"/>
      </w:pPr>
      <w:r>
        <w:rPr>
          <w:rFonts w:ascii="Times New Roman"/>
          <w:b w:val="false"/>
          <w:i w:val="false"/>
          <w:color w:val="000000"/>
          <w:sz w:val="28"/>
        </w:rPr>
        <w:t xml:space="preserve">
      71. Кассадағы қолма-қол ақша қалдығы мен бухгалтерлік есеп деректері арасында алшақтықтар болған жағдайда бас бухгалтер бұл туралы алшақтық себептерін анықтау шараларын қолға алу үшін дереу тарату комиссиясының төрағасына хабарлайды. Артық немесе кем шығу расталған жағдайда акт жасалады. </w:t>
      </w:r>
    </w:p>
    <w:bookmarkEnd w:id="77"/>
    <w:bookmarkStart w:name="z79" w:id="78"/>
    <w:p>
      <w:pPr>
        <w:spacing w:after="0"/>
        <w:ind w:left="0"/>
        <w:jc w:val="both"/>
      </w:pPr>
      <w:r>
        <w:rPr>
          <w:rFonts w:ascii="Times New Roman"/>
          <w:b w:val="false"/>
          <w:i w:val="false"/>
          <w:color w:val="000000"/>
          <w:sz w:val="28"/>
        </w:rPr>
        <w:t xml:space="preserve">
      72. Касса жинақталған соң кассир касса құжаттарын қалыптастырады және жинақтап тігеді. Қалыптастыру кезінде кассалық құжаттар баланстық шоттар бойынша (нөмірлеудің өсу ретімен) кіріс және шығыс бойынша жеке-жеке іріктеледі. Мемориалдық құжаттар баланстан тыс шоттардың нөмірі бойынша іріктеледі - басында кіріс, содан соң шығыс құжаттары беріледі. </w:t>
      </w:r>
    </w:p>
    <w:bookmarkEnd w:id="78"/>
    <w:bookmarkStart w:name="z80" w:id="79"/>
    <w:p>
      <w:pPr>
        <w:spacing w:after="0"/>
        <w:ind w:left="0"/>
        <w:jc w:val="both"/>
      </w:pPr>
      <w:r>
        <w:rPr>
          <w:rFonts w:ascii="Times New Roman"/>
          <w:b w:val="false"/>
          <w:i w:val="false"/>
          <w:color w:val="000000"/>
          <w:sz w:val="28"/>
        </w:rPr>
        <w:t xml:space="preserve">
      73. Касса құжаттары келесі жұмыс күнінен кешіктірілмей әр күн үшін жеке папкаларға қалыптастырылады. </w:t>
      </w:r>
      <w:r>
        <w:br/>
      </w:r>
      <w:r>
        <w:rPr>
          <w:rFonts w:ascii="Times New Roman"/>
          <w:b w:val="false"/>
          <w:i w:val="false"/>
          <w:color w:val="000000"/>
          <w:sz w:val="28"/>
        </w:rPr>
        <w:t xml:space="preserve">
      Жинақталып тігілген құжаттардың жинақталған деректері саналады және күн ішіндегі касса айналымы туралы жиынтық анықтама деректерімен салыстырылады. </w:t>
      </w:r>
      <w:r>
        <w:br/>
      </w:r>
      <w:r>
        <w:rPr>
          <w:rFonts w:ascii="Times New Roman"/>
          <w:b w:val="false"/>
          <w:i w:val="false"/>
          <w:color w:val="000000"/>
          <w:sz w:val="28"/>
        </w:rPr>
        <w:t xml:space="preserve">
      Жауапты қызметкерлер қол қойған кассалық және мемориалдық кіріс және шығыс ордерлерінің күн ішіндегі кассалық айналымдары туралы анықтамалар кассалық құжаттардан бұрын, папканың басына орналастырылады. </w:t>
      </w:r>
    </w:p>
    <w:bookmarkEnd w:id="79"/>
    <w:bookmarkStart w:name="z81" w:id="80"/>
    <w:p>
      <w:pPr>
        <w:spacing w:after="0"/>
        <w:ind w:left="0"/>
        <w:jc w:val="both"/>
      </w:pPr>
      <w:r>
        <w:rPr>
          <w:rFonts w:ascii="Times New Roman"/>
          <w:b w:val="false"/>
          <w:i w:val="false"/>
          <w:color w:val="000000"/>
          <w:sz w:val="28"/>
        </w:rPr>
        <w:t xml:space="preserve">
      74. Тарату комиссиясының төрағасы белгілеген, бірақ тоқсанына бір реттен кем емес мерзімде қолма-қол ақшаны толық қайта санау арқылы (банкнотты - парақтап, монеталарды - топтамалар бойынша) және басқа құндылықтардың болуын тексеру арқылы кассаға ревизия жасалады. Кассаны ревизиялау өндірісі үшін төрағаның бұйрығымен акт жасаушы комиссия тағайындалады. </w:t>
      </w:r>
    </w:p>
    <w:bookmarkEnd w:id="80"/>
    <w:bookmarkStart w:name="z82" w:id="81"/>
    <w:p>
      <w:pPr>
        <w:spacing w:after="0"/>
        <w:ind w:left="0"/>
        <w:jc w:val="both"/>
      </w:pPr>
      <w:r>
        <w:rPr>
          <w:rFonts w:ascii="Times New Roman"/>
          <w:b w:val="false"/>
          <w:i w:val="false"/>
          <w:color w:val="000000"/>
          <w:sz w:val="28"/>
        </w:rPr>
        <w:t xml:space="preserve">
      75. Ревизия барлық құндылықтарға тексеру жүргізу және құндылықтар мен ақшаны талан-таражға салу және кем шығу мүмкіндігін жасыра алмайтын бірізділік бойынша жасалады. </w:t>
      </w:r>
      <w:r>
        <w:br/>
      </w:r>
      <w:r>
        <w:rPr>
          <w:rFonts w:ascii="Times New Roman"/>
          <w:b w:val="false"/>
          <w:i w:val="false"/>
          <w:color w:val="000000"/>
          <w:sz w:val="28"/>
        </w:rPr>
        <w:t xml:space="preserve">
      Кассадағы құндылықтардың кем немесе артық шығуы анықталған жағдайда актіде кем шығу немесе артық шығу сомасы, олардың пайда болу жағдайлары көрсетіледі. </w:t>
      </w:r>
    </w:p>
    <w:bookmarkEnd w:id="81"/>
    <w:bookmarkStart w:name="z83" w:id="82"/>
    <w:p>
      <w:pPr>
        <w:spacing w:after="0"/>
        <w:ind w:left="0"/>
        <w:jc w:val="left"/>
      </w:pPr>
      <w:r>
        <w:rPr>
          <w:rFonts w:ascii="Times New Roman"/>
          <w:b/>
          <w:i w:val="false"/>
          <w:color w:val="000000"/>
        </w:rPr>
        <w:t xml:space="preserve"> 
6-тарау. Активтерге иелік ету және </w:t>
      </w:r>
      <w:r>
        <w:br/>
      </w:r>
      <w:r>
        <w:rPr>
          <w:rFonts w:ascii="Times New Roman"/>
          <w:b/>
          <w:i w:val="false"/>
          <w:color w:val="000000"/>
        </w:rPr>
        <w:t xml:space="preserve">
талап-шағымдарды қарау </w:t>
      </w:r>
    </w:p>
    <w:bookmarkEnd w:id="82"/>
    <w:p>
      <w:pPr>
        <w:spacing w:after="0"/>
        <w:ind w:left="0"/>
        <w:jc w:val="both"/>
      </w:pPr>
      <w:r>
        <w:rPr>
          <w:rFonts w:ascii="Times New Roman"/>
          <w:b w:val="false"/>
          <w:i w:val="false"/>
          <w:color w:val="000000"/>
          <w:sz w:val="28"/>
        </w:rPr>
        <w:t xml:space="preserve">      76. Таратылатын сақтандыру (қайта сақтандыру) ұйымының активтері сақтандыру (қайта сақтандыру) ұйымының бағалау құны бар мүліктерін және мүліктік игіліктері мен құқықтарын, сондай-ақ сақтандыру (қайта сақтандыру) ұйымының басқа да талаптарын құрайды және тарату массасын қалыптастыру үшін негіз болады. </w:t>
      </w:r>
      <w:r>
        <w:br/>
      </w:r>
      <w:r>
        <w:rPr>
          <w:rFonts w:ascii="Times New Roman"/>
          <w:b w:val="false"/>
          <w:i w:val="false"/>
          <w:color w:val="000000"/>
          <w:sz w:val="28"/>
        </w:rPr>
        <w:t xml:space="preserve">
      Тарату массасына таратылатын сақтандыру (қайта сақтандыру) ұйымына меншік құқығына жатпайтын мүліктер енгізілмейді. </w:t>
      </w:r>
    </w:p>
    <w:bookmarkStart w:name="z84" w:id="83"/>
    <w:p>
      <w:pPr>
        <w:spacing w:after="0"/>
        <w:ind w:left="0"/>
        <w:jc w:val="both"/>
      </w:pPr>
      <w:r>
        <w:rPr>
          <w:rFonts w:ascii="Times New Roman"/>
          <w:b w:val="false"/>
          <w:i w:val="false"/>
          <w:color w:val="000000"/>
          <w:sz w:val="28"/>
        </w:rPr>
        <w:t xml:space="preserve">
      77. Тарату комиссиясы кідіріссіз, осы Ережеге және Қазақстан Республикасының заңнамасына сәйкес, таратылатын сақтандыру (қайта сақтандыру ұйымының мүлкіне (активтеріне), жеке шоттарына, сақтандыру шарттарына (полистерге), басқа шарттарына түгендеу жүргізеді, сондай-ақ уәкілетті қызметкерлердің қатысуымен таратылатын сақтандыру (қайта сақтандыру) ұйымының баланстық шоттар мен меморандум шоттарындағы барлық қалдықтарын салыстырады. </w:t>
      </w:r>
      <w:r>
        <w:br/>
      </w:r>
      <w:r>
        <w:rPr>
          <w:rFonts w:ascii="Times New Roman"/>
          <w:b w:val="false"/>
          <w:i w:val="false"/>
          <w:color w:val="000000"/>
          <w:sz w:val="28"/>
        </w:rPr>
        <w:t xml:space="preserve">
      Түгендеу қорытындысы бойынша акт жасалады. </w:t>
      </w:r>
    </w:p>
    <w:bookmarkEnd w:id="83"/>
    <w:bookmarkStart w:name="z85" w:id="84"/>
    <w:p>
      <w:pPr>
        <w:spacing w:after="0"/>
        <w:ind w:left="0"/>
        <w:jc w:val="both"/>
      </w:pPr>
      <w:r>
        <w:rPr>
          <w:rFonts w:ascii="Times New Roman"/>
          <w:b w:val="false"/>
          <w:i w:val="false"/>
          <w:color w:val="000000"/>
          <w:sz w:val="28"/>
        </w:rPr>
        <w:t xml:space="preserve">
      78. Түгендеу жолымен анықталған таратылатын сақтандыру (қайта сақтандыру) ұйымның барлық активтері тарату массасына енгізілуі тиіс. </w:t>
      </w:r>
      <w:r>
        <w:br/>
      </w:r>
      <w:r>
        <w:rPr>
          <w:rFonts w:ascii="Times New Roman"/>
          <w:b w:val="false"/>
          <w:i w:val="false"/>
          <w:color w:val="000000"/>
          <w:sz w:val="28"/>
        </w:rPr>
        <w:t xml:space="preserve">
      Уәкілетті орган сақтандыру (қайта сақтандыру) ұйымының ерікті таратуға рұқсат беру туралы шешімді қабылдаған күнде банктің балансына енгізілмеген және түгендеу барысында анықталған активтер таратылып отырған сақтандыру (қайта сақтандыру) ұйымның аралық тарату балансында көрсетілуі тиіс. </w:t>
      </w:r>
    </w:p>
    <w:bookmarkEnd w:id="84"/>
    <w:bookmarkStart w:name="z86" w:id="85"/>
    <w:p>
      <w:pPr>
        <w:spacing w:after="0"/>
        <w:ind w:left="0"/>
        <w:jc w:val="both"/>
      </w:pPr>
      <w:r>
        <w:rPr>
          <w:rFonts w:ascii="Times New Roman"/>
          <w:b w:val="false"/>
          <w:i w:val="false"/>
          <w:color w:val="000000"/>
          <w:sz w:val="28"/>
        </w:rPr>
        <w:t xml:space="preserve">
      79. Сақтандыру (қайта сақтандыру) ұйымының сақтандыру (қайта сақтандыру) шарттары, басқа міндеттемелер жөніндегі барлық шарттар, бар құжаттары қоса беріліп, сипатталуға және есепке алу - тіркеу құжаттарымен салыстырылуға тиіс. Алшақтықтар анықталған, не құжаттар болмаған жағдайда акт жасалады. </w:t>
      </w:r>
    </w:p>
    <w:bookmarkEnd w:id="85"/>
    <w:bookmarkStart w:name="z87" w:id="86"/>
    <w:p>
      <w:pPr>
        <w:spacing w:after="0"/>
        <w:ind w:left="0"/>
        <w:jc w:val="both"/>
      </w:pPr>
      <w:r>
        <w:rPr>
          <w:rFonts w:ascii="Times New Roman"/>
          <w:b w:val="false"/>
          <w:i w:val="false"/>
          <w:color w:val="000000"/>
          <w:sz w:val="28"/>
        </w:rPr>
        <w:t xml:space="preserve">
      80. Тарату комиссиясы сақтандыру (қайта сақтандыру) ұйымның мүлкіне баға беру қызметін жүзеге асыруға лицензиясы бар бағалаушыны тарта отырып баға береді. </w:t>
      </w:r>
    </w:p>
    <w:bookmarkEnd w:id="86"/>
    <w:bookmarkStart w:name="z88" w:id="87"/>
    <w:p>
      <w:pPr>
        <w:spacing w:after="0"/>
        <w:ind w:left="0"/>
        <w:jc w:val="both"/>
      </w:pPr>
      <w:r>
        <w:rPr>
          <w:rFonts w:ascii="Times New Roman"/>
          <w:b w:val="false"/>
          <w:i w:val="false"/>
          <w:color w:val="000000"/>
          <w:sz w:val="28"/>
        </w:rPr>
        <w:t xml:space="preserve">
      81. Егер таратылатын сақтандыру (қайта сақтандыру) ұйымның ақшасы кредиторлардың және акционерлердің талаптарын қанағаттандыру үшін жеткіліксіз болса, тарату комиссия Қазақстан Республикасының заңнамасында белгіленген тәртіпте және кредиторлардың комитеті бекіткен мүлікті сату жоспарына сәйкес жария сауда-саттық тәртібімен мүлкін сатады. </w:t>
      </w:r>
      <w:r>
        <w:br/>
      </w:r>
      <w:r>
        <w:rPr>
          <w:rFonts w:ascii="Times New Roman"/>
          <w:b w:val="false"/>
          <w:i w:val="false"/>
          <w:color w:val="000000"/>
          <w:sz w:val="28"/>
        </w:rPr>
        <w:t xml:space="preserve">
      Таратылатын сақтандыру (қайта сақтандыру) ұйымында кредиторлардың комитеті болмаған жағдайда, мүлікті сату туралы шешімі, сондай-ақ таратылатын сақтандыру (қайта сақтандыру) ұйымның мүлкін сату жоспарын тарату комиссиясының төрағасы бекітеді және уәкілетті органға мәлімет үшін жібереді. </w:t>
      </w:r>
    </w:p>
    <w:bookmarkEnd w:id="87"/>
    <w:bookmarkStart w:name="z89" w:id="88"/>
    <w:p>
      <w:pPr>
        <w:spacing w:after="0"/>
        <w:ind w:left="0"/>
        <w:jc w:val="both"/>
      </w:pPr>
      <w:r>
        <w:rPr>
          <w:rFonts w:ascii="Times New Roman"/>
          <w:b w:val="false"/>
          <w:i w:val="false"/>
          <w:color w:val="000000"/>
          <w:sz w:val="28"/>
        </w:rPr>
        <w:t xml:space="preserve">
      82. Тарату комиссиясы таратылатын сақтандыру (қайта сақтандыру) ұйымның мүлкін мынадай талаптар мен мақсаттарды ескере отырып сатады: </w:t>
      </w:r>
      <w:r>
        <w:br/>
      </w:r>
      <w:r>
        <w:rPr>
          <w:rFonts w:ascii="Times New Roman"/>
          <w:b w:val="false"/>
          <w:i w:val="false"/>
          <w:color w:val="000000"/>
          <w:sz w:val="28"/>
        </w:rPr>
        <w:t xml:space="preserve">
      1) сатылатын мүлікке тиісінше өңірдегі мүліктің ұқсас түріне рыногтык бағасынан кем емес баға белгілеу; </w:t>
      </w:r>
      <w:r>
        <w:br/>
      </w:r>
      <w:r>
        <w:rPr>
          <w:rFonts w:ascii="Times New Roman"/>
          <w:b w:val="false"/>
          <w:i w:val="false"/>
          <w:color w:val="000000"/>
          <w:sz w:val="28"/>
        </w:rPr>
        <w:t xml:space="preserve">
      2) мүлікті мүмкіндігінше неғұрлым жоғары бағамен сату; </w:t>
      </w:r>
      <w:r>
        <w:br/>
      </w:r>
      <w:r>
        <w:rPr>
          <w:rFonts w:ascii="Times New Roman"/>
          <w:b w:val="false"/>
          <w:i w:val="false"/>
          <w:color w:val="000000"/>
          <w:sz w:val="28"/>
        </w:rPr>
        <w:t xml:space="preserve">
      3) мүлікті сатудан келетін шығындарды мүмкіндігінше азайту. </w:t>
      </w:r>
    </w:p>
    <w:bookmarkEnd w:id="88"/>
    <w:bookmarkStart w:name="z90" w:id="89"/>
    <w:p>
      <w:pPr>
        <w:spacing w:after="0"/>
        <w:ind w:left="0"/>
        <w:jc w:val="both"/>
      </w:pPr>
      <w:r>
        <w:rPr>
          <w:rFonts w:ascii="Times New Roman"/>
          <w:b w:val="false"/>
          <w:i w:val="false"/>
          <w:color w:val="000000"/>
          <w:sz w:val="28"/>
        </w:rPr>
        <w:t xml:space="preserve">
      83. Берешектерін өтеу есебінде сақтандыру (қайта сақтандыру) ұйымның мүлкін беруі, оның ішінде сот шешімін орындау есебінде, берген күнгі мүлікті бағалау актісі болған жағдайда ғана жүзеге асырылады. </w:t>
      </w:r>
    </w:p>
    <w:bookmarkEnd w:id="89"/>
    <w:bookmarkStart w:name="z91" w:id="90"/>
    <w:p>
      <w:pPr>
        <w:spacing w:after="0"/>
        <w:ind w:left="0"/>
        <w:jc w:val="both"/>
      </w:pPr>
      <w:r>
        <w:rPr>
          <w:rFonts w:ascii="Times New Roman"/>
          <w:b w:val="false"/>
          <w:i w:val="false"/>
          <w:color w:val="000000"/>
          <w:sz w:val="28"/>
        </w:rPr>
        <w:t xml:space="preserve">
      84. Мүліктік құқығы және заңды мүддесі сақтандыру (қайта сақтандыру) ұйымы ерікті тарату туралы шешім қабылдауы нәтижесінде бұзылуы ықтимал заңды және жеке тұлғалар, сақтандыру (қайта сақтандыру) ұйымы арасындағы дауларды тікелей реттеу мақсатында оның тарату комиссиясына құжаттарды растайтын көшірмелерін қоса отырып, жазбаша шағым-талап береді. </w:t>
      </w:r>
      <w:r>
        <w:br/>
      </w:r>
      <w:r>
        <w:rPr>
          <w:rFonts w:ascii="Times New Roman"/>
          <w:b w:val="false"/>
          <w:i w:val="false"/>
          <w:color w:val="000000"/>
          <w:sz w:val="28"/>
        </w:rPr>
        <w:t xml:space="preserve">
      Кредиторлардың талаптарында талаптың мөлшері туралы (негізгі борыштың, сыйақы, тұрақсыздық айыбы және өзге айыппұл санкциялары, шығындар мөлшері туралы жеке-жеке) мәліметтер қамтылады, талаптың негіздемесін және мөлшерін растайтын құжаттар қоса беріледі (күшіне енген сот шешімдері, шарттардың көшірмелері және басқа құжаттар). </w:t>
      </w:r>
    </w:p>
    <w:bookmarkEnd w:id="90"/>
    <w:bookmarkStart w:name="z92" w:id="91"/>
    <w:p>
      <w:pPr>
        <w:spacing w:after="0"/>
        <w:ind w:left="0"/>
        <w:jc w:val="both"/>
      </w:pPr>
      <w:r>
        <w:rPr>
          <w:rFonts w:ascii="Times New Roman"/>
          <w:b w:val="false"/>
          <w:i w:val="false"/>
          <w:color w:val="000000"/>
          <w:sz w:val="28"/>
        </w:rPr>
        <w:t xml:space="preserve">
      85. Талап-шағым оны алған күннен бастап, егер басқа мерзімдер сақтандыру (қайта сақтандыру) ұйымы және оның кредиторы арасындағы жасалған шартпен келісілмеген болса екі апталық мерзімде қаралуы тиіс. </w:t>
      </w:r>
    </w:p>
    <w:bookmarkEnd w:id="91"/>
    <w:bookmarkStart w:name="z93" w:id="92"/>
    <w:p>
      <w:pPr>
        <w:spacing w:after="0"/>
        <w:ind w:left="0"/>
        <w:jc w:val="both"/>
      </w:pPr>
      <w:r>
        <w:rPr>
          <w:rFonts w:ascii="Times New Roman"/>
          <w:b w:val="false"/>
          <w:i w:val="false"/>
          <w:color w:val="000000"/>
          <w:sz w:val="28"/>
        </w:rPr>
        <w:t xml:space="preserve">
      86. Сақтандыру (қайта сақтандыру) ұйымын тарату комиссиясы талап-шағымды қарау кезінде қойылған талаптың заңдылығын және оның негізділігін тексереді. </w:t>
      </w:r>
      <w:r>
        <w:br/>
      </w:r>
      <w:r>
        <w:rPr>
          <w:rFonts w:ascii="Times New Roman"/>
          <w:b w:val="false"/>
          <w:i w:val="false"/>
          <w:color w:val="000000"/>
          <w:sz w:val="28"/>
        </w:rPr>
        <w:t xml:space="preserve">
      Егер талап-шағымға өтініш иесінің қойған талаптарын растайтын құжаттар қоса берілмесе, онда өтініш иесіне құжатты ұсынудың жолдағы пошталық жіберілім уақытын қоспағанда, бес жұмыс күнінен кем болмауы тиіс мерзімін көрсете отырып, сұрату жіберіледі. </w:t>
      </w:r>
      <w:r>
        <w:br/>
      </w:r>
      <w:r>
        <w:rPr>
          <w:rFonts w:ascii="Times New Roman"/>
          <w:b w:val="false"/>
          <w:i w:val="false"/>
          <w:color w:val="000000"/>
          <w:sz w:val="28"/>
        </w:rPr>
        <w:t xml:space="preserve">
      Талап-шағымда көрсетілген мерзімде талап етілген құжаттар алынбаған жағдайда қолда бар құжаттар бойынша қаралады. </w:t>
      </w:r>
    </w:p>
    <w:bookmarkEnd w:id="92"/>
    <w:bookmarkStart w:name="z94" w:id="93"/>
    <w:p>
      <w:pPr>
        <w:spacing w:after="0"/>
        <w:ind w:left="0"/>
        <w:jc w:val="both"/>
      </w:pPr>
      <w:r>
        <w:rPr>
          <w:rFonts w:ascii="Times New Roman"/>
          <w:b w:val="false"/>
          <w:i w:val="false"/>
          <w:color w:val="000000"/>
          <w:sz w:val="28"/>
        </w:rPr>
        <w:t xml:space="preserve">
      87. Талап-шағымды алған тарату комиссиясы өтініш иесінің негізделген талаптарын мойындайды және оны талап-шағымды қарау нәтижелері туралы жазбаша нысанда хабарлайды. </w:t>
      </w:r>
      <w:r>
        <w:br/>
      </w:r>
      <w:r>
        <w:rPr>
          <w:rFonts w:ascii="Times New Roman"/>
          <w:b w:val="false"/>
          <w:i w:val="false"/>
          <w:color w:val="000000"/>
          <w:sz w:val="28"/>
        </w:rPr>
        <w:t xml:space="preserve">
      Талап-шағымға берілген жауапта: </w:t>
      </w:r>
      <w:r>
        <w:br/>
      </w:r>
      <w:r>
        <w:rPr>
          <w:rFonts w:ascii="Times New Roman"/>
          <w:b w:val="false"/>
          <w:i w:val="false"/>
          <w:color w:val="000000"/>
          <w:sz w:val="28"/>
        </w:rPr>
        <w:t xml:space="preserve">
      1) заңды тұлғаның толық атауы, жеке тұлғаның аты-жөні және бар болса әкесінің аты, талап-шағым берген өтініш иесінің және жауап жіберіп отырған сақтандыру (қайта сақтандыру) ұйымының пошта деректемелері, жауап беріліп отырған талап-шағымның жазылған күні мен нөмірі; </w:t>
      </w:r>
      <w:r>
        <w:br/>
      </w:r>
      <w:r>
        <w:rPr>
          <w:rFonts w:ascii="Times New Roman"/>
          <w:b w:val="false"/>
          <w:i w:val="false"/>
          <w:color w:val="000000"/>
          <w:sz w:val="28"/>
        </w:rPr>
        <w:t xml:space="preserve">
      2) егер талап-шағым толық немесе ішінара заңды деп танылған жағдайда орынды деп табылған сома, егер шағым-талап ақшалай бағалауға жатпайтын болса, оны қанағаттандыру мерзімі мен әдісі көрсетіледі; </w:t>
      </w:r>
      <w:r>
        <w:br/>
      </w:r>
      <w:r>
        <w:rPr>
          <w:rFonts w:ascii="Times New Roman"/>
          <w:b w:val="false"/>
          <w:i w:val="false"/>
          <w:color w:val="000000"/>
          <w:sz w:val="28"/>
        </w:rPr>
        <w:t xml:space="preserve">
      3) талап-шағым толық немесе ішінара қайтарылған жағдайда - талап-шағымды қабылдамауға негіз болатын тиісті нормативтік құқықтық актілер мен құжаттарға сілтеме жасаумен қабылдамау негіздемесі; </w:t>
      </w:r>
      <w:r>
        <w:br/>
      </w:r>
      <w:r>
        <w:rPr>
          <w:rFonts w:ascii="Times New Roman"/>
          <w:b w:val="false"/>
          <w:i w:val="false"/>
          <w:color w:val="000000"/>
          <w:sz w:val="28"/>
        </w:rPr>
        <w:t xml:space="preserve">
      4) жауапқа қоса берілген құжаттар мен өзге дәлелдемелердің тізбесі көрсетіледі. </w:t>
      </w:r>
    </w:p>
    <w:bookmarkEnd w:id="93"/>
    <w:bookmarkStart w:name="z95" w:id="94"/>
    <w:p>
      <w:pPr>
        <w:spacing w:after="0"/>
        <w:ind w:left="0"/>
        <w:jc w:val="both"/>
      </w:pPr>
      <w:r>
        <w:rPr>
          <w:rFonts w:ascii="Times New Roman"/>
          <w:b w:val="false"/>
          <w:i w:val="false"/>
          <w:color w:val="000000"/>
          <w:sz w:val="28"/>
        </w:rPr>
        <w:t xml:space="preserve">
      88. Егер шағым толық немесе ішінара қабылданбаған жағдайда өтініш иесіне талап-шағыммен қоса алынған құжаттар қайтарылады, сондай-ақ талап-шағымның қайтарылуын негіздейтін құжаттар, егер олар талап-шағым берген өтініш иесінде жоқ болса жіберіледі. </w:t>
      </w:r>
    </w:p>
    <w:bookmarkEnd w:id="94"/>
    <w:bookmarkStart w:name="z96" w:id="95"/>
    <w:p>
      <w:pPr>
        <w:spacing w:after="0"/>
        <w:ind w:left="0"/>
        <w:jc w:val="both"/>
      </w:pPr>
      <w:r>
        <w:rPr>
          <w:rFonts w:ascii="Times New Roman"/>
          <w:b w:val="false"/>
          <w:i w:val="false"/>
          <w:color w:val="000000"/>
          <w:sz w:val="28"/>
        </w:rPr>
        <w:t xml:space="preserve">
      89. Жауап арнайы немесе бағалы хатпен, оның жіберілуін белгілеуді қамтамасыз ететін басқа да байланыс құралдарымен жіберіледі. </w:t>
      </w:r>
    </w:p>
    <w:bookmarkEnd w:id="95"/>
    <w:bookmarkStart w:name="z97" w:id="96"/>
    <w:p>
      <w:pPr>
        <w:spacing w:after="0"/>
        <w:ind w:left="0"/>
        <w:jc w:val="both"/>
      </w:pPr>
      <w:r>
        <w:rPr>
          <w:rFonts w:ascii="Times New Roman"/>
          <w:b w:val="false"/>
          <w:i w:val="false"/>
          <w:color w:val="000000"/>
          <w:sz w:val="28"/>
        </w:rPr>
        <w:t xml:space="preserve">
      90. Талап-шағымды беруге арналған мерзім сақтандыру (қайта сақтандыру) ұйымының ерікті таратылуы жөніндегі хабарландыру баспасөзде жарияланған және талап-шағымды беруге арналған мерзім белгіленген күннен бастап есептеледі. </w:t>
      </w:r>
      <w:r>
        <w:br/>
      </w:r>
      <w:r>
        <w:rPr>
          <w:rFonts w:ascii="Times New Roman"/>
          <w:b w:val="false"/>
          <w:i w:val="false"/>
          <w:color w:val="000000"/>
          <w:sz w:val="28"/>
        </w:rPr>
        <w:t xml:space="preserve">
      Тарату комиссиясы дәлелді себептерге байланысты мерзімі өтіп кеткен жағдайда талап-шағымды Ереженің 84-88-тармақтарымен белгіленген тәртіппен қарайды. </w:t>
      </w:r>
    </w:p>
    <w:bookmarkEnd w:id="96"/>
    <w:bookmarkStart w:name="z98" w:id="97"/>
    <w:p>
      <w:pPr>
        <w:spacing w:after="0"/>
        <w:ind w:left="0"/>
        <w:jc w:val="both"/>
      </w:pPr>
      <w:r>
        <w:rPr>
          <w:rFonts w:ascii="Times New Roman"/>
          <w:b w:val="false"/>
          <w:i w:val="false"/>
          <w:color w:val="000000"/>
          <w:sz w:val="28"/>
        </w:rPr>
        <w:t xml:space="preserve">
      91. Талап-шағымдарды беруге, сондай-ақ барлық берілген шағым- талаптарды қарауға арналған мерзім өткеннен кейін, тарату комиссиясы бір ай мерзімде таратылатын сақтандыру (қайта сақтандыру) ұйымы мүлкінің құрамы туралы мәліметтер, кредиторлар мәлімдеген шағым-талаптар тізбесі, оларды қараудың нәтижелері және сақтандыру (қайта сақтандыру) ұйымы кредиторлары талап етпеген берешектер, кредиторлар талаптарының тізілімі көрсетілген активтер мен міндеттемелерге жүргізілген түгендеу нәтижелерін ескере отырып аралық тарату балансын жасайды. </w:t>
      </w:r>
      <w:r>
        <w:br/>
      </w:r>
      <w:r>
        <w:rPr>
          <w:rFonts w:ascii="Times New Roman"/>
          <w:b w:val="false"/>
          <w:i w:val="false"/>
          <w:color w:val="000000"/>
          <w:sz w:val="28"/>
        </w:rPr>
        <w:t xml:space="preserve">
      Филиалдары және (немесе) өкілдіктері бар сақтандыру (қайта сақтандыру) ұйымдарының аралық тарату балансы филиалдар мен өкілдіктердің аралық тарату баланстарын ескере отырып жасалады. </w:t>
      </w:r>
      <w:r>
        <w:br/>
      </w:r>
      <w:r>
        <w:rPr>
          <w:rFonts w:ascii="Times New Roman"/>
          <w:b w:val="false"/>
          <w:i w:val="false"/>
          <w:color w:val="000000"/>
          <w:sz w:val="28"/>
        </w:rPr>
        <w:t>
      Аралық тарату балансы және оған қосымшалар, оның ішінде кредиторлар талаптарының тізілімі "Аралық тарату балансының нысандары, Қазақстан Республикасындағы сақтандыру (қайта сақтандыру) ұйымдарының тарату балансы, өзге есептер, тарату комиссиясының оларды ұсыну мерзімі мен тәртібі туралы нұсқаулықты бекіту туралы" Қазақстан Республикасы Ұлттық Банкі Басқармасының 2001 жылғы 28 қазандағы </w:t>
      </w:r>
      <w:r>
        <w:rPr>
          <w:rFonts w:ascii="Times New Roman"/>
          <w:b w:val="false"/>
          <w:i w:val="false"/>
          <w:color w:val="000000"/>
          <w:sz w:val="28"/>
        </w:rPr>
        <w:t xml:space="preserve">N 418 </w:t>
      </w:r>
      <w:r>
        <w:rPr>
          <w:rFonts w:ascii="Times New Roman"/>
          <w:b w:val="false"/>
          <w:i w:val="false"/>
          <w:color w:val="000000"/>
          <w:sz w:val="28"/>
        </w:rPr>
        <w:t xml:space="preserve">қаулысымен (мемлекеттік нормативтік құқықтық актілерді тіркеу Тізілімінде N 1727 тіркелген) белгіленген нысандар бойынша жасалады және акционерлердің жалпы жиналысында бекітіледі. </w:t>
      </w:r>
      <w:r>
        <w:br/>
      </w:r>
      <w:r>
        <w:rPr>
          <w:rFonts w:ascii="Times New Roman"/>
          <w:b w:val="false"/>
          <w:i w:val="false"/>
          <w:color w:val="000000"/>
          <w:sz w:val="28"/>
        </w:rPr>
        <w:t xml:space="preserve">
      Аралық тарату баланстың қосымшаларымен бекітілген көшірмесін тарату комиссиясы уәкілетті органға ұсынады. </w:t>
      </w:r>
    </w:p>
    <w:bookmarkEnd w:id="97"/>
    <w:bookmarkStart w:name="z99" w:id="98"/>
    <w:p>
      <w:pPr>
        <w:spacing w:after="0"/>
        <w:ind w:left="0"/>
        <w:jc w:val="both"/>
      </w:pPr>
      <w:r>
        <w:rPr>
          <w:rFonts w:ascii="Times New Roman"/>
          <w:b w:val="false"/>
          <w:i w:val="false"/>
          <w:color w:val="000000"/>
          <w:sz w:val="28"/>
        </w:rPr>
        <w:t>
      92. Тарату комиссиясы кредиторлар талаптарының тізілімін кредиторлар талаптарын қанағаттандыру, олардың мүдделерін қамтамасыз ету мақсатында жасайды және Сақтандыру қызметі туралы Заңның </w:t>
      </w:r>
      <w:r>
        <w:rPr>
          <w:rFonts w:ascii="Times New Roman"/>
          <w:b w:val="false"/>
          <w:i w:val="false"/>
          <w:color w:val="000000"/>
          <w:sz w:val="28"/>
        </w:rPr>
        <w:t xml:space="preserve">72-бабымен </w:t>
      </w:r>
      <w:r>
        <w:rPr>
          <w:rFonts w:ascii="Times New Roman"/>
          <w:b w:val="false"/>
          <w:i w:val="false"/>
          <w:color w:val="000000"/>
          <w:sz w:val="28"/>
        </w:rPr>
        <w:t xml:space="preserve">белгіленген кезектілікке сәйкес келуі тиіс. </w:t>
      </w:r>
      <w:r>
        <w:br/>
      </w:r>
      <w:r>
        <w:rPr>
          <w:rFonts w:ascii="Times New Roman"/>
          <w:b w:val="false"/>
          <w:i w:val="false"/>
          <w:color w:val="000000"/>
          <w:sz w:val="28"/>
        </w:rPr>
        <w:t xml:space="preserve">
      Кредиторлар талаптарының тізіліміне сақтандыру (қайта сақтандыру) ұйымының даусыз болып табылатын кредиторларының талаптары кіреді. </w:t>
      </w:r>
    </w:p>
    <w:bookmarkEnd w:id="98"/>
    <w:bookmarkStart w:name="z100" w:id="99"/>
    <w:p>
      <w:pPr>
        <w:spacing w:after="0"/>
        <w:ind w:left="0"/>
        <w:jc w:val="both"/>
      </w:pPr>
      <w:r>
        <w:rPr>
          <w:rFonts w:ascii="Times New Roman"/>
          <w:b w:val="false"/>
          <w:i w:val="false"/>
          <w:color w:val="000000"/>
          <w:sz w:val="28"/>
        </w:rPr>
        <w:t xml:space="preserve">
      93. Соттардың шешімдері бойынша орындаушы құжаттар орынды деп танылған талаптар болып табылады және аралық тарату балансы мен орындалмаған сома мөлшеріне сәйкес кезектілікпен кредиторлар талаптарының тізілімінде есепке алынады. </w:t>
      </w:r>
      <w:r>
        <w:br/>
      </w:r>
      <w:r>
        <w:rPr>
          <w:rFonts w:ascii="Times New Roman"/>
          <w:b w:val="false"/>
          <w:i w:val="false"/>
          <w:color w:val="000000"/>
          <w:sz w:val="28"/>
        </w:rPr>
        <w:t xml:space="preserve">
      Ерікті таратылатын сақтандыру (қайта сақтандыру) ұйымының ағымдағы шотына ұсынылған, заңды күшіне енген соттардың шешімдері бойынша атқарушы құжаттар кредиторлардың талаптарын есепке алу үшін тарату комиссиясының төрағасына беріледі. </w:t>
      </w:r>
    </w:p>
    <w:bookmarkEnd w:id="99"/>
    <w:bookmarkStart w:name="z101" w:id="100"/>
    <w:p>
      <w:pPr>
        <w:spacing w:after="0"/>
        <w:ind w:left="0"/>
        <w:jc w:val="left"/>
      </w:pPr>
      <w:r>
        <w:rPr>
          <w:rFonts w:ascii="Times New Roman"/>
          <w:b/>
          <w:i w:val="false"/>
          <w:color w:val="000000"/>
        </w:rPr>
        <w:t xml:space="preserve"> 
7-тарау. Ерікті таратылатын Сақтандыру (қайта сақтандыру) ұйымы кредиторларының талаптарын қанағаттандыру </w:t>
      </w:r>
    </w:p>
    <w:bookmarkEnd w:id="100"/>
    <w:p>
      <w:pPr>
        <w:spacing w:after="0"/>
        <w:ind w:left="0"/>
        <w:jc w:val="both"/>
      </w:pPr>
      <w:r>
        <w:rPr>
          <w:rFonts w:ascii="Times New Roman"/>
          <w:b w:val="false"/>
          <w:i w:val="false"/>
          <w:color w:val="000000"/>
          <w:sz w:val="28"/>
        </w:rPr>
        <w:t xml:space="preserve">      94. Таратылатын сақтандыру (қайта сақтандыру) ұйымы кредиторларымен есеп айырысуды тарату комиссиясы аралық тарату балансы мен оның қосымшаларын бекіткен күннен бастап жүзеге асырады. </w:t>
      </w:r>
    </w:p>
    <w:bookmarkStart w:name="z102" w:id="101"/>
    <w:p>
      <w:pPr>
        <w:spacing w:after="0"/>
        <w:ind w:left="0"/>
        <w:jc w:val="both"/>
      </w:pPr>
      <w:r>
        <w:rPr>
          <w:rFonts w:ascii="Times New Roman"/>
          <w:b w:val="false"/>
          <w:i w:val="false"/>
          <w:color w:val="000000"/>
          <w:sz w:val="28"/>
        </w:rPr>
        <w:t>
      95. Тарату комиссиясы сақтандыру (қайта сақтандыру) ұйымы кредиторларының орынды деп танылған талаптарын Сақтандыру қызметі туралы Заңның </w:t>
      </w:r>
      <w:r>
        <w:rPr>
          <w:rFonts w:ascii="Times New Roman"/>
          <w:b w:val="false"/>
          <w:i w:val="false"/>
          <w:color w:val="000000"/>
          <w:sz w:val="28"/>
        </w:rPr>
        <w:t xml:space="preserve">72-бабында </w:t>
      </w:r>
      <w:r>
        <w:rPr>
          <w:rFonts w:ascii="Times New Roman"/>
          <w:b w:val="false"/>
          <w:i w:val="false"/>
          <w:color w:val="000000"/>
          <w:sz w:val="28"/>
        </w:rPr>
        <w:t xml:space="preserve">белгіленген кезектілік бойынша қанағаттандыруға тиіс. </w:t>
      </w:r>
    </w:p>
    <w:bookmarkEnd w:id="101"/>
    <w:bookmarkStart w:name="z103" w:id="102"/>
    <w:p>
      <w:pPr>
        <w:spacing w:after="0"/>
        <w:ind w:left="0"/>
        <w:jc w:val="both"/>
      </w:pPr>
      <w:r>
        <w:rPr>
          <w:rFonts w:ascii="Times New Roman"/>
          <w:b w:val="false"/>
          <w:i w:val="false"/>
          <w:color w:val="000000"/>
          <w:sz w:val="28"/>
        </w:rPr>
        <w:t xml:space="preserve">
      96. Әр кезектің талаптары алдыңғы кезектің талаптары толық қанағаттандырғаннан кейін қанағаттандырылады. </w:t>
      </w:r>
    </w:p>
    <w:bookmarkEnd w:id="102"/>
    <w:bookmarkStart w:name="z104" w:id="103"/>
    <w:p>
      <w:pPr>
        <w:spacing w:after="0"/>
        <w:ind w:left="0"/>
        <w:jc w:val="both"/>
      </w:pPr>
      <w:r>
        <w:rPr>
          <w:rFonts w:ascii="Times New Roman"/>
          <w:b w:val="false"/>
          <w:i w:val="false"/>
          <w:color w:val="000000"/>
          <w:sz w:val="28"/>
        </w:rPr>
        <w:t xml:space="preserve">
      97. Кредиторлардың талаптары бір кезекте қанағаттандырылған кезде ақша (мүлік) олардың арасында қанағаттандыруға жататын талаптар сомасына сайма-сай бөлінеді. </w:t>
      </w:r>
    </w:p>
    <w:bookmarkEnd w:id="103"/>
    <w:bookmarkStart w:name="z105" w:id="104"/>
    <w:p>
      <w:pPr>
        <w:spacing w:after="0"/>
        <w:ind w:left="0"/>
        <w:jc w:val="both"/>
      </w:pPr>
      <w:r>
        <w:rPr>
          <w:rFonts w:ascii="Times New Roman"/>
          <w:b w:val="false"/>
          <w:i w:val="false"/>
          <w:color w:val="000000"/>
          <w:sz w:val="28"/>
        </w:rPr>
        <w:t xml:space="preserve">
      98. Кредиторлардың болған сақтандыру оқиғасы бойынша сақтандыру төлемдері жөніндегі бірнеше талаптары түскен жағдайда, оларды қанағаттандыру талаптардың түсу уақытына қарай жүргізіледі. </w:t>
      </w:r>
    </w:p>
    <w:bookmarkEnd w:id="104"/>
    <w:bookmarkStart w:name="z106" w:id="105"/>
    <w:p>
      <w:pPr>
        <w:spacing w:after="0"/>
        <w:ind w:left="0"/>
        <w:jc w:val="both"/>
      </w:pPr>
      <w:r>
        <w:rPr>
          <w:rFonts w:ascii="Times New Roman"/>
          <w:b w:val="false"/>
          <w:i w:val="false"/>
          <w:color w:val="000000"/>
          <w:sz w:val="28"/>
        </w:rPr>
        <w:t xml:space="preserve">
      99. Тиісінше кезегі келген кезде кредитор талабы оның келісімімен Қазақстан Республикасының заңнамасына қайшы келмейтін тәсілмен, оның ішінде ақша түрінде және (немесе) заттай нысанда есеп айырысудың пропорционалдық принципін сақтай отырып мүліктерді беру арқылы қанағаттандырылуы мүмкін. </w:t>
      </w:r>
      <w:r>
        <w:br/>
      </w:r>
      <w:r>
        <w:rPr>
          <w:rFonts w:ascii="Times New Roman"/>
          <w:b w:val="false"/>
          <w:i w:val="false"/>
          <w:color w:val="000000"/>
          <w:sz w:val="28"/>
        </w:rPr>
        <w:t xml:space="preserve">
      Талап-шағымдарды беру үшін тарату комиссиясы белгілеген мерзімі өткеннен кейін, бірақ тарату балансын бекіткенге дейін берілген кредиторлардың орынды деп танылған талаптары белгілеген мерзімде өтініш берілген кредиторлар талаптарын қанағаттандырғаннан кейін қалған сақтандыру (қайта сақтандыру) ұйымының мүлкінен қанағаттандырылады. </w:t>
      </w:r>
    </w:p>
    <w:bookmarkEnd w:id="105"/>
    <w:bookmarkStart w:name="z107" w:id="106"/>
    <w:p>
      <w:pPr>
        <w:spacing w:after="0"/>
        <w:ind w:left="0"/>
        <w:jc w:val="both"/>
      </w:pPr>
      <w:r>
        <w:rPr>
          <w:rFonts w:ascii="Times New Roman"/>
          <w:b w:val="false"/>
          <w:i w:val="false"/>
          <w:color w:val="000000"/>
          <w:sz w:val="28"/>
        </w:rPr>
        <w:t xml:space="preserve">
      100. Тарату комиссиясы кредиторлардың талаптарын қанағаттандырудан бас тартқан не оларды қараудан жалтарған жағдайда кредитор сақтандыру (қайта сақтандыру) ұйымының тарату балансы бекітілгенге дейін тарату комиссиясына талап-шағыммен сотқа өтініш беруге құқығы бар. </w:t>
      </w:r>
      <w:r>
        <w:br/>
      </w:r>
      <w:r>
        <w:rPr>
          <w:rFonts w:ascii="Times New Roman"/>
          <w:b w:val="false"/>
          <w:i w:val="false"/>
          <w:color w:val="000000"/>
          <w:sz w:val="28"/>
        </w:rPr>
        <w:t xml:space="preserve">
      Кредиторлар белгіленген мерзімде өтініш беріп, бірақ тарату комиссиясы орынды деп танымаған, оларды қанағаттандыру туралы сот шешім шығарған талап-шағымдары кредиторлармен есеп айырысу үшін белгіленген кезектілік тәртібімен орындалады. </w:t>
      </w:r>
      <w:r>
        <w:br/>
      </w:r>
      <w:r>
        <w:rPr>
          <w:rFonts w:ascii="Times New Roman"/>
          <w:b w:val="false"/>
          <w:i w:val="false"/>
          <w:color w:val="000000"/>
          <w:sz w:val="28"/>
        </w:rPr>
        <w:t xml:space="preserve">
      Көрсетілген талаптарды толық қанағаттандырғанға дейін есеп айырысу жасалып жатқан кезектегі кредиторлардың талаптарын қанағаттандыру тоқтатылады. </w:t>
      </w:r>
    </w:p>
    <w:bookmarkEnd w:id="106"/>
    <w:bookmarkStart w:name="z108" w:id="107"/>
    <w:p>
      <w:pPr>
        <w:spacing w:after="0"/>
        <w:ind w:left="0"/>
        <w:jc w:val="both"/>
      </w:pPr>
      <w:r>
        <w:rPr>
          <w:rFonts w:ascii="Times New Roman"/>
          <w:b w:val="false"/>
          <w:i w:val="false"/>
          <w:color w:val="000000"/>
          <w:sz w:val="28"/>
        </w:rPr>
        <w:t xml:space="preserve">
      101. Сақтандыру (қайта сақтандыру) ұйымы ерікті таратылған жағдайда талап-шағымы тарату комиссиясымен орынды деп танылған және кредитор талаптарының тізіліміне енгізілген кезде, нотариус депозитіне борышты енгізу арқылы кредитор алдындағы міндеттемелерді орындау Қазақстан Республикасы Азаматтық кодексінің 291-бабымен белгіленген жағдайларда ғана мүмкін болады. </w:t>
      </w:r>
    </w:p>
    <w:bookmarkEnd w:id="107"/>
    <w:bookmarkStart w:name="z109" w:id="108"/>
    <w:p>
      <w:pPr>
        <w:spacing w:after="0"/>
        <w:ind w:left="0"/>
        <w:jc w:val="both"/>
      </w:pPr>
      <w:r>
        <w:rPr>
          <w:rFonts w:ascii="Times New Roman"/>
          <w:b w:val="false"/>
          <w:i w:val="false"/>
          <w:color w:val="000000"/>
          <w:sz w:val="28"/>
        </w:rPr>
        <w:t xml:space="preserve">
      102. Кредиторлардың тарату балансы бекітілгенге дейін ұсынылмаған шағым-талаптары өтелген болып саналады. </w:t>
      </w:r>
      <w:r>
        <w:br/>
      </w:r>
      <w:r>
        <w:rPr>
          <w:rFonts w:ascii="Times New Roman"/>
          <w:b w:val="false"/>
          <w:i w:val="false"/>
          <w:color w:val="000000"/>
          <w:sz w:val="28"/>
        </w:rPr>
        <w:t xml:space="preserve">
      Сондай-ақ, егер кредитор сотқа шағымданбаса тарату комиссиясы орынды деп танымаған кредитордың талаптары және сот шешімімен кредиторға қанағаттандырудан бас тартылған талаптар да өтелген болып саналады. </w:t>
      </w:r>
    </w:p>
    <w:bookmarkEnd w:id="108"/>
    <w:bookmarkStart w:name="z110" w:id="109"/>
    <w:p>
      <w:pPr>
        <w:spacing w:after="0"/>
        <w:ind w:left="0"/>
        <w:jc w:val="both"/>
      </w:pPr>
      <w:r>
        <w:rPr>
          <w:rFonts w:ascii="Times New Roman"/>
          <w:b w:val="false"/>
          <w:i w:val="false"/>
          <w:color w:val="000000"/>
          <w:sz w:val="28"/>
        </w:rPr>
        <w:t>
      103. Таратылатын сақтандыру (қайта сақтандыру) ұйымы кредиторларының талаптарын қанағаттандырғаннан кейін қалған мүлкін тарату комиссиясы "Акционерлік қоғамдар туралы" Қазақстан Республикасының </w:t>
      </w:r>
      <w:r>
        <w:rPr>
          <w:rFonts w:ascii="Times New Roman"/>
          <w:b w:val="false"/>
          <w:i w:val="false"/>
          <w:color w:val="000000"/>
          <w:sz w:val="28"/>
        </w:rPr>
        <w:t xml:space="preserve">Заңында </w:t>
      </w:r>
      <w:r>
        <w:rPr>
          <w:rFonts w:ascii="Times New Roman"/>
          <w:b w:val="false"/>
          <w:i w:val="false"/>
          <w:color w:val="000000"/>
          <w:sz w:val="28"/>
        </w:rPr>
        <w:t xml:space="preserve">белгіленген тәртіппен акционерлер арасында бөледі. </w:t>
      </w:r>
    </w:p>
    <w:bookmarkEnd w:id="109"/>
    <w:bookmarkStart w:name="z111" w:id="110"/>
    <w:p>
      <w:pPr>
        <w:spacing w:after="0"/>
        <w:ind w:left="0"/>
        <w:jc w:val="left"/>
      </w:pPr>
      <w:r>
        <w:rPr>
          <w:rFonts w:ascii="Times New Roman"/>
          <w:b/>
          <w:i w:val="false"/>
          <w:color w:val="000000"/>
        </w:rPr>
        <w:t xml:space="preserve"> 
8-тарау. Өз еркімен таратылатын сақтандыру (қайта сақтандыру) ұйымның кредиторлар комитетін қалыптастыру ерекшелігі және қызметі </w:t>
      </w:r>
    </w:p>
    <w:bookmarkEnd w:id="110"/>
    <w:p>
      <w:pPr>
        <w:spacing w:after="0"/>
        <w:ind w:left="0"/>
        <w:jc w:val="both"/>
      </w:pPr>
      <w:r>
        <w:rPr>
          <w:rFonts w:ascii="Times New Roman"/>
          <w:b w:val="false"/>
          <w:i w:val="false"/>
          <w:color w:val="000000"/>
          <w:sz w:val="28"/>
        </w:rPr>
        <w:t xml:space="preserve">      104. Сақтандыру (қайта сақтандыру) ұйымының өз еркімен таратылуы кезінде кредиторлардың мүдделерін қамтамасыз ету және олардың қатысуымен шешімдер қабылдау мақсатында кредиторлар комитеті құрылады. </w:t>
      </w:r>
    </w:p>
    <w:bookmarkStart w:name="z112" w:id="111"/>
    <w:p>
      <w:pPr>
        <w:spacing w:after="0"/>
        <w:ind w:left="0"/>
        <w:jc w:val="both"/>
      </w:pPr>
      <w:r>
        <w:rPr>
          <w:rFonts w:ascii="Times New Roman"/>
          <w:b w:val="false"/>
          <w:i w:val="false"/>
          <w:color w:val="000000"/>
          <w:sz w:val="28"/>
        </w:rPr>
        <w:t xml:space="preserve">
      105. Өз еркімен таратылатын сақтандыру (қайта сақтандыру) ұйымының кредиторлар комитеті құрамының тізімін тарату комиссиясы кредиторлар талаптарының тізілімі бекітілген күннен бастап он күндік мерзімде жасайды және оған тарату комиссиясының төрағасы қол қойып, бекіту үшін уәкілетті органға жіберіледі. </w:t>
      </w:r>
    </w:p>
    <w:bookmarkEnd w:id="111"/>
    <w:bookmarkStart w:name="z113" w:id="112"/>
    <w:p>
      <w:pPr>
        <w:spacing w:after="0"/>
        <w:ind w:left="0"/>
        <w:jc w:val="both"/>
      </w:pPr>
      <w:r>
        <w:rPr>
          <w:rFonts w:ascii="Times New Roman"/>
          <w:b w:val="false"/>
          <w:i w:val="false"/>
          <w:color w:val="000000"/>
          <w:sz w:val="28"/>
        </w:rPr>
        <w:t>
      106. Кредиторлар комитетінің құрамына Сақтандыру қызметі туралы Заңның </w:t>
      </w:r>
      <w:r>
        <w:rPr>
          <w:rFonts w:ascii="Times New Roman"/>
          <w:b w:val="false"/>
          <w:i w:val="false"/>
          <w:color w:val="000000"/>
          <w:sz w:val="28"/>
        </w:rPr>
        <w:t xml:space="preserve">72-бабымен </w:t>
      </w:r>
      <w:r>
        <w:rPr>
          <w:rFonts w:ascii="Times New Roman"/>
          <w:b w:val="false"/>
          <w:i w:val="false"/>
          <w:color w:val="000000"/>
          <w:sz w:val="28"/>
        </w:rPr>
        <w:t xml:space="preserve">көзделгендей кредиторлар талаптарының тізіміне енгізілген талаптарының ең жоғары сомасы бар кредиторлардың әр санатынан бір өкілден енгізіледі. </w:t>
      </w:r>
      <w:r>
        <w:br/>
      </w:r>
      <w:r>
        <w:rPr>
          <w:rFonts w:ascii="Times New Roman"/>
          <w:b w:val="false"/>
          <w:i w:val="false"/>
          <w:color w:val="000000"/>
          <w:sz w:val="28"/>
        </w:rPr>
        <w:t xml:space="preserve">
      Кредиторлар комитетінің құрамына таратылатын сақтандыру (қайта сақтандыру) ұйымының басшы қызметкерлері енгізілмейді. </w:t>
      </w:r>
    </w:p>
    <w:bookmarkEnd w:id="112"/>
    <w:bookmarkStart w:name="z114" w:id="113"/>
    <w:p>
      <w:pPr>
        <w:spacing w:after="0"/>
        <w:ind w:left="0"/>
        <w:jc w:val="both"/>
      </w:pPr>
      <w:r>
        <w:rPr>
          <w:rFonts w:ascii="Times New Roman"/>
          <w:b w:val="false"/>
          <w:i w:val="false"/>
          <w:color w:val="000000"/>
          <w:sz w:val="28"/>
        </w:rPr>
        <w:t xml:space="preserve">
      107. Кредиторлар комитетінің мүшелері үш адамнан кем болмайтын тақ саннан құралады. </w:t>
      </w:r>
      <w:r>
        <w:br/>
      </w:r>
      <w:r>
        <w:rPr>
          <w:rFonts w:ascii="Times New Roman"/>
          <w:b w:val="false"/>
          <w:i w:val="false"/>
          <w:color w:val="000000"/>
          <w:sz w:val="28"/>
        </w:rPr>
        <w:t xml:space="preserve">
      Кредитордың талабы толық қанағаттандырылған жағдайда, ол кредиторлар комитетінің құрамынан шығарылады. </w:t>
      </w:r>
      <w:r>
        <w:br/>
      </w:r>
      <w:r>
        <w:rPr>
          <w:rFonts w:ascii="Times New Roman"/>
          <w:b w:val="false"/>
          <w:i w:val="false"/>
          <w:color w:val="000000"/>
          <w:sz w:val="28"/>
        </w:rPr>
        <w:t xml:space="preserve">
      Мұндай жағдайда тарату комиссиясы уәкілетті органға бекітуге кредиторлар комитетінің тізімін кейіннен ұсыну арқылы кредиторлар комитетінің құрамына өзгерту енгізеді. </w:t>
      </w:r>
    </w:p>
    <w:bookmarkEnd w:id="113"/>
    <w:bookmarkStart w:name="z115" w:id="114"/>
    <w:p>
      <w:pPr>
        <w:spacing w:after="0"/>
        <w:ind w:left="0"/>
        <w:jc w:val="both"/>
      </w:pPr>
      <w:r>
        <w:rPr>
          <w:rFonts w:ascii="Times New Roman"/>
          <w:b w:val="false"/>
          <w:i w:val="false"/>
          <w:color w:val="000000"/>
          <w:sz w:val="28"/>
        </w:rPr>
        <w:t xml:space="preserve">
      108. Тарату комиссиясы комитеттің бірінші мәжілісін өткізу орны мен күні жөнінде кредиторлар комитетінің барлық мүшелеріне хабарлайды. </w:t>
      </w:r>
      <w:r>
        <w:br/>
      </w:r>
      <w:r>
        <w:rPr>
          <w:rFonts w:ascii="Times New Roman"/>
          <w:b w:val="false"/>
          <w:i w:val="false"/>
          <w:color w:val="000000"/>
          <w:sz w:val="28"/>
        </w:rPr>
        <w:t xml:space="preserve">
      Кредиторлар комитетінің бірінші мәжілісі кредиторлар комитетінің құрамы бекітілген күннен бастап он күннен кешіктірмей өткізілуі тиіс. Кредиторлар комитеті бірінші мәжілісте комитеттің төрағасын сайлайды. </w:t>
      </w:r>
      <w:r>
        <w:br/>
      </w:r>
      <w:r>
        <w:rPr>
          <w:rFonts w:ascii="Times New Roman"/>
          <w:b w:val="false"/>
          <w:i w:val="false"/>
          <w:color w:val="000000"/>
          <w:sz w:val="28"/>
        </w:rPr>
        <w:t xml:space="preserve">
      Кредиторлар комитетінің төрағасы комитеттің жұмыс жоспарын жасайды және бекітеді. </w:t>
      </w:r>
    </w:p>
    <w:bookmarkEnd w:id="114"/>
    <w:bookmarkStart w:name="z116" w:id="115"/>
    <w:p>
      <w:pPr>
        <w:spacing w:after="0"/>
        <w:ind w:left="0"/>
        <w:jc w:val="both"/>
      </w:pPr>
      <w:r>
        <w:rPr>
          <w:rFonts w:ascii="Times New Roman"/>
          <w:b w:val="false"/>
          <w:i w:val="false"/>
          <w:color w:val="000000"/>
          <w:sz w:val="28"/>
        </w:rPr>
        <w:t xml:space="preserve">
      109. Кредиторлар комитеті: </w:t>
      </w:r>
      <w:r>
        <w:br/>
      </w:r>
      <w:r>
        <w:rPr>
          <w:rFonts w:ascii="Times New Roman"/>
          <w:b w:val="false"/>
          <w:i w:val="false"/>
          <w:color w:val="000000"/>
          <w:sz w:val="28"/>
        </w:rPr>
        <w:t xml:space="preserve">
      1) тарату өндірісі барысында жасалатын барлық құжаттармен танысады; </w:t>
      </w:r>
      <w:r>
        <w:br/>
      </w:r>
      <w:r>
        <w:rPr>
          <w:rFonts w:ascii="Times New Roman"/>
          <w:b w:val="false"/>
          <w:i w:val="false"/>
          <w:color w:val="000000"/>
          <w:sz w:val="28"/>
        </w:rPr>
        <w:t xml:space="preserve">
      2) кредиторлардың құқықтары мен мүдделерінің бұзылуы жөнінде шағымдарын қарауға қатысады; </w:t>
      </w:r>
      <w:r>
        <w:br/>
      </w:r>
      <w:r>
        <w:rPr>
          <w:rFonts w:ascii="Times New Roman"/>
          <w:b w:val="false"/>
          <w:i w:val="false"/>
          <w:color w:val="000000"/>
          <w:sz w:val="28"/>
        </w:rPr>
        <w:t xml:space="preserve">
      3) сақтандыру (қайта сақтандыру) ұйымының тарату өндірісі барысында кредиторлардың құқықтары мен мүдделері және Қазақстан Республикасы заңнамасының бұзылуы жөнінде, оның ішінде тарату комиссиясы төрағасының және (немесе) мүшелерінің өз міндеттерін орындамағаны және (немесе) тиісті түрде орындамағаны жөнінде уәкілетті органға хабарлайды; </w:t>
      </w:r>
      <w:r>
        <w:br/>
      </w:r>
      <w:r>
        <w:rPr>
          <w:rFonts w:ascii="Times New Roman"/>
          <w:b w:val="false"/>
          <w:i w:val="false"/>
          <w:color w:val="000000"/>
          <w:sz w:val="28"/>
        </w:rPr>
        <w:t xml:space="preserve">
      4) тарату комиссиясының іс-әрекеттері бойынша сотқа және уәкілетті органдарға шағымданады; </w:t>
      </w:r>
      <w:r>
        <w:br/>
      </w:r>
      <w:r>
        <w:rPr>
          <w:rFonts w:ascii="Times New Roman"/>
          <w:b w:val="false"/>
          <w:i w:val="false"/>
          <w:color w:val="000000"/>
          <w:sz w:val="28"/>
        </w:rPr>
        <w:t xml:space="preserve">
      5) тарату комиссиясының мәжілісіне және мүліктерді өткізу бойынша сауда-саттықпен қоса, кез келген тарату рәсімдерін жүргізген кезде оған қатысуға құқығы бар кредиторлар комитетінің мүшелері арасынан кредиторлардың өкілдерін сайлайды; </w:t>
      </w:r>
      <w:r>
        <w:br/>
      </w:r>
      <w:r>
        <w:rPr>
          <w:rFonts w:ascii="Times New Roman"/>
          <w:b w:val="false"/>
          <w:i w:val="false"/>
          <w:color w:val="000000"/>
          <w:sz w:val="28"/>
        </w:rPr>
        <w:t xml:space="preserve">
      6) тарату комиссиясынан сақтандыру (қайта сақтандыру) ұйымының қаржы жағдайы жөнінде ақпаратты талап етеді; </w:t>
      </w:r>
      <w:r>
        <w:br/>
      </w:r>
      <w:r>
        <w:rPr>
          <w:rFonts w:ascii="Times New Roman"/>
          <w:b w:val="false"/>
          <w:i w:val="false"/>
          <w:color w:val="000000"/>
          <w:sz w:val="28"/>
        </w:rPr>
        <w:t xml:space="preserve">
      7) таратылатын сақтандыру (қайта сақтандыру) ұйымының дебиторлық берешегінен өндіріп алу мүмкін емес көлемін бекітеді; </w:t>
      </w:r>
      <w:r>
        <w:br/>
      </w:r>
      <w:r>
        <w:rPr>
          <w:rFonts w:ascii="Times New Roman"/>
          <w:b w:val="false"/>
          <w:i w:val="false"/>
          <w:color w:val="000000"/>
          <w:sz w:val="28"/>
        </w:rPr>
        <w:t xml:space="preserve">
      8) тарату комиссиясы ұсынған сақтандыру (қайта сақтандыру) ұйымының мүліктерін сату жоспарын бекітеді; </w:t>
      </w:r>
      <w:r>
        <w:br/>
      </w:r>
      <w:r>
        <w:rPr>
          <w:rFonts w:ascii="Times New Roman"/>
          <w:b w:val="false"/>
          <w:i w:val="false"/>
          <w:color w:val="000000"/>
          <w:sz w:val="28"/>
        </w:rPr>
        <w:t xml:space="preserve">
      9) сақтандыру (қайта сақтандыру) ұйымының қаржылық жағдайын ескере отырып, тарату шығыстарының сметасын бекітеді; </w:t>
      </w:r>
      <w:r>
        <w:br/>
      </w:r>
      <w:r>
        <w:rPr>
          <w:rFonts w:ascii="Times New Roman"/>
          <w:b w:val="false"/>
          <w:i w:val="false"/>
          <w:color w:val="000000"/>
          <w:sz w:val="28"/>
        </w:rPr>
        <w:t xml:space="preserve">
      10) жекелеген кредиторларды хабардар ету мүмкін еместігі жөнінде тарату комиссиясының актісін бекітеді; </w:t>
      </w:r>
      <w:r>
        <w:br/>
      </w:r>
      <w:r>
        <w:rPr>
          <w:rFonts w:ascii="Times New Roman"/>
          <w:b w:val="false"/>
          <w:i w:val="false"/>
          <w:color w:val="000000"/>
          <w:sz w:val="28"/>
        </w:rPr>
        <w:t xml:space="preserve">
      11) сақтандыру (қайта сақтандыру) ұйымының балансынан мүлікті есептен шығару туралы тарату комиссиясының актісін бекітеді. </w:t>
      </w:r>
      <w:r>
        <w:br/>
      </w:r>
      <w:r>
        <w:rPr>
          <w:rFonts w:ascii="Times New Roman"/>
          <w:b w:val="false"/>
          <w:i w:val="false"/>
          <w:color w:val="000000"/>
          <w:sz w:val="28"/>
        </w:rPr>
        <w:t xml:space="preserve">
      12) осы Ережеге сәйкес өзге өкілеттіктерін жүзеге асырады. </w:t>
      </w:r>
    </w:p>
    <w:bookmarkEnd w:id="115"/>
    <w:bookmarkStart w:name="z117" w:id="116"/>
    <w:p>
      <w:pPr>
        <w:spacing w:after="0"/>
        <w:ind w:left="0"/>
        <w:jc w:val="left"/>
      </w:pPr>
      <w:r>
        <w:rPr>
          <w:rFonts w:ascii="Times New Roman"/>
          <w:b/>
          <w:i w:val="false"/>
          <w:color w:val="000000"/>
        </w:rPr>
        <w:t xml:space="preserve"> 
9-тарау. Таратылатын сақтандыру (қайта сақтандыру) ұйымының құжаттарын сақтауға және мұрағатқа беруін ұйымдастыруға қойылатын талаптар </w:t>
      </w:r>
    </w:p>
    <w:bookmarkEnd w:id="116"/>
    <w:p>
      <w:pPr>
        <w:spacing w:after="0"/>
        <w:ind w:left="0"/>
        <w:jc w:val="both"/>
      </w:pPr>
      <w:r>
        <w:rPr>
          <w:rFonts w:ascii="Times New Roman"/>
          <w:b w:val="false"/>
          <w:i w:val="false"/>
          <w:color w:val="000000"/>
          <w:sz w:val="28"/>
        </w:rPr>
        <w:t xml:space="preserve">      110. Сақтандыру (қайта сақтандыру) ұйымын тарату комиссиясы Сақтандыру (қайта сақтандыру) ұйымына есеп беруді, сақталуы тиіс құжаттарды ресімдеу және сақтауды қамтамасыз ету, оның ішінде мұрағаттарды және құжаттарды басқару жөніндегі уәкілетті мемлекеттік органның нормативтік құқықтық актілерінің талаптарына сәйкес тарату комиссиясының қызметіне байланысты мәселелер бойынша қойылатын барлық талаптардың орындалуын қамтамасыз етеді. </w:t>
      </w:r>
    </w:p>
    <w:bookmarkStart w:name="z118" w:id="117"/>
    <w:p>
      <w:pPr>
        <w:spacing w:after="0"/>
        <w:ind w:left="0"/>
        <w:jc w:val="both"/>
      </w:pPr>
      <w:r>
        <w:rPr>
          <w:rFonts w:ascii="Times New Roman"/>
          <w:b w:val="false"/>
          <w:i w:val="false"/>
          <w:color w:val="000000"/>
          <w:sz w:val="28"/>
        </w:rPr>
        <w:t xml:space="preserve">
      111. Сақтандыру (қайта сақтандыру) ұйымын тарату комиссиясының құрамы өзгерген жағдайда сақталуы тиіс істерді және құжаттарды комиссиясының жаңа құрамына (оның жеке мүшелеріне) қабылдау-өткізу таратылатын сақтандыру (қайта сақтандыру) ұйымының істерін және құжаттарын қабылдау-өткізу актісі негізінде жүргізіледі. </w:t>
      </w:r>
    </w:p>
    <w:bookmarkEnd w:id="117"/>
    <w:bookmarkStart w:name="z119" w:id="118"/>
    <w:p>
      <w:pPr>
        <w:spacing w:after="0"/>
        <w:ind w:left="0"/>
        <w:jc w:val="both"/>
      </w:pPr>
      <w:r>
        <w:rPr>
          <w:rFonts w:ascii="Times New Roman"/>
          <w:b w:val="false"/>
          <w:i w:val="false"/>
          <w:color w:val="000000"/>
          <w:sz w:val="28"/>
        </w:rPr>
        <w:t xml:space="preserve">
      112. Сақтандыру (қайта сақтандыру) ұйымының қызметі нәтижесінде пайда болатын құжаттардың тізбесін сақтау мерзімін көрсете отырып, уәкілетті орган бекітеді. </w:t>
      </w:r>
    </w:p>
    <w:bookmarkEnd w:id="118"/>
    <w:bookmarkStart w:name="z120" w:id="119"/>
    <w:p>
      <w:pPr>
        <w:spacing w:after="0"/>
        <w:ind w:left="0"/>
        <w:jc w:val="both"/>
      </w:pPr>
      <w:r>
        <w:rPr>
          <w:rFonts w:ascii="Times New Roman"/>
          <w:b w:val="false"/>
          <w:i w:val="false"/>
          <w:color w:val="000000"/>
          <w:sz w:val="28"/>
        </w:rPr>
        <w:t xml:space="preserve">
      113. Істер мен құжаттардың сақтау мерзімін есептеу іс жүргізу аяқталған жылдан кейінгі жылдың бірінші қаңтарынан басталады. </w:t>
      </w:r>
    </w:p>
    <w:bookmarkEnd w:id="119"/>
    <w:bookmarkStart w:name="z121" w:id="120"/>
    <w:p>
      <w:pPr>
        <w:spacing w:after="0"/>
        <w:ind w:left="0"/>
        <w:jc w:val="both"/>
      </w:pPr>
      <w:r>
        <w:rPr>
          <w:rFonts w:ascii="Times New Roman"/>
          <w:b w:val="false"/>
          <w:i w:val="false"/>
          <w:color w:val="000000"/>
          <w:sz w:val="28"/>
        </w:rPr>
        <w:t xml:space="preserve">
      114. Сақтауға жатқызылмаған құжаттарды жою мұрағаттарды және құжаттаманы басқару жөніндегі тиісті органның сараптамалық-тексеру комиссиясының келісімі бойынша тарату комиссиясының төрағасы бекітетін актімен ресімделеді. </w:t>
      </w:r>
    </w:p>
    <w:bookmarkEnd w:id="120"/>
    <w:bookmarkStart w:name="z122" w:id="121"/>
    <w:p>
      <w:pPr>
        <w:spacing w:after="0"/>
        <w:ind w:left="0"/>
        <w:jc w:val="both"/>
      </w:pPr>
      <w:r>
        <w:rPr>
          <w:rFonts w:ascii="Times New Roman"/>
          <w:b w:val="false"/>
          <w:i w:val="false"/>
          <w:color w:val="000000"/>
          <w:sz w:val="28"/>
        </w:rPr>
        <w:t xml:space="preserve">
      115. Құжаттарды тиісінше ресімдемей және келіспей жоюға, сондай-ақ уәкілетті органның нормативтік құқықтық актілерінде белгіленген құжаттарды сақтау мерзімін бұзуға жол берілмейді. </w:t>
      </w:r>
    </w:p>
    <w:bookmarkEnd w:id="121"/>
    <w:bookmarkStart w:name="z123" w:id="122"/>
    <w:p>
      <w:pPr>
        <w:spacing w:after="0"/>
        <w:ind w:left="0"/>
        <w:jc w:val="both"/>
      </w:pPr>
      <w:r>
        <w:rPr>
          <w:rFonts w:ascii="Times New Roman"/>
          <w:b w:val="false"/>
          <w:i w:val="false"/>
          <w:color w:val="000000"/>
          <w:sz w:val="28"/>
        </w:rPr>
        <w:t xml:space="preserve">
      116. Таратылған сақтандыру (қайта сақтандыру) ұйымының таратылуы толық аяқталу сәтінде сақтау мерзімі өтпеген уақытша сақталуы тиіс құжаттары уәкілетті органның аймақтық өкілдіктеріне қабылдау-өткізу актісі бойынша беріледі. </w:t>
      </w:r>
    </w:p>
    <w:bookmarkEnd w:id="122"/>
    <w:bookmarkStart w:name="z124" w:id="123"/>
    <w:p>
      <w:pPr>
        <w:spacing w:after="0"/>
        <w:ind w:left="0"/>
        <w:jc w:val="both"/>
      </w:pPr>
      <w:r>
        <w:rPr>
          <w:rFonts w:ascii="Times New Roman"/>
          <w:b w:val="false"/>
          <w:i w:val="false"/>
          <w:color w:val="000000"/>
          <w:sz w:val="28"/>
        </w:rPr>
        <w:t xml:space="preserve">
      117. Таратылатын сақтандыру (қайта сақтандыру) ұйымының тұрақты сақталуы тиіс құжаттары тиісінше ресімделеді және тиісті мемлекеттік мұрағатқа сақтауға беріледі. </w:t>
      </w:r>
    </w:p>
    <w:bookmarkEnd w:id="123"/>
    <w:bookmarkStart w:name="z125" w:id="124"/>
    <w:p>
      <w:pPr>
        <w:spacing w:after="0"/>
        <w:ind w:left="0"/>
        <w:jc w:val="both"/>
      </w:pPr>
      <w:r>
        <w:rPr>
          <w:rFonts w:ascii="Times New Roman"/>
          <w:b w:val="false"/>
          <w:i w:val="false"/>
          <w:color w:val="000000"/>
          <w:sz w:val="28"/>
        </w:rPr>
        <w:t xml:space="preserve">
      118. Істерді мұрағаттық сақтауға беруге дайындаған кезде құжаттардың есепке алуын және сақталуын ұйымдастыруға жауапты тұлға олардың ресімделуінің, қалыптастырылуының дұрыстығын және тізімдемеге енгізілген істер санының таратылатын сақтандыру (қайта сақтандыру) ұйымының істер номенклатурасына сәйкес расталған істер санына сәйкестігін тексереді. </w:t>
      </w:r>
      <w:r>
        <w:br/>
      </w:r>
      <w:r>
        <w:rPr>
          <w:rFonts w:ascii="Times New Roman"/>
          <w:b w:val="false"/>
          <w:i w:val="false"/>
          <w:color w:val="000000"/>
          <w:sz w:val="28"/>
        </w:rPr>
        <w:t xml:space="preserve">
      Құжаттарды беру тізімдемелер бойынша жүзеге асырылады және актімен ресімделеді. </w:t>
      </w:r>
      <w:r>
        <w:br/>
      </w:r>
      <w:r>
        <w:rPr>
          <w:rFonts w:ascii="Times New Roman"/>
          <w:b w:val="false"/>
          <w:i w:val="false"/>
          <w:color w:val="000000"/>
          <w:sz w:val="28"/>
        </w:rPr>
        <w:t xml:space="preserve">
      Егер таратылатын сақтандыру (қайта сақтандыру) ұйымының құжаттарын өңдеудің жай-күйі және сапасы тиісінше жағдайға сай болмаса, онда тарату комиссиясы оны ретке келтіруді ұйымдастырады. </w:t>
      </w:r>
      <w:r>
        <w:br/>
      </w:r>
      <w:r>
        <w:rPr>
          <w:rFonts w:ascii="Times New Roman"/>
          <w:b w:val="false"/>
          <w:i w:val="false"/>
          <w:color w:val="000000"/>
          <w:sz w:val="28"/>
        </w:rPr>
        <w:t xml:space="preserve">
      Таратылатын сақтандыру (қайта сақтандыру) ұйымының құжаттарын сақтауды ұйымдастыру жөніндегі шығыстар таратылатын сақтандыру (қайта сақтандыру) ұйымының қаражаты есебінен жүргізіледі. </w:t>
      </w:r>
    </w:p>
    <w:bookmarkEnd w:id="124"/>
    <w:bookmarkStart w:name="z126" w:id="125"/>
    <w:p>
      <w:pPr>
        <w:spacing w:after="0"/>
        <w:ind w:left="0"/>
        <w:jc w:val="left"/>
      </w:pPr>
      <w:r>
        <w:rPr>
          <w:rFonts w:ascii="Times New Roman"/>
          <w:b/>
          <w:i w:val="false"/>
          <w:color w:val="000000"/>
        </w:rPr>
        <w:t xml:space="preserve"> 
10-тарау. Таратуды аяқтау </w:t>
      </w:r>
    </w:p>
    <w:bookmarkEnd w:id="125"/>
    <w:p>
      <w:pPr>
        <w:spacing w:after="0"/>
        <w:ind w:left="0"/>
        <w:jc w:val="both"/>
      </w:pPr>
      <w:r>
        <w:rPr>
          <w:rFonts w:ascii="Times New Roman"/>
          <w:b w:val="false"/>
          <w:i w:val="false"/>
          <w:color w:val="000000"/>
          <w:sz w:val="28"/>
        </w:rPr>
        <w:t xml:space="preserve">      119. Сақтандыру (қайта сақтандыру) ұйымын тарату комиссиясы кредиторларымен және акционерлерімен есеп айырысқаннан кейін тарату комиссиясы сақтандыру (қайта сақтандыру) ұйымының акционерлерінің жалпы жиналысымен бекітілетін уәкілетті органның нормативтік құқықтық актілерімен белгілеген нысандар бойынша тарату балансын және есепті жасайды. </w:t>
      </w:r>
    </w:p>
    <w:bookmarkStart w:name="z127" w:id="126"/>
    <w:p>
      <w:pPr>
        <w:spacing w:after="0"/>
        <w:ind w:left="0"/>
        <w:jc w:val="both"/>
      </w:pPr>
      <w:r>
        <w:rPr>
          <w:rFonts w:ascii="Times New Roman"/>
          <w:b w:val="false"/>
          <w:i w:val="false"/>
          <w:color w:val="000000"/>
          <w:sz w:val="28"/>
        </w:rPr>
        <w:t xml:space="preserve">
      120. Тарату комиссиясы сақтандыру (қайта сақтандыру) ұйымын тарату балансы мен тарату туралы есеп бекітілгеннен кейін оларды он күндік мерзім ішінде уәкілетті органға және заңды тұлғаларды мемлекеттік тіркеуді жүзеге асыратын әділет органына ұсынуға міндетті. </w:t>
      </w:r>
    </w:p>
    <w:bookmarkEnd w:id="126"/>
    <w:bookmarkStart w:name="z128" w:id="127"/>
    <w:p>
      <w:pPr>
        <w:spacing w:after="0"/>
        <w:ind w:left="0"/>
        <w:jc w:val="both"/>
      </w:pPr>
      <w:r>
        <w:rPr>
          <w:rFonts w:ascii="Times New Roman"/>
          <w:b w:val="false"/>
          <w:i w:val="false"/>
          <w:color w:val="000000"/>
          <w:sz w:val="28"/>
        </w:rPr>
        <w:t xml:space="preserve">
      121. Тарату комиссиясының өкілеттігі әділет органының сақтандыру (қайта сақтандыру) ұйымын таратуды тіркеу туралы, сақтандыру (қайта сақтандыру) ұйымының құжаттарын мұрағатқа сақтауға өткізу туралы бұйрықты алғаннан кейін және осы туралы уәкілетті органға хабарлама жасағаннан соң тоқтатылады. </w:t>
      </w:r>
    </w:p>
    <w:bookmarkEnd w:id="127"/>
    <w:bookmarkStart w:name="z129" w:id="128"/>
    <w:p>
      <w:pPr>
        <w:spacing w:after="0"/>
        <w:ind w:left="0"/>
        <w:jc w:val="left"/>
      </w:pPr>
      <w:r>
        <w:rPr>
          <w:rFonts w:ascii="Times New Roman"/>
          <w:b/>
          <w:i w:val="false"/>
          <w:color w:val="000000"/>
        </w:rPr>
        <w:t xml:space="preserve"> 
11-тарау. Қорытынды ереже </w:t>
      </w:r>
    </w:p>
    <w:bookmarkEnd w:id="128"/>
    <w:p>
      <w:pPr>
        <w:spacing w:after="0"/>
        <w:ind w:left="0"/>
        <w:jc w:val="both"/>
      </w:pPr>
      <w:r>
        <w:rPr>
          <w:rFonts w:ascii="Times New Roman"/>
          <w:b w:val="false"/>
          <w:i w:val="false"/>
          <w:color w:val="000000"/>
          <w:sz w:val="28"/>
        </w:rPr>
        <w:t xml:space="preserve">      122. Осы Ережелермен реттелмеген мәселелер Қазақстан Республикасы заңнамаларының нормаларына сәйкес шешіледі. </w:t>
      </w:r>
    </w:p>
    <w:bookmarkStart w:name="z130" w:id="129"/>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 ерікті тарату </w:t>
      </w:r>
      <w:r>
        <w:br/>
      </w:r>
      <w:r>
        <w:rPr>
          <w:rFonts w:ascii="Times New Roman"/>
          <w:b w:val="false"/>
          <w:i w:val="false"/>
          <w:color w:val="000000"/>
          <w:sz w:val="28"/>
        </w:rPr>
        <w:t xml:space="preserve">
                                             ережесіне қосымша </w:t>
      </w:r>
    </w:p>
    <w:bookmarkEnd w:id="129"/>
    <w:p>
      <w:pPr>
        <w:spacing w:after="0"/>
        <w:ind w:left="0"/>
        <w:jc w:val="both"/>
      </w:pPr>
      <w:r>
        <w:rPr>
          <w:rFonts w:ascii="Times New Roman"/>
          <w:b w:val="false"/>
          <w:i w:val="false"/>
          <w:color w:val="000000"/>
          <w:sz w:val="28"/>
        </w:rPr>
        <w:t xml:space="preserve">            _______________________________________ </w:t>
      </w:r>
      <w:r>
        <w:br/>
      </w:r>
      <w:r>
        <w:rPr>
          <w:rFonts w:ascii="Times New Roman"/>
          <w:b w:val="false"/>
          <w:i w:val="false"/>
          <w:color w:val="000000"/>
          <w:sz w:val="28"/>
        </w:rPr>
        <w:t xml:space="preserve">
            таратылатын сақтандыру (қайта сақтандыру) </w:t>
      </w:r>
      <w:r>
        <w:br/>
      </w:r>
      <w:r>
        <w:rPr>
          <w:rFonts w:ascii="Times New Roman"/>
          <w:b w:val="false"/>
          <w:i w:val="false"/>
          <w:color w:val="000000"/>
          <w:sz w:val="28"/>
        </w:rPr>
        <w:t xml:space="preserve">
                        ұйымының атауы </w:t>
      </w:r>
    </w:p>
    <w:p>
      <w:pPr>
        <w:spacing w:after="0"/>
        <w:ind w:left="0"/>
        <w:jc w:val="both"/>
      </w:pPr>
      <w:r>
        <w:rPr>
          <w:rFonts w:ascii="Times New Roman"/>
          <w:b w:val="false"/>
          <w:i w:val="false"/>
          <w:color w:val="000000"/>
          <w:sz w:val="28"/>
        </w:rPr>
        <w:t xml:space="preserve">            Кассирдің қабылдаған және берген ақшаларын </w:t>
      </w:r>
      <w:r>
        <w:br/>
      </w:r>
      <w:r>
        <w:rPr>
          <w:rFonts w:ascii="Times New Roman"/>
          <w:b w:val="false"/>
          <w:i w:val="false"/>
          <w:color w:val="000000"/>
          <w:sz w:val="28"/>
        </w:rPr>
        <w:t xml:space="preserve">
                       (құндылықтарды) есеп алу </w:t>
      </w:r>
      <w:r>
        <w:br/>
      </w:r>
      <w:r>
        <w:rPr>
          <w:rFonts w:ascii="Times New Roman"/>
          <w:b w:val="false"/>
          <w:i w:val="false"/>
          <w:color w:val="000000"/>
          <w:sz w:val="28"/>
        </w:rPr>
        <w:t xml:space="preserve">
                             Кітабы </w:t>
      </w:r>
    </w:p>
    <w:p>
      <w:pPr>
        <w:spacing w:after="0"/>
        <w:ind w:left="0"/>
        <w:jc w:val="both"/>
      </w:pPr>
      <w:r>
        <w:rPr>
          <w:rFonts w:ascii="Times New Roman"/>
          <w:b w:val="false"/>
          <w:i w:val="false"/>
          <w:color w:val="000000"/>
          <w:sz w:val="28"/>
        </w:rPr>
        <w:t xml:space="preserve">            _______________________________________ </w:t>
      </w:r>
    </w:p>
    <w:p>
      <w:pPr>
        <w:spacing w:after="0"/>
        <w:ind w:left="0"/>
        <w:jc w:val="both"/>
      </w:pPr>
      <w:r>
        <w:rPr>
          <w:rFonts w:ascii="Times New Roman"/>
          <w:b w:val="false"/>
          <w:i w:val="false"/>
          <w:color w:val="000000"/>
          <w:sz w:val="28"/>
        </w:rPr>
        <w:t xml:space="preserve">                              Басталды:__________________________ </w:t>
      </w:r>
      <w:r>
        <w:br/>
      </w:r>
      <w:r>
        <w:rPr>
          <w:rFonts w:ascii="Times New Roman"/>
          <w:b w:val="false"/>
          <w:i w:val="false"/>
          <w:color w:val="000000"/>
          <w:sz w:val="28"/>
        </w:rPr>
        <w:t xml:space="preserve">
                              Аяқталды:__________________________ </w:t>
      </w:r>
      <w:r>
        <w:br/>
      </w:r>
      <w:r>
        <w:rPr>
          <w:rFonts w:ascii="Times New Roman"/>
          <w:b w:val="false"/>
          <w:i w:val="false"/>
          <w:color w:val="000000"/>
          <w:sz w:val="28"/>
        </w:rPr>
        <w:t xml:space="preserve">
          Кітаптағы жазба оны толық пайдаланғанға дейін жүргізіледі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773"/>
        <w:gridCol w:w="2613"/>
        <w:gridCol w:w="2893"/>
        <w:gridCol w:w="23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Келіп түскен күні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Кімнен қабылданып алды (фамилиясы, аты, болған жағдайда әкесінің аты)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Кіріс құжаттарының саны (данамен)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Санмен сомасы (валюта түрін көрсете отырып, бірліктермен)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Жазбамен сомасы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 күнгі жиынтығы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3093"/>
        <w:gridCol w:w="3053"/>
        <w:gridCol w:w="40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пайдалануы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Кассирдің қолы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 тарату комиссиясы бас бухгалтерінің қолы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 тарату комиссиясы төрағасының қолы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3"/>
        <w:gridCol w:w="3293"/>
        <w:gridCol w:w="2553"/>
        <w:gridCol w:w="3433"/>
        <w:gridCol w:w="18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p>
        </w:tc>
      </w:tr>
      <w:tr>
        <w:trPr>
          <w:trHeight w:val="16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күні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Кімге берілді (фамилиясы, аты, бар болса әкесінің аты)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құжаттарының саны (данамен)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Санмен сомасы (валюта түрлерін көрсете отырып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Жазбаша сомасы </w:t>
            </w:r>
          </w:p>
        </w:tc>
      </w:tr>
      <w:tr>
        <w:trPr>
          <w:trHeight w:val="525"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xml:space="preserve">
сол </w:t>
            </w:r>
            <w:r>
              <w:br/>
            </w:r>
            <w:r>
              <w:rPr>
                <w:rFonts w:ascii="Times New Roman"/>
                <w:b w:val="false"/>
                <w:i w:val="false"/>
                <w:color w:val="000000"/>
                <w:sz w:val="20"/>
              </w:rPr>
              <w:t xml:space="preserve">
күнгі </w:t>
            </w:r>
            <w:r>
              <w:br/>
            </w:r>
            <w:r>
              <w:rPr>
                <w:rFonts w:ascii="Times New Roman"/>
                <w:b w:val="false"/>
                <w:i w:val="false"/>
                <w:color w:val="000000"/>
                <w:sz w:val="20"/>
              </w:rPr>
              <w:t xml:space="preserve">
жиын </w:t>
            </w:r>
            <w:r>
              <w:br/>
            </w:r>
            <w:r>
              <w:rPr>
                <w:rFonts w:ascii="Times New Roman"/>
                <w:b w:val="false"/>
                <w:i w:val="false"/>
                <w:color w:val="000000"/>
                <w:sz w:val="20"/>
              </w:rPr>
              <w:t xml:space="preserve">
тығы.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3"/>
        <w:gridCol w:w="2313"/>
        <w:gridCol w:w="3313"/>
        <w:gridCol w:w="39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8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Мақсатты пайдалануы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Кассирдің қолы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 тарату </w:t>
            </w:r>
            <w:r>
              <w:br/>
            </w:r>
            <w:r>
              <w:rPr>
                <w:rFonts w:ascii="Times New Roman"/>
                <w:b w:val="false"/>
                <w:i w:val="false"/>
                <w:color w:val="000000"/>
                <w:sz w:val="20"/>
              </w:rPr>
              <w:t xml:space="preserve">
комиссиясы бас </w:t>
            </w:r>
            <w:r>
              <w:br/>
            </w:r>
            <w:r>
              <w:rPr>
                <w:rFonts w:ascii="Times New Roman"/>
                <w:b w:val="false"/>
                <w:i w:val="false"/>
                <w:color w:val="000000"/>
                <w:sz w:val="20"/>
              </w:rPr>
              <w:t xml:space="preserve">
бухгалтерінің қолы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Сақтандыру (қайта сақтандыру) ұйымын тарату төрағасының </w:t>
            </w:r>
            <w:r>
              <w:br/>
            </w:r>
            <w:r>
              <w:rPr>
                <w:rFonts w:ascii="Times New Roman"/>
                <w:b w:val="false"/>
                <w:i w:val="false"/>
                <w:color w:val="000000"/>
                <w:sz w:val="20"/>
              </w:rPr>
              <w:t xml:space="preserve">
қолы </w:t>
            </w:r>
          </w:p>
        </w:tc>
      </w:tr>
      <w:tr>
        <w:trPr>
          <w:trHeight w:val="42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Растау жазбасы </w:t>
      </w:r>
    </w:p>
    <w:p>
      <w:pPr>
        <w:spacing w:after="0"/>
        <w:ind w:left="0"/>
        <w:jc w:val="both"/>
      </w:pPr>
      <w:r>
        <w:rPr>
          <w:rFonts w:ascii="Times New Roman"/>
          <w:b w:val="false"/>
          <w:i w:val="false"/>
          <w:color w:val="000000"/>
          <w:sz w:val="28"/>
        </w:rPr>
        <w:t xml:space="preserve">20__ жылғы "__"  _______ жазбаға арналған осы кітаптың жиынтығы </w:t>
      </w:r>
      <w:r>
        <w:br/>
      </w:r>
      <w:r>
        <w:rPr>
          <w:rFonts w:ascii="Times New Roman"/>
          <w:b w:val="false"/>
          <w:i w:val="false"/>
          <w:color w:val="000000"/>
          <w:sz w:val="28"/>
        </w:rPr>
        <w:t xml:space="preserve">
          (күні) (айы) </w:t>
      </w:r>
      <w:r>
        <w:br/>
      </w:r>
      <w:r>
        <w:rPr>
          <w:rFonts w:ascii="Times New Roman"/>
          <w:b w:val="false"/>
          <w:i w:val="false"/>
          <w:color w:val="000000"/>
          <w:sz w:val="28"/>
        </w:rPr>
        <w:t xml:space="preserve">
______________________________________ ______________нөмірден бастап </w:t>
      </w:r>
      <w:r>
        <w:br/>
      </w:r>
      <w:r>
        <w:rPr>
          <w:rFonts w:ascii="Times New Roman"/>
          <w:b w:val="false"/>
          <w:i w:val="false"/>
          <w:color w:val="000000"/>
          <w:sz w:val="28"/>
        </w:rPr>
        <w:t xml:space="preserve">
(таратылатын сақтандыру (қайта сақтандыру) ұйымының атауы) </w:t>
      </w:r>
      <w:r>
        <w:br/>
      </w:r>
      <w:r>
        <w:rPr>
          <w:rFonts w:ascii="Times New Roman"/>
          <w:b w:val="false"/>
          <w:i w:val="false"/>
          <w:color w:val="000000"/>
          <w:sz w:val="28"/>
        </w:rPr>
        <w:t xml:space="preserve">
______нөмірді қосқандағы нөмірленген, тігілген және мөрмен жабылған </w:t>
      </w:r>
      <w:r>
        <w:br/>
      </w:r>
      <w:r>
        <w:rPr>
          <w:rFonts w:ascii="Times New Roman"/>
          <w:b w:val="false"/>
          <w:i w:val="false"/>
          <w:color w:val="000000"/>
          <w:sz w:val="28"/>
        </w:rPr>
        <w:t xml:space="preserve">
_____________________________________парақтар бар. </w:t>
      </w:r>
      <w:r>
        <w:br/>
      </w:r>
      <w:r>
        <w:rPr>
          <w:rFonts w:ascii="Times New Roman"/>
          <w:b w:val="false"/>
          <w:i w:val="false"/>
          <w:color w:val="000000"/>
          <w:sz w:val="28"/>
        </w:rPr>
        <w:t xml:space="preserve">
  </w:t>
      </w:r>
      <w:r>
        <w:br/>
      </w:r>
      <w:r>
        <w:rPr>
          <w:rFonts w:ascii="Times New Roman"/>
          <w:b w:val="false"/>
          <w:i w:val="false"/>
          <w:color w:val="000000"/>
          <w:sz w:val="28"/>
        </w:rPr>
        <w:t xml:space="preserve">
20__жылғы "__"______________ </w:t>
      </w:r>
      <w:r>
        <w:br/>
      </w:r>
      <w:r>
        <w:rPr>
          <w:rFonts w:ascii="Times New Roman"/>
          <w:b w:val="false"/>
          <w:i w:val="false"/>
          <w:color w:val="000000"/>
          <w:sz w:val="28"/>
        </w:rPr>
        <w:t xml:space="preserve">
Сақтандыру (қайта сақтандыру) ұйымын </w:t>
      </w:r>
      <w:r>
        <w:br/>
      </w:r>
      <w:r>
        <w:rPr>
          <w:rFonts w:ascii="Times New Roman"/>
          <w:b w:val="false"/>
          <w:i w:val="false"/>
          <w:color w:val="000000"/>
          <w:sz w:val="28"/>
        </w:rPr>
        <w:t xml:space="preserve">
тарату комиссиясының Төрағасы_________________(фамилиясы, аты-жөні) </w:t>
      </w:r>
      <w:r>
        <w:br/>
      </w:r>
      <w:r>
        <w:rPr>
          <w:rFonts w:ascii="Times New Roman"/>
          <w:b w:val="false"/>
          <w:i w:val="false"/>
          <w:color w:val="000000"/>
          <w:sz w:val="28"/>
        </w:rPr>
        <w:t xml:space="preserve">
                                   қолы </w:t>
      </w:r>
      <w:r>
        <w:br/>
      </w:r>
      <w:r>
        <w:rPr>
          <w:rFonts w:ascii="Times New Roman"/>
          <w:b w:val="false"/>
          <w:i w:val="false"/>
          <w:color w:val="000000"/>
          <w:sz w:val="28"/>
        </w:rPr>
        <w:t xml:space="preserve">
Сақтандыру (қайта сақтандыру) ұйымын </w:t>
      </w:r>
      <w:r>
        <w:br/>
      </w:r>
      <w:r>
        <w:rPr>
          <w:rFonts w:ascii="Times New Roman"/>
          <w:b w:val="false"/>
          <w:i w:val="false"/>
          <w:color w:val="000000"/>
          <w:sz w:val="28"/>
        </w:rPr>
        <w:t xml:space="preserve">
тарату комиссиясының Бас бухгалтері____________(фамилиясы, аты-жөні) </w:t>
      </w:r>
      <w:r>
        <w:br/>
      </w:r>
      <w:r>
        <w:rPr>
          <w:rFonts w:ascii="Times New Roman"/>
          <w:b w:val="false"/>
          <w:i w:val="false"/>
          <w:color w:val="000000"/>
          <w:sz w:val="28"/>
        </w:rPr>
        <w:t xml:space="preserve">
                                      қолы </w:t>
      </w:r>
      <w:r>
        <w:br/>
      </w:r>
      <w:r>
        <w:rPr>
          <w:rFonts w:ascii="Times New Roman"/>
          <w:b w:val="false"/>
          <w:i w:val="false"/>
          <w:color w:val="000000"/>
          <w:sz w:val="28"/>
        </w:rPr>
        <w:t xml:space="preserve">
Сақтандыру (қайта сақтандыру) ұйымын </w:t>
      </w:r>
      <w:r>
        <w:br/>
      </w:r>
      <w:r>
        <w:rPr>
          <w:rFonts w:ascii="Times New Roman"/>
          <w:b w:val="false"/>
          <w:i w:val="false"/>
          <w:color w:val="000000"/>
          <w:sz w:val="28"/>
        </w:rPr>
        <w:t xml:space="preserve">
тарату комиссиясының кассирі___________________(фамилиясы, аты-жөні) </w:t>
      </w:r>
      <w:r>
        <w:br/>
      </w:r>
      <w:r>
        <w:rPr>
          <w:rFonts w:ascii="Times New Roman"/>
          <w:b w:val="false"/>
          <w:i w:val="false"/>
          <w:color w:val="000000"/>
          <w:sz w:val="28"/>
        </w:rPr>
        <w:t xml:space="preserve">
                                  қолы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