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7289" w14:textId="2fc7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аумағында пайдалануға рұқсат етілген фискалдық жады бар бақылау-кассалық машиналардың Мемлекеттік тізілімін бекіту туралы" Қазақстан Республикасы Қаржы министрлігінің Салық комитеті Төрағасының 2002 жылғы 20 қыркүйектегі N 727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комитетінің 2007 жылғы 29 маусымдағы N 437 Бұйрығы. Қазақстан Республикасының Әділет Министрлігі 2007 жылғы 7 шілдедегі Нормативтік құқықтық кесімдерді мемлекеттік тіркеудің тізіліміне N 4791 болып енгізілді. Күші жойылды - Қазақстан Республикасы Қаржы министрінің 2008 жылғы 30 желтоқсандағы N 635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Қаржы министрінің 2008.12.30 </w:t>
      </w:r>
      <w:r>
        <w:rPr>
          <w:rFonts w:ascii="Times New Roman"/>
          <w:b w:val="false"/>
          <w:i w:val="false"/>
          <w:color w:val="ff0000"/>
          <w:sz w:val="28"/>
        </w:rPr>
        <w:t xml:space="preserve">N 635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-------------------- Бұйрықтан үзінді 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"Салық және бюджетке төленетін басқа да міндетті төлемдер туралы" Қазақстан Республикасы Кодексінің (Салық кодексі) 651-бабына сәйкес БҰЙЫРАМЫН: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Осы бұйрықтың 2-қосымшасына сәйкес Қазақстан Республикасының кейбір нормативтік құқықтық актілерінің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Осы бұйрық алғашқы ресми жарияланған күнінен бастап күшіне енеді және 2009 жылдың 1 қаңтарынан бастап туындаған қатынастарға қолданылады.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Министр                                    Б. Жәмішев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 2008 жылғы 30 желтоқсандағы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     N 635 бұйрығына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         2-қосымша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Қазақстан Республикасының күшi жойылған кейбiр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нормативтік құқықтық актілерінің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1.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........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22.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 Қазақстан Республикасының Қаржы министрлігі Салық комитеті төрағасы міндетін атқарушының 2007 жылғы 29 маусымдағы N 437 бұйрығы (Қазақстан Республикасының нормативтiк құқықтық актiлерiн мемлекеттiк тiркеу тiзiлiмiнде N 4791 тiркелген, "Юридическая газета" газетінде 2007 жылғы 7 тамыздағы N 119 (1322) жарияланған).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........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25. ...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546-бабы 3-тармағына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1.»"Қазақстан Республикасының аумағында пайдалануға рұқсат етілген фискалды жады бар бақылау-кассалық машиналардың Мемлекеттік тізілімін бекіту туралы" Қазақстан Республикасы Қаржы министрлігінің Салық комитеті Төрағасының 2002 жылғы 20 қыркүйектегі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727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(Нормативтік құқықтық актілерді мемлекеттік тіркеу тізілімінде 2002 жылғы 2 қазанда N 1991 болып тіркелген, "Казахстанская правда" газетінің 2003 жылғы 7 қаңтардағы N 4-5 сандарында жарияланған; Нормативтік құқықтық актілерді мемлекеттік тіркеу тізілімінде 2003 жылғы 7 қаңтарда NN 2108, 2109, 2110 болып тіркелген Қазақстан Республикасы Қаржы министрлігінің Салық комитеті Төрағасының сәйкесінше 2002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895 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NN 902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903,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2003 жылғы 3 сәуірде N 2226 болып тіркелген, 2003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143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2003 жылғы 6 маусымда N 2353 болып тіркелген, 2003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210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2003 жылғы 26 маусымда N 2380 болып тіркелген, 2003 жылғы 2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2003 жылғы 14 қарашада N 2559 болып тіркелген, 2003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404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2004 жылғы 12 шілдеде N 2945 болып тіркелген, 2004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312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2004 жылғы 8 қарашада N 3199 болып тіркелген, 2004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532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2004 жылғы 19 қарашада N 3209 болып тіркелген, 2004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579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2005 жылғы 6 қаңтарда N 3324 болып тіркелген, 2004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667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2005 жылғы 17 ақпанда N 3446 болып тіркелген, 2005 жылғы 2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38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2005 жылғы 1 тамызда N 3763 болып тіркелген, 2005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2005 жылғы 12 желтоқсанда N 3972 болып тіркелген, 2005 жылғы 30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535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2006 жылғы 18 қаңтарда N 4023 болып тіркелген, 2006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9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2006 жылғы 17 ақпанда N 4095 болып тіркелген, 2006 жылғы 13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59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2006 жылғы 1 қыркүйекте N 4362 болып тіркелген, 2006 жылғы 1 тамыздағы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383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2007 жылғы 27 наурызда N 4589 болып тіркелген, 2007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2007 жылғы 16 сәуірде N 4614 болып тіркелген, 2007 жылғы 4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203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2007 жылғы 17 маусымда N 4710 болып тіркелген, 2007 жылғы 1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367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бұйрықтармен енгізілген толықтырулармен) мынадай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аумағында пайдалануға рұқсат етілген фискалды жады бар бақылау-кассалық машиналардың Мемлекеттік тізілімі мынадай мазмұндағы 103, 104-тармақтармен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"103. Альфа-400 ФКZ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Мальва FKZ".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Салық комитетінің Салықтық әкімшілендіру басқармасы (А.М. Қыпшақов) осы бұйрықты Қазақстан Республикасы Әділет министрлігіне мемлекеттік тіркеуге жіберсін.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Төрағасының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