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1c52" w14:textId="4a71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"Кене энцефалитінің алдын алу жөніндегі санитарлық-індетке қарсы (алдын-алу) іс-шараларды ұйымдастыру және өткізу"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2007 жылғы 11 маусымдағы N 357 Бұйрығы. Қазақстан Республикасының Әділет министрлігінде 2007 жылғы 9 шілдеде Нормативтік құқықтық кесімдерді мемлекеттік тіркеудің тізіліміне N 4793 болып енгізілді.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6-тармақшасына, </w:t>
      </w:r>
      <w:r>
        <w:rPr>
          <w:rFonts w:ascii="Times New Roman"/>
          <w:b w:val="false"/>
          <w:i w:val="false"/>
          <w:color w:val="000000"/>
          <w:sz w:val="28"/>
        </w:rPr>
        <w:t xml:space="preserve">7-1 бабының </w:t>
      </w:r>
      <w:r>
        <w:rPr>
          <w:rFonts w:ascii="Times New Roman"/>
          <w:b w:val="false"/>
          <w:i w:val="false"/>
          <w:color w:val="000000"/>
          <w:sz w:val="28"/>
        </w:rPr>
        <w:t>4-тармақшасына және </w:t>
      </w:r>
      <w:r>
        <w:rPr>
          <w:rFonts w:ascii="Times New Roman"/>
          <w:b w:val="false"/>
          <w:i w:val="false"/>
          <w:color w:val="000000"/>
          <w:sz w:val="28"/>
        </w:rPr>
        <w:t xml:space="preserve">24-бабының </w:t>
      </w:r>
      <w:r>
        <w:rPr>
          <w:rFonts w:ascii="Times New Roman"/>
          <w:b w:val="false"/>
          <w:i w:val="false"/>
          <w:color w:val="000000"/>
          <w:sz w:val="28"/>
        </w:rPr>
        <w:t xml:space="preserve">1-тармағына сәйкес жұқпалы, паразиттік аурулардың пайда болуы мен таралуының алдын алу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берiлiп отырған "Кене энцефалитінің алдын алу жөніндегі санитарлық-індетке қарсы (алдын-алу) іс-шараларды ұйымдастыру және өткізу" санитарлық-эпидемиологиялық ережесі мен нормалары бекiтiлсiн.</w:t>
      </w:r>
    </w:p>
    <w:bookmarkEnd w:id="1"/>
    <w:bookmarkStart w:name="z3" w:id="2"/>
    <w:p>
      <w:pPr>
        <w:spacing w:after="0"/>
        <w:ind w:left="0"/>
        <w:jc w:val="both"/>
      </w:pPr>
      <w:r>
        <w:rPr>
          <w:rFonts w:ascii="Times New Roman"/>
          <w:b w:val="false"/>
          <w:i w:val="false"/>
          <w:color w:val="000000"/>
          <w:sz w:val="28"/>
        </w:rPr>
        <w:t xml:space="preserve">
      2. Облыстардың, Астана және Алматы қалаларының денсаулық сақтау департаменттерінің басшылары (келісім бойынша) жыл сайын санитарлық-эпидемиологиялық қызмет мамандарын тарта отырып, кене энцефалитінің клиникасы, диагностикасы, емдеу, диспансерлеу және </w:t>
      </w:r>
      <w:r>
        <w:br/>
      </w:r>
      <w:r>
        <w:rPr>
          <w:rFonts w:ascii="Times New Roman"/>
          <w:b w:val="false"/>
          <w:i w:val="false"/>
          <w:color w:val="000000"/>
          <w:sz w:val="28"/>
        </w:rPr>
        <w:t xml:space="preserve">
алдын алу мәселелері жөнінде медициналық кадрларды даярласын. </w:t>
      </w:r>
    </w:p>
    <w:bookmarkEnd w:id="2"/>
    <w:bookmarkStart w:name="z4" w:id="3"/>
    <w:p>
      <w:pPr>
        <w:spacing w:after="0"/>
        <w:ind w:left="0"/>
        <w:jc w:val="both"/>
      </w:pPr>
      <w:r>
        <w:rPr>
          <w:rFonts w:ascii="Times New Roman"/>
          <w:b w:val="false"/>
          <w:i w:val="false"/>
          <w:color w:val="000000"/>
          <w:sz w:val="28"/>
        </w:rPr>
        <w:t xml:space="preserve">
      3. Алматы, Шығыс Қазақстан облыстарының, Алматы қаласының денсаулық сақтау департаменттерінің басшылары (келісім бойынша): </w:t>
      </w:r>
      <w:r>
        <w:br/>
      </w:r>
      <w:r>
        <w:rPr>
          <w:rFonts w:ascii="Times New Roman"/>
          <w:b w:val="false"/>
          <w:i w:val="false"/>
          <w:color w:val="000000"/>
          <w:sz w:val="28"/>
        </w:rPr>
        <w:t xml:space="preserve">
      1) медицина ұйымдарынан кене энцефалитін уақтылы тіркеуді, есептеуді, диагностикалауды, емханаға жатқызуды, емдеуді және ауырған адамдарды диспансерлеуді талап етсін; </w:t>
      </w:r>
      <w:r>
        <w:br/>
      </w:r>
      <w:r>
        <w:rPr>
          <w:rFonts w:ascii="Times New Roman"/>
          <w:b w:val="false"/>
          <w:i w:val="false"/>
          <w:color w:val="000000"/>
          <w:sz w:val="28"/>
        </w:rPr>
        <w:t xml:space="preserve">
      2) кәсіби қауіп төнетін контингентті жоспарлы кене энцефалитіне қарсы алдын ала егуді жүргізсін; </w:t>
      </w:r>
    </w:p>
    <w:bookmarkEnd w:id="3"/>
    <w:bookmarkStart w:name="z5" w:id="4"/>
    <w:p>
      <w:pPr>
        <w:spacing w:after="0"/>
        <w:ind w:left="0"/>
        <w:jc w:val="both"/>
      </w:pPr>
      <w:r>
        <w:rPr>
          <w:rFonts w:ascii="Times New Roman"/>
          <w:b w:val="false"/>
          <w:i w:val="false"/>
          <w:color w:val="000000"/>
          <w:sz w:val="28"/>
        </w:rPr>
        <w:t xml:space="preserve">
      4. Алматы, Шығыс Қазақстан облыстарының, Алматы қаласының мемлекеттік санитарлық-эпидемиологиялық қадағалау департаменттерiнiң (басқармаларының) басшылары: </w:t>
      </w:r>
      <w:r>
        <w:br/>
      </w:r>
      <w:r>
        <w:rPr>
          <w:rFonts w:ascii="Times New Roman"/>
          <w:b w:val="false"/>
          <w:i w:val="false"/>
          <w:color w:val="000000"/>
          <w:sz w:val="28"/>
        </w:rPr>
        <w:t xml:space="preserve">
      1) басқа да мүдделі ведомстволармен ұйымдармен бірігіп кене энцефалитінің алдын алу жөніндегі іс-шаралардың перспективалық кешенді бағдарламаларын әзірлесін; </w:t>
      </w:r>
      <w:r>
        <w:br/>
      </w:r>
      <w:r>
        <w:rPr>
          <w:rFonts w:ascii="Times New Roman"/>
          <w:b w:val="false"/>
          <w:i w:val="false"/>
          <w:color w:val="000000"/>
          <w:sz w:val="28"/>
        </w:rPr>
        <w:t xml:space="preserve">
      2) кене энцефалитімен ауыратындардың уақтылы тіркелуін, есепке алынуын, анықталуын, диагностикалануын, емделуге жатқызылуын және емдеуді бақылауды, ауырғандарды диспансерлік қадағалауды күшейтсін; </w:t>
      </w:r>
      <w:r>
        <w:br/>
      </w:r>
      <w:r>
        <w:rPr>
          <w:rFonts w:ascii="Times New Roman"/>
          <w:b w:val="false"/>
          <w:i w:val="false"/>
          <w:color w:val="000000"/>
          <w:sz w:val="28"/>
        </w:rPr>
        <w:t xml:space="preserve">
      3) жыл сайын кене энцефалитіне қарсы профилактикалық егудің жоспарын жасасын; </w:t>
      </w:r>
      <w:r>
        <w:br/>
      </w:r>
      <w:r>
        <w:rPr>
          <w:rFonts w:ascii="Times New Roman"/>
          <w:b w:val="false"/>
          <w:i w:val="false"/>
          <w:color w:val="000000"/>
          <w:sz w:val="28"/>
        </w:rPr>
        <w:t xml:space="preserve">
      4) халық арасында кене энцефалитінің алдын алу жөніндегі санитарлық-ағарту жұмыстарының тиімділігін және қол жететінділігін қамтамасыз етсін; </w:t>
      </w:r>
    </w:p>
    <w:bookmarkEnd w:id="4"/>
    <w:bookmarkStart w:name="z6" w:id="5"/>
    <w:p>
      <w:pPr>
        <w:spacing w:after="0"/>
        <w:ind w:left="0"/>
        <w:jc w:val="both"/>
      </w:pPr>
      <w:r>
        <w:rPr>
          <w:rFonts w:ascii="Times New Roman"/>
          <w:b w:val="false"/>
          <w:i w:val="false"/>
          <w:color w:val="000000"/>
          <w:sz w:val="28"/>
        </w:rPr>
        <w:t xml:space="preserve">
      5. Шығыс Қазақстан, Алматы облыстары және Алматы қаласы санитарлық-эпидемиологиялық сараптама орталықтары, Қазақстан Республикасы Денсаулық сақтау министрлігінің "Республикалық санитарлық-эпидемиологиялық станция" (бұдан әрі - РСЭС) мемлекеттік мекемесі басшылары: </w:t>
      </w:r>
      <w:r>
        <w:br/>
      </w:r>
      <w:r>
        <w:rPr>
          <w:rFonts w:ascii="Times New Roman"/>
          <w:b w:val="false"/>
          <w:i w:val="false"/>
          <w:color w:val="000000"/>
          <w:sz w:val="28"/>
        </w:rPr>
        <w:t xml:space="preserve">
      1) кене энцефалитінің иммунобиологиялық диагностикасы; </w:t>
      </w:r>
      <w:r>
        <w:br/>
      </w:r>
      <w:r>
        <w:rPr>
          <w:rFonts w:ascii="Times New Roman"/>
          <w:b w:val="false"/>
          <w:i w:val="false"/>
          <w:color w:val="000000"/>
          <w:sz w:val="28"/>
        </w:rPr>
        <w:t xml:space="preserve">
      2) кене энцефалиті вирусының антиденелерін анықтау үшін тест-жүйелердің қажетті мөлшерін қамтамасыз етсін. </w:t>
      </w:r>
    </w:p>
    <w:bookmarkEnd w:id="5"/>
    <w:bookmarkStart w:name="z7" w:id="6"/>
    <w:p>
      <w:pPr>
        <w:spacing w:after="0"/>
        <w:ind w:left="0"/>
        <w:jc w:val="both"/>
      </w:pPr>
      <w:r>
        <w:rPr>
          <w:rFonts w:ascii="Times New Roman"/>
          <w:b w:val="false"/>
          <w:i w:val="false"/>
          <w:color w:val="000000"/>
          <w:sz w:val="28"/>
        </w:rPr>
        <w:t xml:space="preserve">
      6. Облыстардың, Астана және Алматы қалаларының, көліктегі мемлекеттік санитарлық-эпидемиологиялық қадағалау департаменттерінің (басқармаларының) басшылары жыл сайын қаңтардың 25-не дейін Қазақстан Республикасы Денсаулық сақтау министрлігінің </w:t>
      </w:r>
      <w:r>
        <w:br/>
      </w:r>
      <w:r>
        <w:rPr>
          <w:rFonts w:ascii="Times New Roman"/>
          <w:b w:val="false"/>
          <w:i w:val="false"/>
          <w:color w:val="000000"/>
          <w:sz w:val="28"/>
        </w:rPr>
        <w:t xml:space="preserve">
Мемлекеттік санитарлық-эпидемиологиялық қадағалау комитетіне және РСЭС-ке осы бұйрықтың орындалуы бойынша ақпарат берілуін қамтамасыз етсін. </w:t>
      </w:r>
    </w:p>
    <w:bookmarkEnd w:id="6"/>
    <w:bookmarkStart w:name="z8" w:id="7"/>
    <w:p>
      <w:pPr>
        <w:spacing w:after="0"/>
        <w:ind w:left="0"/>
        <w:jc w:val="both"/>
      </w:pPr>
      <w:r>
        <w:rPr>
          <w:rFonts w:ascii="Times New Roman"/>
          <w:b w:val="false"/>
          <w:i w:val="false"/>
          <w:color w:val="000000"/>
          <w:sz w:val="28"/>
        </w:rPr>
        <w:t xml:space="preserve">
      7. Қазақстан Республикасы Денсаулық сақтау министрлігінің Мемлекеттік санитарлық-эпидемиологиялық қадағалау комитеті (А.А.Белоног) осы бұйрықты Қазақстан Республикасының Әдiлет министрлігіне мемлекеттік тіркеуге жіберсін. </w:t>
      </w:r>
    </w:p>
    <w:bookmarkEnd w:id="7"/>
    <w:bookmarkStart w:name="z9" w:id="8"/>
    <w:p>
      <w:pPr>
        <w:spacing w:after="0"/>
        <w:ind w:left="0"/>
        <w:jc w:val="both"/>
      </w:pPr>
      <w:r>
        <w:rPr>
          <w:rFonts w:ascii="Times New Roman"/>
          <w:b w:val="false"/>
          <w:i w:val="false"/>
          <w:color w:val="000000"/>
          <w:sz w:val="28"/>
        </w:rPr>
        <w:t xml:space="preserve">
      8. Қазақстан Республикасы Денсаулық сақтау министрлігінің Ұйымдастыру-құқықтық жұмыс департаменті (Ж.М.Мұхаметжанов) осы бұйрықтың ресми жариялануын қамтамасыз етсiн. </w:t>
      </w:r>
    </w:p>
    <w:bookmarkEnd w:id="8"/>
    <w:bookmarkStart w:name="z10" w:id="9"/>
    <w:p>
      <w:pPr>
        <w:spacing w:after="0"/>
        <w:ind w:left="0"/>
        <w:jc w:val="both"/>
      </w:pPr>
      <w:r>
        <w:rPr>
          <w:rFonts w:ascii="Times New Roman"/>
          <w:b w:val="false"/>
          <w:i w:val="false"/>
          <w:color w:val="000000"/>
          <w:sz w:val="28"/>
        </w:rPr>
        <w:t xml:space="preserve">
      9. Осы бұйрықтың орындалуын бақылауды өзіме қалдырамын. </w:t>
      </w:r>
    </w:p>
    <w:bookmarkEnd w:id="9"/>
    <w:bookmarkStart w:name="z11" w:id="10"/>
    <w:p>
      <w:pPr>
        <w:spacing w:after="0"/>
        <w:ind w:left="0"/>
        <w:jc w:val="both"/>
      </w:pPr>
      <w:r>
        <w:rPr>
          <w:rFonts w:ascii="Times New Roman"/>
          <w:b w:val="false"/>
          <w:i w:val="false"/>
          <w:color w:val="000000"/>
          <w:sz w:val="28"/>
        </w:rPr>
        <w:t xml:space="preserve">
      10. Осы бұйрық ресми жарияланған күнінен бастап қолданысқа енгізіледі. </w:t>
      </w:r>
    </w:p>
    <w:bookmarkEnd w:id="1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 11 маусымдағы  </w:t>
      </w:r>
      <w:r>
        <w:br/>
      </w:r>
      <w:r>
        <w:rPr>
          <w:rFonts w:ascii="Times New Roman"/>
          <w:b w:val="false"/>
          <w:i w:val="false"/>
          <w:color w:val="000000"/>
          <w:sz w:val="28"/>
        </w:rPr>
        <w:t xml:space="preserve">
N 357 бұйрығымен бекітілген </w:t>
      </w:r>
    </w:p>
    <w:bookmarkEnd w:id="11"/>
    <w:p>
      <w:pPr>
        <w:spacing w:after="0"/>
        <w:ind w:left="0"/>
        <w:jc w:val="left"/>
      </w:pPr>
      <w:r>
        <w:rPr>
          <w:rFonts w:ascii="Times New Roman"/>
          <w:b/>
          <w:i w:val="false"/>
          <w:color w:val="000000"/>
        </w:rPr>
        <w:t xml:space="preserve"> "Кене энцефалитінің алдын алу жөніндегі санитарлық-індетке қарсы (профилактикалық) іс-шараларды ұйымдастыру және өткізу" санитарлық-эпидемиологиялық ережесі мен нормалары  1. Жалпы ережелер </w:t>
      </w:r>
    </w:p>
    <w:p>
      <w:pPr>
        <w:spacing w:after="0"/>
        <w:ind w:left="0"/>
        <w:jc w:val="both"/>
      </w:pPr>
      <w:r>
        <w:rPr>
          <w:rFonts w:ascii="Times New Roman"/>
          <w:b w:val="false"/>
          <w:i w:val="false"/>
          <w:color w:val="000000"/>
          <w:sz w:val="28"/>
        </w:rPr>
        <w:t xml:space="preserve">      1.«"Кене энцефалитінің алдын алу жөніндегі санитарлық-індетке қарсы (профилактикалық) іс-шараларды ұйымдастыру және өткізу" санитарлық-эпидемиологиялық ережесі мен нормалары (бұдан әрі - Санитарлық ереже) орындалмаған жағдайда кене энцефалитінің пайда болуы мен таралу қаупін төндіретін санитарлық-індетке қарсы (алдын </w:t>
      </w:r>
      <w:r>
        <w:br/>
      </w:r>
      <w:r>
        <w:rPr>
          <w:rFonts w:ascii="Times New Roman"/>
          <w:b w:val="false"/>
          <w:i w:val="false"/>
          <w:color w:val="000000"/>
          <w:sz w:val="28"/>
        </w:rPr>
        <w:t xml:space="preserve">
алу) іс-шараларды ұйымдастыру мен жүргізуді белгілейді. </w:t>
      </w:r>
    </w:p>
    <w:bookmarkStart w:name="z13" w:id="12"/>
    <w:p>
      <w:pPr>
        <w:spacing w:after="0"/>
        <w:ind w:left="0"/>
        <w:jc w:val="both"/>
      </w:pPr>
      <w:r>
        <w:rPr>
          <w:rFonts w:ascii="Times New Roman"/>
          <w:b w:val="false"/>
          <w:i w:val="false"/>
          <w:color w:val="000000"/>
          <w:sz w:val="28"/>
        </w:rPr>
        <w:t xml:space="preserve">
      2. Осы Санитарлық ережеде мынадай терминдер мен анықтамалар пайдаланылады: </w:t>
      </w:r>
      <w:r>
        <w:br/>
      </w:r>
      <w:r>
        <w:rPr>
          <w:rFonts w:ascii="Times New Roman"/>
          <w:b w:val="false"/>
          <w:i w:val="false"/>
          <w:color w:val="000000"/>
          <w:sz w:val="28"/>
        </w:rPr>
        <w:t>
</w:t>
      </w:r>
      <w:r>
        <w:rPr>
          <w:rFonts w:ascii="Times New Roman"/>
          <w:b w:val="false"/>
          <w:i w:val="false"/>
          <w:color w:val="000000"/>
          <w:sz w:val="28"/>
        </w:rPr>
        <w:t xml:space="preserve">
      1) кене энцефалиті (көктем-жазғы кене энцефалиті) - табиғи-ошақты әсіресе орталық нерв жүйесін зақымдайтын жіті вирустық трансмиссиялық ауру. Флавивириде тегі, Флавивирус түріне жататын вирус кене энцефалитінің қоздырғышы болады. </w:t>
      </w:r>
      <w:r>
        <w:br/>
      </w:r>
      <w:r>
        <w:rPr>
          <w:rFonts w:ascii="Times New Roman"/>
          <w:b w:val="false"/>
          <w:i w:val="false"/>
          <w:color w:val="000000"/>
          <w:sz w:val="28"/>
        </w:rPr>
        <w:t>
</w:t>
      </w:r>
      <w:r>
        <w:rPr>
          <w:rFonts w:ascii="Times New Roman"/>
          <w:b w:val="false"/>
          <w:i w:val="false"/>
          <w:color w:val="000000"/>
          <w:sz w:val="28"/>
        </w:rPr>
        <w:t xml:space="preserve">
      2) тасымалдаушы - Ixodes, Dermacentor, Haemaphysalis кенелерінің түрлері; </w:t>
      </w:r>
      <w:r>
        <w:br/>
      </w:r>
      <w:r>
        <w:rPr>
          <w:rFonts w:ascii="Times New Roman"/>
          <w:b w:val="false"/>
          <w:i w:val="false"/>
          <w:color w:val="000000"/>
          <w:sz w:val="28"/>
        </w:rPr>
        <w:t>
</w:t>
      </w:r>
      <w:r>
        <w:rPr>
          <w:rFonts w:ascii="Times New Roman"/>
          <w:b w:val="false"/>
          <w:i w:val="false"/>
          <w:color w:val="000000"/>
          <w:sz w:val="28"/>
        </w:rPr>
        <w:t xml:space="preserve">
      3) трансмиссивтік аурулардың табиғи ошағы - кенелер мен жәндіктердің шағуы арқылы берілетін аурулармен ауыратын жабайы аңдары бар шектелген аумақ; </w:t>
      </w:r>
      <w:r>
        <w:br/>
      </w:r>
      <w:r>
        <w:rPr>
          <w:rFonts w:ascii="Times New Roman"/>
          <w:b w:val="false"/>
          <w:i w:val="false"/>
          <w:color w:val="000000"/>
          <w:sz w:val="28"/>
        </w:rPr>
        <w:t>
</w:t>
      </w:r>
      <w:r>
        <w:rPr>
          <w:rFonts w:ascii="Times New Roman"/>
          <w:b w:val="false"/>
          <w:i w:val="false"/>
          <w:color w:val="000000"/>
          <w:sz w:val="28"/>
        </w:rPr>
        <w:t xml:space="preserve">
      4) трансмиссивтік аурулар - тасымалдаушылардың (жәндіктер, кенелер) шағуы арқылы берілетін аурулар; </w:t>
      </w:r>
      <w:r>
        <w:br/>
      </w:r>
      <w:r>
        <w:rPr>
          <w:rFonts w:ascii="Times New Roman"/>
          <w:b w:val="false"/>
          <w:i w:val="false"/>
          <w:color w:val="000000"/>
          <w:sz w:val="28"/>
        </w:rPr>
        <w:t>
</w:t>
      </w:r>
      <w:r>
        <w:rPr>
          <w:rFonts w:ascii="Times New Roman"/>
          <w:b w:val="false"/>
          <w:i w:val="false"/>
          <w:color w:val="000000"/>
          <w:sz w:val="28"/>
        </w:rPr>
        <w:t xml:space="preserve">
      5) эндемиялық аумақ -  ауру тіркелетін аумақ; </w:t>
      </w:r>
      <w:r>
        <w:br/>
      </w:r>
      <w:r>
        <w:rPr>
          <w:rFonts w:ascii="Times New Roman"/>
          <w:b w:val="false"/>
          <w:i w:val="false"/>
          <w:color w:val="000000"/>
          <w:sz w:val="28"/>
        </w:rPr>
        <w:t>
</w:t>
      </w:r>
      <w:r>
        <w:rPr>
          <w:rFonts w:ascii="Times New Roman"/>
          <w:b w:val="false"/>
          <w:i w:val="false"/>
          <w:color w:val="000000"/>
          <w:sz w:val="28"/>
        </w:rPr>
        <w:t xml:space="preserve">
      6) акарицидтік өңдеу - кенеге қарсы өңдеу. </w:t>
      </w:r>
      <w:r>
        <w:br/>
      </w:r>
      <w:r>
        <w:rPr>
          <w:rFonts w:ascii="Times New Roman"/>
          <w:b w:val="false"/>
          <w:i w:val="false"/>
          <w:color w:val="000000"/>
          <w:sz w:val="28"/>
        </w:rPr>
        <w:t>
</w:t>
      </w:r>
      <w:r>
        <w:rPr>
          <w:rFonts w:ascii="Times New Roman"/>
          <w:b w:val="false"/>
          <w:i w:val="false"/>
          <w:color w:val="000000"/>
          <w:sz w:val="28"/>
        </w:rPr>
        <w:t xml:space="preserve">
      7) иммуноглобулиндер - жұқпалы аурулардың шұғыл алдын алу және емдеу мақсатында адамның және жануардың қан сарысуынан дайындалған препараттар; </w:t>
      </w:r>
      <w:r>
        <w:br/>
      </w:r>
      <w:r>
        <w:rPr>
          <w:rFonts w:ascii="Times New Roman"/>
          <w:b w:val="false"/>
          <w:i w:val="false"/>
          <w:color w:val="000000"/>
          <w:sz w:val="28"/>
        </w:rPr>
        <w:t>
</w:t>
      </w:r>
      <w:r>
        <w:rPr>
          <w:rFonts w:ascii="Times New Roman"/>
          <w:b w:val="false"/>
          <w:i w:val="false"/>
          <w:color w:val="000000"/>
          <w:sz w:val="28"/>
        </w:rPr>
        <w:t xml:space="preserve">
      8) инсектицидтер (акарицидтер) - жәндіктер мен кенелерді жою үшін пайдалынылатын химиялық құралдар (препараттар); </w:t>
      </w:r>
      <w:r>
        <w:br/>
      </w:r>
      <w:r>
        <w:rPr>
          <w:rFonts w:ascii="Times New Roman"/>
          <w:b w:val="false"/>
          <w:i w:val="false"/>
          <w:color w:val="000000"/>
          <w:sz w:val="28"/>
        </w:rPr>
        <w:t>
</w:t>
      </w:r>
      <w:r>
        <w:rPr>
          <w:rFonts w:ascii="Times New Roman"/>
          <w:b w:val="false"/>
          <w:i w:val="false"/>
          <w:color w:val="000000"/>
          <w:sz w:val="28"/>
        </w:rPr>
        <w:t xml:space="preserve">
      9) акарицидтік іс-шаралар - жәндіктер мен кенелер арқылы берілетін жұқпалы және паразиттік аурулардың таралуын болдырмауға бағытталған шаралар </w:t>
      </w:r>
    </w:p>
    <w:bookmarkEnd w:id="12"/>
    <w:bookmarkStart w:name="z14" w:id="13"/>
    <w:p>
      <w:pPr>
        <w:spacing w:after="0"/>
        <w:ind w:left="0"/>
        <w:jc w:val="left"/>
      </w:pPr>
      <w:r>
        <w:rPr>
          <w:rFonts w:ascii="Times New Roman"/>
          <w:b/>
          <w:i w:val="false"/>
          <w:color w:val="000000"/>
        </w:rPr>
        <w:t xml:space="preserve"> 
  2. Санитарлық-індетке қарсы (алдын алу) іс-шаралар </w:t>
      </w:r>
    </w:p>
    <w:bookmarkEnd w:id="13"/>
    <w:p>
      <w:pPr>
        <w:spacing w:after="0"/>
        <w:ind w:left="0"/>
        <w:jc w:val="both"/>
      </w:pPr>
      <w:r>
        <w:rPr>
          <w:rFonts w:ascii="Times New Roman"/>
          <w:b w:val="false"/>
          <w:i w:val="false"/>
          <w:color w:val="000000"/>
          <w:sz w:val="28"/>
        </w:rPr>
        <w:t xml:space="preserve">      3. Кене энцефалитімен ауыратындарды анықтауды медициналық көмекке жүгіну кезінде медициналық қызметкерлер жүзеге асыруға тиіс. </w:t>
      </w:r>
    </w:p>
    <w:bookmarkStart w:name="z15" w:id="14"/>
    <w:p>
      <w:pPr>
        <w:spacing w:after="0"/>
        <w:ind w:left="0"/>
        <w:jc w:val="both"/>
      </w:pPr>
      <w:r>
        <w:rPr>
          <w:rFonts w:ascii="Times New Roman"/>
          <w:b w:val="false"/>
          <w:i w:val="false"/>
          <w:color w:val="000000"/>
          <w:sz w:val="28"/>
        </w:rPr>
        <w:t xml:space="preserve">
      4. Кене энцефалитінің барлық жағдайлары және осы ауруға күдіктілер анықталған жеріндегі денсаулық сақтау ұйымдарында тіркеледі. </w:t>
      </w:r>
    </w:p>
    <w:bookmarkEnd w:id="14"/>
    <w:bookmarkStart w:name="z16" w:id="15"/>
    <w:p>
      <w:pPr>
        <w:spacing w:after="0"/>
        <w:ind w:left="0"/>
        <w:jc w:val="both"/>
      </w:pPr>
      <w:r>
        <w:rPr>
          <w:rFonts w:ascii="Times New Roman"/>
          <w:b w:val="false"/>
          <w:i w:val="false"/>
          <w:color w:val="000000"/>
          <w:sz w:val="28"/>
        </w:rPr>
        <w:t xml:space="preserve">
      5. Нормативті құқықтық актілерді мемлекеттік тіркеу тізімінде N 2412 болып тіркелген "Қазақстан Республикасы халқының арасындағы жұқпалы және паразиттік ауруларды тіркеу мен есепке алу ережесін және Қазақстан Республикасындағы тіркеу мен есепке алуға жататын халқының арасындағы жұқпалы және паразиттік ауруларының тізбесін </w:t>
      </w:r>
      <w:r>
        <w:br/>
      </w:r>
      <w:r>
        <w:rPr>
          <w:rFonts w:ascii="Times New Roman"/>
          <w:b w:val="false"/>
          <w:i w:val="false"/>
          <w:color w:val="000000"/>
          <w:sz w:val="28"/>
        </w:rPr>
        <w:t>
бекіту туралы" Қазақстан Республикасы Денсаулық сақтау министрлігінің 2003 жылғы 26 маусымдағы  </w:t>
      </w:r>
      <w:r>
        <w:rPr>
          <w:rFonts w:ascii="Times New Roman"/>
          <w:b w:val="false"/>
          <w:i w:val="false"/>
          <w:color w:val="000000"/>
          <w:sz w:val="28"/>
        </w:rPr>
        <w:t xml:space="preserve">N 479 </w:t>
      </w:r>
      <w:r>
        <w:rPr>
          <w:rFonts w:ascii="Times New Roman"/>
          <w:b w:val="false"/>
          <w:i w:val="false"/>
          <w:color w:val="000000"/>
          <w:sz w:val="28"/>
        </w:rPr>
        <w:t xml:space="preserve">бұйрығына сәйкес медицина ұйымдары кене энцефалиті жағдайына және осы ауруға күдіктілер болғанда аумақтық мемлекеттік санитарлық-эпидемиологиялық </w:t>
      </w:r>
      <w:r>
        <w:br/>
      </w:r>
      <w:r>
        <w:rPr>
          <w:rFonts w:ascii="Times New Roman"/>
          <w:b w:val="false"/>
          <w:i w:val="false"/>
          <w:color w:val="000000"/>
          <w:sz w:val="28"/>
        </w:rPr>
        <w:t>
қадағалау қызметі органдарына </w:t>
      </w:r>
      <w:r>
        <w:rPr>
          <w:rFonts w:ascii="Times New Roman"/>
          <w:b w:val="false"/>
          <w:i w:val="false"/>
          <w:color w:val="000000"/>
          <w:sz w:val="28"/>
        </w:rPr>
        <w:t>белгіленген</w:t>
      </w:r>
      <w:r>
        <w:rPr>
          <w:rFonts w:ascii="Times New Roman"/>
          <w:b w:val="false"/>
          <w:i w:val="false"/>
          <w:color w:val="000000"/>
          <w:sz w:val="28"/>
        </w:rPr>
        <w:t xml:space="preserve"> тәртіппен жедел хабарлама беруі тиіс. </w:t>
      </w:r>
    </w:p>
    <w:bookmarkEnd w:id="15"/>
    <w:bookmarkStart w:name="z17" w:id="16"/>
    <w:p>
      <w:pPr>
        <w:spacing w:after="0"/>
        <w:ind w:left="0"/>
        <w:jc w:val="both"/>
      </w:pPr>
      <w:r>
        <w:rPr>
          <w:rFonts w:ascii="Times New Roman"/>
          <w:b w:val="false"/>
          <w:i w:val="false"/>
          <w:color w:val="000000"/>
          <w:sz w:val="28"/>
        </w:rPr>
        <w:t xml:space="preserve">
      6. Кене энцефалитімен ауыратындар неврологиялық саладағы емханада емделуі тиіс. </w:t>
      </w:r>
    </w:p>
    <w:bookmarkEnd w:id="16"/>
    <w:bookmarkStart w:name="z18" w:id="17"/>
    <w:p>
      <w:pPr>
        <w:spacing w:after="0"/>
        <w:ind w:left="0"/>
        <w:jc w:val="both"/>
      </w:pPr>
      <w:r>
        <w:rPr>
          <w:rFonts w:ascii="Times New Roman"/>
          <w:b w:val="false"/>
          <w:i w:val="false"/>
          <w:color w:val="000000"/>
          <w:sz w:val="28"/>
        </w:rPr>
        <w:t xml:space="preserve">
      7. Медицина ұйымдары кене энцефалитінің жағдайлары, сонымен қатар кене шағуынан зардап шеккен барлық адамдарды уақтылы тіркеуді және есептеуді; диагностикалауды, емханаға жатқызуды, кене энцефалитімен ауыратындарды емдеуді және осы аурумен ауырғандарды </w:t>
      </w:r>
      <w:r>
        <w:br/>
      </w:r>
      <w:r>
        <w:rPr>
          <w:rFonts w:ascii="Times New Roman"/>
          <w:b w:val="false"/>
          <w:i w:val="false"/>
          <w:color w:val="000000"/>
          <w:sz w:val="28"/>
        </w:rPr>
        <w:t xml:space="preserve">
диспансерлеуді жүргізуі тиіс. </w:t>
      </w:r>
    </w:p>
    <w:bookmarkEnd w:id="17"/>
    <w:bookmarkStart w:name="z19" w:id="18"/>
    <w:p>
      <w:pPr>
        <w:spacing w:after="0"/>
        <w:ind w:left="0"/>
        <w:jc w:val="both"/>
      </w:pPr>
      <w:r>
        <w:rPr>
          <w:rFonts w:ascii="Times New Roman"/>
          <w:b w:val="false"/>
          <w:i w:val="false"/>
          <w:color w:val="000000"/>
          <w:sz w:val="28"/>
        </w:rPr>
        <w:t xml:space="preserve">
      8. Учаскелік невропатологтар кене энцефалитімен ауырғандардың денсаулығына байланысты екі және одан астам жыл бойы бақылауға тиіс. </w:t>
      </w:r>
    </w:p>
    <w:bookmarkEnd w:id="18"/>
    <w:bookmarkStart w:name="z20" w:id="19"/>
    <w:p>
      <w:pPr>
        <w:spacing w:after="0"/>
        <w:ind w:left="0"/>
        <w:jc w:val="both"/>
      </w:pPr>
      <w:r>
        <w:rPr>
          <w:rFonts w:ascii="Times New Roman"/>
          <w:b w:val="false"/>
          <w:i w:val="false"/>
          <w:color w:val="000000"/>
          <w:sz w:val="28"/>
        </w:rPr>
        <w:t xml:space="preserve">
      9. Медицина ұйымдары кәсіби қауіп төнетін контингентті кене энцефалитіне қарсы жоспарлы профилактикалық егулерді жүргізуі тиіс. </w:t>
      </w:r>
    </w:p>
    <w:bookmarkEnd w:id="19"/>
    <w:bookmarkStart w:name="z21" w:id="20"/>
    <w:p>
      <w:pPr>
        <w:spacing w:after="0"/>
        <w:ind w:left="0"/>
        <w:jc w:val="both"/>
      </w:pPr>
      <w:r>
        <w:rPr>
          <w:rFonts w:ascii="Times New Roman"/>
          <w:b w:val="false"/>
          <w:i w:val="false"/>
          <w:color w:val="000000"/>
          <w:sz w:val="28"/>
        </w:rPr>
        <w:t xml:space="preserve">
      10. Кене энцефалитіне қарсы адам иммуноглобулинін (бұдан әрі - иммуноглобулин) және кене энцефалитіне қарсы вакцинаны (бұдан әрі - вакцина) егу осы препараттардың қоса берілген нұскаулықтары талаптарына сәйкес жүргізілуі тиіс. </w:t>
      </w:r>
    </w:p>
    <w:bookmarkEnd w:id="20"/>
    <w:bookmarkStart w:name="z22" w:id="21"/>
    <w:p>
      <w:pPr>
        <w:spacing w:after="0"/>
        <w:ind w:left="0"/>
        <w:jc w:val="both"/>
      </w:pPr>
      <w:r>
        <w:rPr>
          <w:rFonts w:ascii="Times New Roman"/>
          <w:b w:val="false"/>
          <w:i w:val="false"/>
          <w:color w:val="000000"/>
          <w:sz w:val="28"/>
        </w:rPr>
        <w:t xml:space="preserve">
      11. Кене шағуынан кейін медициналық көмекке жүгінген адамдарға иммуноглобулинмен серопрофилактика жүргізілуі тиіс. Иммуноглобулиннің профилактикалық әсері кене шаққаннан үш күннен кейін төмендейді. </w:t>
      </w:r>
    </w:p>
    <w:bookmarkEnd w:id="21"/>
    <w:bookmarkStart w:name="z23" w:id="22"/>
    <w:p>
      <w:pPr>
        <w:spacing w:after="0"/>
        <w:ind w:left="0"/>
        <w:jc w:val="both"/>
      </w:pPr>
      <w:r>
        <w:rPr>
          <w:rFonts w:ascii="Times New Roman"/>
          <w:b w:val="false"/>
          <w:i w:val="false"/>
          <w:color w:val="000000"/>
          <w:sz w:val="28"/>
        </w:rPr>
        <w:t xml:space="preserve">
      12. Кене шаққан адамдарды бақылауды кене шаққаннан кейін үш апта бойы учаскелік невропатолог жүргізеді. </w:t>
      </w:r>
    </w:p>
    <w:bookmarkEnd w:id="22"/>
    <w:bookmarkStart w:name="z24" w:id="23"/>
    <w:p>
      <w:pPr>
        <w:spacing w:after="0"/>
        <w:ind w:left="0"/>
        <w:jc w:val="both"/>
      </w:pPr>
      <w:r>
        <w:rPr>
          <w:rFonts w:ascii="Times New Roman"/>
          <w:b w:val="false"/>
          <w:i w:val="false"/>
          <w:color w:val="000000"/>
          <w:sz w:val="28"/>
        </w:rPr>
        <w:t xml:space="preserve">
      13. Аумақтағы мемлекеттік санитарлық-эпидемиологиялық қызмет органдары кене энцефалиті жағдайына шұғыл шұғыл хабарлама алғаннан кейін немесе осы ауруға күдікті жағдайда кезектен тыс хабарлама Мемлекеттік санитарлық-эпидемиологиялық комитетіне беруі тиіс. </w:t>
      </w:r>
    </w:p>
    <w:bookmarkEnd w:id="23"/>
    <w:bookmarkStart w:name="z25" w:id="24"/>
    <w:p>
      <w:pPr>
        <w:spacing w:after="0"/>
        <w:ind w:left="0"/>
        <w:jc w:val="both"/>
      </w:pPr>
      <w:r>
        <w:rPr>
          <w:rFonts w:ascii="Times New Roman"/>
          <w:b w:val="false"/>
          <w:i w:val="false"/>
          <w:color w:val="000000"/>
          <w:sz w:val="28"/>
        </w:rPr>
        <w:t xml:space="preserve">
      14. Мемлекеттік санитарлық-эпидемиологиялық қызметі органдарының мамандары кене энцефалитінің жағдайына эпидемиологиялық тексерістер және жұқтырылған жер аумағында энтомологиялық тексерістер жүргізуі тиіс. </w:t>
      </w:r>
    </w:p>
    <w:bookmarkEnd w:id="24"/>
    <w:bookmarkStart w:name="z26" w:id="25"/>
    <w:p>
      <w:pPr>
        <w:spacing w:after="0"/>
        <w:ind w:left="0"/>
        <w:jc w:val="both"/>
      </w:pPr>
      <w:r>
        <w:rPr>
          <w:rFonts w:ascii="Times New Roman"/>
          <w:b w:val="false"/>
          <w:i w:val="false"/>
          <w:color w:val="000000"/>
          <w:sz w:val="28"/>
        </w:rPr>
        <w:t xml:space="preserve">
      15. "Жұқпалы ауру ошағын эпидемиологиялық тексеру картасына" (N 328/у нысан) эпидемиологиялық тексерістің қорытындысы енгізілуі тиіс. </w:t>
      </w:r>
    </w:p>
    <w:bookmarkEnd w:id="25"/>
    <w:bookmarkStart w:name="z27" w:id="26"/>
    <w:p>
      <w:pPr>
        <w:spacing w:after="0"/>
        <w:ind w:left="0"/>
        <w:jc w:val="both"/>
      </w:pPr>
      <w:r>
        <w:rPr>
          <w:rFonts w:ascii="Times New Roman"/>
          <w:b w:val="false"/>
          <w:i w:val="false"/>
          <w:color w:val="000000"/>
          <w:sz w:val="28"/>
        </w:rPr>
        <w:t xml:space="preserve">
      16. Аумақтағы мемлекеттік санитарлық-эпидемиологиялық қызмет органдары: </w:t>
      </w:r>
      <w:r>
        <w:br/>
      </w:r>
      <w:r>
        <w:rPr>
          <w:rFonts w:ascii="Times New Roman"/>
          <w:b w:val="false"/>
          <w:i w:val="false"/>
          <w:color w:val="000000"/>
          <w:sz w:val="28"/>
        </w:rPr>
        <w:t xml:space="preserve">
      1) осы аурудың табиғи ошақтарында орналасқан елді мекендер және сауықтыру мекемелерінде кене энцефалитіне мемлекеттік санитарлық-эпидемиологиялық қадағалау жүргізуі (Осы Санитарлық ережеге қосымша); </w:t>
      </w:r>
      <w:r>
        <w:br/>
      </w:r>
      <w:r>
        <w:rPr>
          <w:rFonts w:ascii="Times New Roman"/>
          <w:b w:val="false"/>
          <w:i w:val="false"/>
          <w:color w:val="000000"/>
          <w:sz w:val="28"/>
        </w:rPr>
        <w:t xml:space="preserve">
      2) кене энцефалитін жұқтыру тәуекелі жоғары учаскені және контингентті айқындау үшін аумақты эпидемиологиялық бағалау жүргізуі; </w:t>
      </w:r>
      <w:r>
        <w:br/>
      </w:r>
      <w:r>
        <w:rPr>
          <w:rFonts w:ascii="Times New Roman"/>
          <w:b w:val="false"/>
          <w:i w:val="false"/>
          <w:color w:val="000000"/>
          <w:sz w:val="28"/>
        </w:rPr>
        <w:t xml:space="preserve">
      3) кене энцефалитін жұқтырған жерлер туралы көпжылдық (соңғы 5-10 жыл) деректерді талдауды жүзеге асыруға және жылына бір реттен кем емес халықты жоспарлы эпидемиологиялық тексеруді жүргізуі; </w:t>
      </w:r>
      <w:r>
        <w:br/>
      </w:r>
      <w:r>
        <w:rPr>
          <w:rFonts w:ascii="Times New Roman"/>
          <w:b w:val="false"/>
          <w:i w:val="false"/>
          <w:color w:val="000000"/>
          <w:sz w:val="28"/>
        </w:rPr>
        <w:t xml:space="preserve">
      4) "Жұқпалы аурудың ошағын эпидемиологиялық тексеру картасы" (328-у есепке алу нысаны) көшірмесін әрбір кене энцефалиті ауруының жағдайын эпидемиологиялық тексеруден кейін "Республикалық санитарлық-эпидемиологиялық станция" мемлекеттік мекемеге және Қазақстан Республикасы Денсаулық сақтау министрлігі Мемлекеттік санитарлық-эпидемиологиялық комитетіне ұсынуға; </w:t>
      </w:r>
      <w:r>
        <w:br/>
      </w:r>
      <w:r>
        <w:rPr>
          <w:rFonts w:ascii="Times New Roman"/>
          <w:b w:val="false"/>
          <w:i w:val="false"/>
          <w:color w:val="000000"/>
          <w:sz w:val="28"/>
        </w:rPr>
        <w:t xml:space="preserve">
      5) емдеу-алдын алу шараларының уақтылы және сапалы жүргізілуін бақылауға; </w:t>
      </w:r>
      <w:r>
        <w:br/>
      </w:r>
      <w:r>
        <w:rPr>
          <w:rFonts w:ascii="Times New Roman"/>
          <w:b w:val="false"/>
          <w:i w:val="false"/>
          <w:color w:val="000000"/>
          <w:sz w:val="28"/>
        </w:rPr>
        <w:t xml:space="preserve">
      6) вакцинаға және иммуноглобулинге қажеттілікке тапсырысты уақтылы беруді және бұдан әрі олардың тасымалдануын, сақталуын және қолдануын бақылауды қамтамасыз етуге; </w:t>
      </w:r>
      <w:r>
        <w:br/>
      </w:r>
      <w:r>
        <w:rPr>
          <w:rFonts w:ascii="Times New Roman"/>
          <w:b w:val="false"/>
          <w:i w:val="false"/>
          <w:color w:val="000000"/>
          <w:sz w:val="28"/>
        </w:rPr>
        <w:t xml:space="preserve">
      7) қызметі кене энцефалитінің табиғи ошағында болумен байланысты ұйымдарды, олардың арнайы киімдермен және репеленттермен қамтамасыз етілуін бақылауға; </w:t>
      </w:r>
      <w:r>
        <w:br/>
      </w:r>
      <w:r>
        <w:rPr>
          <w:rFonts w:ascii="Times New Roman"/>
          <w:b w:val="false"/>
          <w:i w:val="false"/>
          <w:color w:val="000000"/>
          <w:sz w:val="28"/>
        </w:rPr>
        <w:t xml:space="preserve">
      8) кенеге қарсы іс-шараларды және кенені - кене энцефалитінің тасымалдаушыларын бақылауды жүргізу жұмыстарының тиісті көлемін орындау үшін энтомологтар мен  энтомологтар көмекшілерінің бос лауазымдарын жеке тұлғалармен толықтыру жөнінде шаралар қабылдауға; </w:t>
      </w:r>
      <w:r>
        <w:br/>
      </w:r>
      <w:r>
        <w:rPr>
          <w:rFonts w:ascii="Times New Roman"/>
          <w:b w:val="false"/>
          <w:i w:val="false"/>
          <w:color w:val="000000"/>
          <w:sz w:val="28"/>
        </w:rPr>
        <w:t xml:space="preserve">
      9) иксодтық кенелер - кене энцефалиті тасымалдаушылардың саны және фенологиясы, түрлік құрамы, таралуын зерделеуді жүргізуге; </w:t>
      </w:r>
      <w:r>
        <w:br/>
      </w:r>
      <w:r>
        <w:rPr>
          <w:rFonts w:ascii="Times New Roman"/>
          <w:b w:val="false"/>
          <w:i w:val="false"/>
          <w:color w:val="000000"/>
          <w:sz w:val="28"/>
        </w:rPr>
        <w:t xml:space="preserve">
      10) кене - кене энцефалитінің тасымалдаушыларымен күресу іс-шараларын ұйымдастыруды және әдістемелік басшылық етуді, олардың тиімділігін бақылауды қамтамасыз етуге; </w:t>
      </w:r>
      <w:r>
        <w:br/>
      </w:r>
      <w:r>
        <w:rPr>
          <w:rFonts w:ascii="Times New Roman"/>
          <w:b w:val="false"/>
          <w:i w:val="false"/>
          <w:color w:val="000000"/>
          <w:sz w:val="28"/>
        </w:rPr>
        <w:t xml:space="preserve">
      11) халықтың баратын кене энцефалитінің табиғи ошағы аумағында ескертетін қалқаншалар ілінуі және кене энцефалитінің профилактикасы туралы парақшалар таратылуы тиіс. </w:t>
      </w:r>
    </w:p>
    <w:bookmarkEnd w:id="26"/>
    <w:bookmarkStart w:name="z28" w:id="27"/>
    <w:p>
      <w:pPr>
        <w:spacing w:after="0"/>
        <w:ind w:left="0"/>
        <w:jc w:val="both"/>
      </w:pPr>
      <w:r>
        <w:rPr>
          <w:rFonts w:ascii="Times New Roman"/>
          <w:b w:val="false"/>
          <w:i w:val="false"/>
          <w:color w:val="000000"/>
          <w:sz w:val="28"/>
        </w:rPr>
        <w:t xml:space="preserve">
      17. Жоспарлы профилактикалық егуге халықтың кәсіби қауіп төнетін контингенті, кене энцефалитінің табиғи ошағында жұмыс істейтін, кез келген маман иесі жатады. Ұйымдардың басшылары аумақтық мемлекеттік санитарлық-эпидемиологиялық қызметі органдарына </w:t>
      </w:r>
      <w:r>
        <w:br/>
      </w:r>
      <w:r>
        <w:rPr>
          <w:rFonts w:ascii="Times New Roman"/>
          <w:b w:val="false"/>
          <w:i w:val="false"/>
          <w:color w:val="000000"/>
          <w:sz w:val="28"/>
        </w:rPr>
        <w:t xml:space="preserve">
жоспарлы профилактикалық егуге жататын мамандар тізімін беруі тиіс. </w:t>
      </w:r>
    </w:p>
    <w:bookmarkEnd w:id="27"/>
    <w:bookmarkStart w:name="z29" w:id="28"/>
    <w:p>
      <w:pPr>
        <w:spacing w:after="0"/>
        <w:ind w:left="0"/>
        <w:jc w:val="both"/>
      </w:pPr>
      <w:r>
        <w:rPr>
          <w:rFonts w:ascii="Times New Roman"/>
          <w:b w:val="false"/>
          <w:i w:val="false"/>
          <w:color w:val="000000"/>
          <w:sz w:val="28"/>
        </w:rPr>
        <w:t xml:space="preserve">
      18. Кене энцефалитінің табиғи ошағы аумағында жұмыс істейтін мамандар арнайы қорғаныш киімдермен, репеллентермен және басқа да жеке қорғаныш құралдарымен қамтамасыз етілуі тиіс. </w:t>
      </w:r>
    </w:p>
    <w:bookmarkEnd w:id="28"/>
    <w:bookmarkStart w:name="z30" w:id="29"/>
    <w:p>
      <w:pPr>
        <w:spacing w:after="0"/>
        <w:ind w:left="0"/>
        <w:jc w:val="both"/>
      </w:pPr>
      <w:r>
        <w:rPr>
          <w:rFonts w:ascii="Times New Roman"/>
          <w:b w:val="false"/>
          <w:i w:val="false"/>
          <w:color w:val="000000"/>
          <w:sz w:val="28"/>
        </w:rPr>
        <w:t xml:space="preserve">
      19. Кене энцефалитінің табиғи ошағындағы ересектер мен балаларға арналған сауықтыру ұйымдары мен басқада объектілер, кене энцефалиті бойынша эпидемиологиялық қолайлы немесе кенелерден тазартылған аумақтар мен учаскелерге орналастырылуы тиіс. </w:t>
      </w:r>
    </w:p>
    <w:bookmarkEnd w:id="29"/>
    <w:bookmarkStart w:name="z31" w:id="30"/>
    <w:p>
      <w:pPr>
        <w:spacing w:after="0"/>
        <w:ind w:left="0"/>
        <w:jc w:val="both"/>
      </w:pPr>
      <w:r>
        <w:rPr>
          <w:rFonts w:ascii="Times New Roman"/>
          <w:b w:val="false"/>
          <w:i w:val="false"/>
          <w:color w:val="000000"/>
          <w:sz w:val="28"/>
        </w:rPr>
        <w:t xml:space="preserve">
      20. Ересектер мен балаларға арналған сауықтыру ұйымдарының басшылары демалушылардың келуіне дейін 50-100 метр радиуста ұйымның тазалап абаттандыруы тиіс. Аумақты тазалау мен абаттандыру жүйесі орманды санитарлық кесу, теректерді қысқарту, кепкен шабақтар мен ағаштарды алып тастау, шөптерді шабу, бұталарды сиректету мен қию, тұрмыстық, құрылыстық және өсімдіктер қоқыстарын жою, тұрғын және қосалқы бөлмелерге, су көздеріне, демалыс орындарына, спорт алаңдарына баратын орман жолдарын тазалауы және кеңейтуі тиіс. </w:t>
      </w:r>
    </w:p>
    <w:bookmarkEnd w:id="30"/>
    <w:bookmarkStart w:name="z32" w:id="31"/>
    <w:p>
      <w:pPr>
        <w:spacing w:after="0"/>
        <w:ind w:left="0"/>
        <w:jc w:val="both"/>
      </w:pPr>
      <w:r>
        <w:rPr>
          <w:rFonts w:ascii="Times New Roman"/>
          <w:b w:val="false"/>
          <w:i w:val="false"/>
          <w:color w:val="000000"/>
          <w:sz w:val="28"/>
        </w:rPr>
        <w:t xml:space="preserve">
      21. Сауықтыру ұйымдарының басшылары объектілердің абаттандырылған жағдайын маусым бойына ұстауы қажет. </w:t>
      </w:r>
    </w:p>
    <w:bookmarkEnd w:id="31"/>
    <w:bookmarkStart w:name="z33" w:id="32"/>
    <w:p>
      <w:pPr>
        <w:spacing w:after="0"/>
        <w:ind w:left="0"/>
        <w:jc w:val="both"/>
      </w:pPr>
      <w:r>
        <w:rPr>
          <w:rFonts w:ascii="Times New Roman"/>
          <w:b w:val="false"/>
          <w:i w:val="false"/>
          <w:color w:val="000000"/>
          <w:sz w:val="28"/>
        </w:rPr>
        <w:t xml:space="preserve">
      22. Ересектер мен балаларды сауықтандыратын ұйымдар орналасқан жерлерде, кәсіби қауіп төнетін контингенттің тұрғылықты болатын жерлерде, демалыс және туризм базаларында, бау-бақша кооперативтерінде, кене энцефалиті жұқтырылған орман массив учаскелерінде, сондай-ақ халықтың шаруашылық - тұрмыстық және басқа да мақсаттармен барғанда кене энцефалитін жұқтыратын кенемен күресу санитарлық-індетке (алдын алу) іс-шараларын жүргізуі тиіс. </w:t>
      </w:r>
    </w:p>
    <w:bookmarkEnd w:id="32"/>
    <w:bookmarkStart w:name="z34" w:id="33"/>
    <w:p>
      <w:pPr>
        <w:spacing w:after="0"/>
        <w:ind w:left="0"/>
        <w:jc w:val="both"/>
      </w:pPr>
      <w:r>
        <w:rPr>
          <w:rFonts w:ascii="Times New Roman"/>
          <w:b w:val="false"/>
          <w:i w:val="false"/>
          <w:color w:val="000000"/>
          <w:sz w:val="28"/>
        </w:rPr>
        <w:t xml:space="preserve">
      23. Акарицидтік өңдеу жүргізу үшін Қазақстан Республикасының Ветеринарлық препараттардың мемлекеттік тізімінде тіркелген инсектицидтік заттар пайдаланылуы тиіс. </w:t>
      </w:r>
    </w:p>
    <w:bookmarkEnd w:id="33"/>
    <w:bookmarkStart w:name="z35" w:id="34"/>
    <w:p>
      <w:pPr>
        <w:spacing w:after="0"/>
        <w:ind w:left="0"/>
        <w:jc w:val="both"/>
      </w:pPr>
      <w:r>
        <w:rPr>
          <w:rFonts w:ascii="Times New Roman"/>
          <w:b w:val="false"/>
          <w:i w:val="false"/>
          <w:color w:val="000000"/>
          <w:sz w:val="28"/>
        </w:rPr>
        <w:t xml:space="preserve">
      24. Объектіні кене қоныстануына энтомологиялық тексерістен кейін мемлекеттік санитарлық-эпидемиологиялық қызмет органдарының мамандары акарицидтік шараларды жүргізу мерзімдері мен тәсілдерін, олардың тиімділігін айқындауға тиіс. </w:t>
      </w:r>
    </w:p>
    <w:bookmarkEnd w:id="34"/>
    <w:bookmarkStart w:name="z36" w:id="35"/>
    <w:p>
      <w:pPr>
        <w:spacing w:after="0"/>
        <w:ind w:left="0"/>
        <w:jc w:val="both"/>
      </w:pPr>
      <w:r>
        <w:rPr>
          <w:rFonts w:ascii="Times New Roman"/>
          <w:b w:val="false"/>
          <w:i w:val="false"/>
          <w:color w:val="000000"/>
          <w:sz w:val="28"/>
        </w:rPr>
        <w:t xml:space="preserve">
"Кене энцефалитінің алдын алу жөніндегі </w:t>
      </w:r>
      <w:r>
        <w:br/>
      </w:r>
      <w:r>
        <w:rPr>
          <w:rFonts w:ascii="Times New Roman"/>
          <w:b w:val="false"/>
          <w:i w:val="false"/>
          <w:color w:val="000000"/>
          <w:sz w:val="28"/>
        </w:rPr>
        <w:t xml:space="preserve">
санитарлық-індетке қарсы (профилактикалық) </w:t>
      </w:r>
      <w:r>
        <w:br/>
      </w:r>
      <w:r>
        <w:rPr>
          <w:rFonts w:ascii="Times New Roman"/>
          <w:b w:val="false"/>
          <w:i w:val="false"/>
          <w:color w:val="000000"/>
          <w:sz w:val="28"/>
        </w:rPr>
        <w:t xml:space="preserve">
іс-шараларды ұйымдастыру және өткізу"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ережесі мен нормаларына қосымша      </w:t>
      </w:r>
    </w:p>
    <w:bookmarkEnd w:id="35"/>
    <w:p>
      <w:pPr>
        <w:spacing w:after="0"/>
        <w:ind w:left="0"/>
        <w:jc w:val="both"/>
      </w:pPr>
      <w:r>
        <w:rPr>
          <w:rFonts w:ascii="Times New Roman"/>
          <w:b/>
          <w:i w:val="false"/>
          <w:color w:val="000000"/>
          <w:sz w:val="28"/>
        </w:rPr>
        <w:t xml:space="preserve">           Кене энцефалитінің табиғи ошақтары орналасқан </w:t>
      </w:r>
      <w:r>
        <w:br/>
      </w:r>
      <w:r>
        <w:rPr>
          <w:rFonts w:ascii="Times New Roman"/>
          <w:b w:val="false"/>
          <w:i w:val="false"/>
          <w:color w:val="000000"/>
          <w:sz w:val="28"/>
        </w:rPr>
        <w:t>
</w:t>
      </w:r>
      <w:r>
        <w:rPr>
          <w:rFonts w:ascii="Times New Roman"/>
          <w:b/>
          <w:i w:val="false"/>
          <w:color w:val="000000"/>
          <w:sz w:val="28"/>
        </w:rPr>
        <w:t xml:space="preserve">                         аумақтар тізбесі </w:t>
      </w:r>
    </w:p>
    <w:p>
      <w:pPr>
        <w:spacing w:after="0"/>
        <w:ind w:left="0"/>
        <w:jc w:val="both"/>
      </w:pPr>
      <w:r>
        <w:rPr>
          <w:rFonts w:ascii="Times New Roman"/>
          <w:b w:val="false"/>
          <w:i w:val="false"/>
          <w:color w:val="000000"/>
          <w:sz w:val="28"/>
        </w:rPr>
        <w:t xml:space="preserve">      1. Алматы облысы </w:t>
      </w:r>
      <w:r>
        <w:br/>
      </w:r>
      <w:r>
        <w:rPr>
          <w:rFonts w:ascii="Times New Roman"/>
          <w:b w:val="false"/>
          <w:i w:val="false"/>
          <w:color w:val="000000"/>
          <w:sz w:val="28"/>
        </w:rPr>
        <w:t xml:space="preserve">
      1) Талғар ауданы, </w:t>
      </w:r>
      <w:r>
        <w:br/>
      </w:r>
      <w:r>
        <w:rPr>
          <w:rFonts w:ascii="Times New Roman"/>
          <w:b w:val="false"/>
          <w:i w:val="false"/>
          <w:color w:val="000000"/>
          <w:sz w:val="28"/>
        </w:rPr>
        <w:t xml:space="preserve">
      2) Еңбекшіқазақ ауданы, </w:t>
      </w:r>
      <w:r>
        <w:br/>
      </w:r>
      <w:r>
        <w:rPr>
          <w:rFonts w:ascii="Times New Roman"/>
          <w:b w:val="false"/>
          <w:i w:val="false"/>
          <w:color w:val="000000"/>
          <w:sz w:val="28"/>
        </w:rPr>
        <w:t xml:space="preserve">
      3) Қарасай ауданы, </w:t>
      </w:r>
      <w:r>
        <w:br/>
      </w:r>
      <w:r>
        <w:rPr>
          <w:rFonts w:ascii="Times New Roman"/>
          <w:b w:val="false"/>
          <w:i w:val="false"/>
          <w:color w:val="000000"/>
          <w:sz w:val="28"/>
        </w:rPr>
        <w:t xml:space="preserve">
      4) Райымбек ауданы, </w:t>
      </w:r>
      <w:r>
        <w:br/>
      </w:r>
      <w:r>
        <w:rPr>
          <w:rFonts w:ascii="Times New Roman"/>
          <w:b w:val="false"/>
          <w:i w:val="false"/>
          <w:color w:val="000000"/>
          <w:sz w:val="28"/>
        </w:rPr>
        <w:t xml:space="preserve">
      5) Алакөл ауданы, </w:t>
      </w:r>
      <w:r>
        <w:br/>
      </w:r>
      <w:r>
        <w:rPr>
          <w:rFonts w:ascii="Times New Roman"/>
          <w:b w:val="false"/>
          <w:i w:val="false"/>
          <w:color w:val="000000"/>
          <w:sz w:val="28"/>
        </w:rPr>
        <w:t xml:space="preserve">
      6) Ақсу ауданы, </w:t>
      </w:r>
      <w:r>
        <w:br/>
      </w:r>
      <w:r>
        <w:rPr>
          <w:rFonts w:ascii="Times New Roman"/>
          <w:b w:val="false"/>
          <w:i w:val="false"/>
          <w:color w:val="000000"/>
          <w:sz w:val="28"/>
        </w:rPr>
        <w:t xml:space="preserve">
      7) Сарқан ауданы, </w:t>
      </w:r>
      <w:r>
        <w:br/>
      </w:r>
      <w:r>
        <w:rPr>
          <w:rFonts w:ascii="Times New Roman"/>
          <w:b w:val="false"/>
          <w:i w:val="false"/>
          <w:color w:val="000000"/>
          <w:sz w:val="28"/>
        </w:rPr>
        <w:t xml:space="preserve">
      8) Кербұлақ ауданы, </w:t>
      </w:r>
      <w:r>
        <w:br/>
      </w:r>
      <w:r>
        <w:rPr>
          <w:rFonts w:ascii="Times New Roman"/>
          <w:b w:val="false"/>
          <w:i w:val="false"/>
          <w:color w:val="000000"/>
          <w:sz w:val="28"/>
        </w:rPr>
        <w:t xml:space="preserve">
      9) Ескелді ауданы, </w:t>
      </w:r>
      <w:r>
        <w:br/>
      </w:r>
      <w:r>
        <w:rPr>
          <w:rFonts w:ascii="Times New Roman"/>
          <w:b w:val="false"/>
          <w:i w:val="false"/>
          <w:color w:val="000000"/>
          <w:sz w:val="28"/>
        </w:rPr>
        <w:t xml:space="preserve">
      10)Ұйғыр ауданы,/ </w:t>
      </w:r>
      <w:r>
        <w:br/>
      </w:r>
      <w:r>
        <w:rPr>
          <w:rFonts w:ascii="Times New Roman"/>
          <w:b w:val="false"/>
          <w:i w:val="false"/>
          <w:color w:val="000000"/>
          <w:sz w:val="28"/>
        </w:rPr>
        <w:t xml:space="preserve">
      11) Талдықорған, Текелі қалаларының маңы </w:t>
      </w:r>
    </w:p>
    <w:p>
      <w:pPr>
        <w:spacing w:after="0"/>
        <w:ind w:left="0"/>
        <w:jc w:val="both"/>
      </w:pPr>
      <w:r>
        <w:rPr>
          <w:rFonts w:ascii="Times New Roman"/>
          <w:b w:val="false"/>
          <w:i w:val="false"/>
          <w:color w:val="000000"/>
          <w:sz w:val="28"/>
        </w:rPr>
        <w:t xml:space="preserve">      2. Шығыс Қазақстан облысы </w:t>
      </w:r>
      <w:r>
        <w:br/>
      </w:r>
      <w:r>
        <w:rPr>
          <w:rFonts w:ascii="Times New Roman"/>
          <w:b w:val="false"/>
          <w:i w:val="false"/>
          <w:color w:val="000000"/>
          <w:sz w:val="28"/>
        </w:rPr>
        <w:t xml:space="preserve">
      1) Глубокий ауданы, </w:t>
      </w:r>
      <w:r>
        <w:br/>
      </w:r>
      <w:r>
        <w:rPr>
          <w:rFonts w:ascii="Times New Roman"/>
          <w:b w:val="false"/>
          <w:i w:val="false"/>
          <w:color w:val="000000"/>
          <w:sz w:val="28"/>
        </w:rPr>
        <w:t xml:space="preserve">
      2) Зырян ауданы, </w:t>
      </w:r>
      <w:r>
        <w:br/>
      </w:r>
      <w:r>
        <w:rPr>
          <w:rFonts w:ascii="Times New Roman"/>
          <w:b w:val="false"/>
          <w:i w:val="false"/>
          <w:color w:val="000000"/>
          <w:sz w:val="28"/>
        </w:rPr>
        <w:t xml:space="preserve">
      3) Қатон-Қарағай ауданы, </w:t>
      </w:r>
      <w:r>
        <w:br/>
      </w:r>
      <w:r>
        <w:rPr>
          <w:rFonts w:ascii="Times New Roman"/>
          <w:b w:val="false"/>
          <w:i w:val="false"/>
          <w:color w:val="000000"/>
          <w:sz w:val="28"/>
        </w:rPr>
        <w:t xml:space="preserve">
      4) Ұлан ауданы, </w:t>
      </w:r>
      <w:r>
        <w:br/>
      </w:r>
      <w:r>
        <w:rPr>
          <w:rFonts w:ascii="Times New Roman"/>
          <w:b w:val="false"/>
          <w:i w:val="false"/>
          <w:color w:val="000000"/>
          <w:sz w:val="28"/>
        </w:rPr>
        <w:t xml:space="preserve">
      5) Шемонайха ауданы, </w:t>
      </w:r>
      <w:r>
        <w:br/>
      </w:r>
      <w:r>
        <w:rPr>
          <w:rFonts w:ascii="Times New Roman"/>
          <w:b w:val="false"/>
          <w:i w:val="false"/>
          <w:color w:val="000000"/>
          <w:sz w:val="28"/>
        </w:rPr>
        <w:t xml:space="preserve">
      6) Өскемен, Зырян, Риддер қалаларының маңы </w:t>
      </w:r>
    </w:p>
    <w:p>
      <w:pPr>
        <w:spacing w:after="0"/>
        <w:ind w:left="0"/>
        <w:jc w:val="both"/>
      </w:pPr>
      <w:r>
        <w:rPr>
          <w:rFonts w:ascii="Times New Roman"/>
          <w:b w:val="false"/>
          <w:i w:val="false"/>
          <w:color w:val="000000"/>
          <w:sz w:val="28"/>
        </w:rPr>
        <w:t xml:space="preserve">      3. Алматы қаласы (маңы).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