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2466" w14:textId="8982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Халыққа қызмет көрсету орталықтарымен заң күші бар электронды құжаттың қағаз жүзіндегі данасының заңды тең маңыздылығын куәландырудың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Ақпараттандыру және байланыс агенттігі мен Қазақстан Республикасы Әділет министрлігінің 2007 жылғы 29 маусымдағы N 287-п, N 193 бірлескен бұйрығы. Қазақстан Республикасының Әділет министрлігі 2007 жылғы 20 шілдедегі Нормативтік құқықтық кесімдерді мемлекеттік тіркеудің тізіліміне N 4820 болып енгізілді. Күші жойылды - Қазақстан Республикасы Ақпараттандыру және байланыс агенттігі төрағасының 2010 жылғы 27 сәуірдегі № 18 және Қазақстан Республикасы Әділет министрінің 2010 жылғы 5 сәуірдегі № 99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Ақпараттандыру және байланыс агенттігі төрағасының 2010.04.27 № 18 және ҚР Әділет министрінің 2010.04.05 № 99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2004 жылғы 10 қарашадағы N 1471»Қазқстан Республикасында»"электрондық үкімет" қалыптастырудың 2005-2007 жылдарға арналған мемлекеттік бағдарламасы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азаматтар мен ұйымдардың  мемлекеттік қызмет көрсетулерге жедел әрі сапалы қолжетімділігін  қамтамасыз ету мақсатында,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БҰЙЫРАМЫЗ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Халыққа қызмет көрсету орталықтарымен заң күші бар электронды құжаттың қағаз жүзіндегі данасының заңды тең маңыздылығын куәландырудың ережесі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үйлестіруші орган - Қазақстан Республикасы Әділет министрлігіне жүктелсін.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бірінші ресми жарияланған күнінен бастап қолданысқа енгізілсін.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Ақпарат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 және байланыс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агенттігі төрағасының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маусымдағы N 287-п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маусымдағы N 193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бұйрығымен бекітілді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Халыққа қызмет көрсету орталықтарымен заң күші бар электронды құжаттың қағаз жүзіндегі данасының заңды тең маңыздылығын куәландыру ережесі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 Қазақстан Республикасы Президентінің 2004 жылғы 10 қарашадағы N 1471 "Қазақстан Республикасында "электрондық үкімет" қалыптастырудың 2005-2007 жылдарға арналған мемлекеттік бағдарламасы туралы" Жарлығына сәйкес әзірленді және заң күші бар электронды құжаттың қағаз жүзіндегі данасының заңды тең маңыздылығын куәландыру тәртібін анықтайды.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Халыққа қызмет көрсету орталықтарында (бұдан әрі - Орталық) өтініш иелеріне электронды нысандағы мемлекеттік қызметтерді осы ереженің 1-қосымшасына сәйкес көрсетіледі.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Заң күші бар электронды құжаттың қағаз жүзіндегі данасының заңды тең маңыздылығын куәландыру, мынадай тәртіпте жүргізіледі: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орталыққа өтініш беруші алуы қажет құжатты нақты көрсете отырып ереженің 2-қосымшасына сәйкес, өтініш бланкісін толтырады. Бір құжат алу үшін бір өтініш бланкісі толтырылады;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куәландыруға уәкілетті орталық қызметкері өтініш берушінің өтінішін мемлекеттік және орыс тілінде қабылдауды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куәландыруға уәкілетті орталық қызметкері ұсынылған құжаттардың толықтығына олардың дұрыс толтырылуына және Қазақстан Республикасының қолданыстағы заңнамаларына сәйкестігін тексереді;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куәландыруға уәкілетті орталық қызметкері дұрыс және толық толтырылған құжаттың тапсырылған кезде, қабылданған өтінішті осы ереженің 3-қосымшасына сәйкес нысан бойынша өтініштерді есепке алу журналына тіркеп және өтініш берушіден тиісті құжаттардың қабылданғаны туралы осы ереженің 2-қосымшасына сәйкес қолхат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Түскен құжаттарды есепке алу журналы электрондық түрде жүргізілуі мүмкін;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куәландыруға уәкілетті орталық қызметкері түскен өтініш бойынша тиісті электрондық деректер қорына өзінің электрондық қолын куәландырып, сұрау салуды жібереді;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уәкілетті мемлекеттік органның сандық цифрымен электрондық қолы мен куәландырылған және сұранысқа келіп түскен электрондық құжат, басып шығарылып, Орталық қызметкерінің жеке қолымен куәландырылады, өтініш иесіне беріледі.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ережеге сәйкес, уәкілетті мемлекеттік органның сандық электрондық қолымен куәландырылған электрондық құжат қағаз жеткізушіде басып шығарылған және орталық қызметкерлерінің жеке мөрімен куәландырылған құжатқа заңды тең.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Халыққа қызмет көрсету орталықтарымен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 күші бар электронды құжаттың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қағаз жүзіндегі данасының заңды тең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маңыздылығын куәландыратын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ереженің 1-қосымшасы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Электрондық түрде өтініш берушілерге көрсетілетін қызмет түрлерінің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Заңды тұлғаларды, филиалдар мен өкiлдiктердi мемлекеттiк тiркеу (қайта тiркеу) туралы куәлiктiң телнұсқасын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Жылжымайтын мүліктің жоқ (бар) екендігі туралы анықтама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Жылжымайтын мүліктің құқықтары (ауыртпалықтары) және оның техникалық сипаттамалары туралы анықтама беру.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Халыққа қызмет көрсету орталықтарымен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заң күші бар электронды құжаттың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қағаз жүзіндегі данасының заңды тең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маңыздылығын куәландыратын ереженің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2-қосымшасы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_____________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_____________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Халыққа қызмет көрсету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________ тел.__________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мекен-жайдың тұрғыны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(өтініш берушінің Т.А.Ә.)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Өтініш N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Қосымшалары бар мынадай құжаттарды: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(өтініш берілген мемлекеттік қызметтің түрі)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 қабылдауыңызды сұраймын.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(өтініш берушінің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«     «     "__" _________ 200 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(кесу сызығы)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Қолхат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(өтініш берушінің Т.А.Ә.)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қосымшалары бар мынадай құжаттар: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(өтініш берілген мемлекеттік қызметтің түріне)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 қабылданды.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Құжаттың берілген күні және жері: "__" ______ 200 _ ж. __ сағ.__мин.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мекен-жайы бойынша N _____ каб. (терезе).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Халыққа қызмет көрсету орталығының қызметкері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    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(Т.А.Ә.)    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 200__ж. ____сағ. ___ мин.            мөрдің орны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Халыққа қызмет көрсету орталықтарымен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заң күші бар электронды құжаттың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қағаз жүзіндегі данасының заңды тең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маңыздылығын куәландыратын ереженің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3-қосымшасы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Келіп түскен өтініштерді есепке алу журналы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373"/>
        <w:gridCol w:w="1853"/>
        <w:gridCol w:w="1453"/>
        <w:gridCol w:w="1993"/>
        <w:gridCol w:w="1453"/>
        <w:gridCol w:w="1673"/>
        <w:gridCol w:w="13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нөмірі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жолдаған күні және уақыты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жесі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