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13b75" w14:textId="f413b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Басқармасының»"Сақтандыру төлемдеріне кепілдік беру қорына қатысудың үлгі шартын бекіту туралы" 2003 жылғы 24 қыркүйектегі N 345 қаулысына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25 маусымдағы N 187 Қаулысы. Қазақстан Республикасының Әділет министрлігінде 2007 жылғы 30 шілдеде Нормативтік құқықтық кесімдерді мемлекеттік тіркеудің тізіліміне N 4837 болып енгізілді.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төлемдеріне кепілдік беру қоры туралы" Қазақстан Республикасының 2003 жылғы 3 маусымдағы Заңының 
</w:t>
      </w:r>
      <w:r>
        <w:rPr>
          <w:rFonts w:ascii="Times New Roman"/>
          <w:b w:val="false"/>
          <w:i w:val="false"/>
          <w:color w:val="000000"/>
          <w:sz w:val="28"/>
        </w:rPr>
        <w:t xml:space="preserve"> 4-бабының </w:t>
      </w:r>
      <w:r>
        <w:rPr>
          <w:rFonts w:ascii="Times New Roman"/>
          <w:b w:val="false"/>
          <w:i w:val="false"/>
          <w:color w:val="000000"/>
          <w:sz w:val="28"/>
        </w:rPr>
        <w:t>
 2) тармақшасына, 
</w:t>
      </w:r>
      <w:r>
        <w:rPr>
          <w:rFonts w:ascii="Times New Roman"/>
          <w:b w:val="false"/>
          <w:i w:val="false"/>
          <w:color w:val="000000"/>
          <w:sz w:val="28"/>
        </w:rPr>
        <w:t xml:space="preserve"> 10-бабына </w:t>
      </w:r>
      <w:r>
        <w:rPr>
          <w:rFonts w:ascii="Times New Roman"/>
          <w:b w:val="false"/>
          <w:i w:val="false"/>
          <w:color w:val="000000"/>
          <w:sz w:val="28"/>
        </w:rPr>
        <w:t>
, 17-4-бабының 2-тармағына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Ұлттық Банкі Басқармасының "Сақтандыру төлемдеріне кепілдік беру қорына қатысудың үлгі шартын бекіту туралы" 2003 жылғы 24 қыркүйектегі 
</w:t>
      </w:r>
      <w:r>
        <w:rPr>
          <w:rFonts w:ascii="Times New Roman"/>
          <w:b w:val="false"/>
          <w:i w:val="false"/>
          <w:color w:val="000000"/>
          <w:sz w:val="28"/>
        </w:rPr>
        <w:t xml:space="preserve"> N 345 </w:t>
      </w:r>
      <w:r>
        <w:rPr>
          <w:rFonts w:ascii="Times New Roman"/>
          <w:b w:val="false"/>
          <w:i w:val="false"/>
          <w:color w:val="000000"/>
          <w:sz w:val="28"/>
        </w:rPr>
        <w:t>
 қаулысына (Нормативтік құқықтық актілерді мемлекеттік тіркеу тізілімінде N 2548 тіркелген), Агенттік Басқармасының "Қазақстан Республикасының Әділет министрлігінде N 2548 тіркелген, Қазақстан Республикасының Ұлттық Банкі Басқармасының "Сақтандыру төлемдеріне кепілдік беру қорына қатысудың үлгі шартын бекіту туралы" 2003 жылғы 24 қыркүйектегі N 345 қаулысына өзгерістер мен толықтыру енгізу туралы" 2004 жылғы 15 наурыздағы 
</w:t>
      </w:r>
      <w:r>
        <w:rPr>
          <w:rFonts w:ascii="Times New Roman"/>
          <w:b w:val="false"/>
          <w:i w:val="false"/>
          <w:color w:val="000000"/>
          <w:sz w:val="28"/>
        </w:rPr>
        <w:t xml:space="preserve"> N 74 </w:t>
      </w:r>
      <w:r>
        <w:rPr>
          <w:rFonts w:ascii="Times New Roman"/>
          <w:b w:val="false"/>
          <w:i w:val="false"/>
          <w:color w:val="000000"/>
          <w:sz w:val="28"/>
        </w:rPr>
        <w:t>
 қаулысымен (Нормативтік құқықтық актілерді мемлекеттік тіркеу тізілімінде N 2797 тіркелген), Агенттік Басқармасының "Сақтандыру төлемдеріне кепілдік беру мәселелері жөніндегі кейбір нормативтік құқықтық актілерге өзгерістер енгізу туралы" 2005 жылғы 28 мамырдағы 
</w:t>
      </w:r>
      <w:r>
        <w:rPr>
          <w:rFonts w:ascii="Times New Roman"/>
          <w:b w:val="false"/>
          <w:i w:val="false"/>
          <w:color w:val="000000"/>
          <w:sz w:val="28"/>
        </w:rPr>
        <w:t xml:space="preserve"> N 159 </w:t>
      </w:r>
      <w:r>
        <w:rPr>
          <w:rFonts w:ascii="Times New Roman"/>
          <w:b w:val="false"/>
          <w:i w:val="false"/>
          <w:color w:val="000000"/>
          <w:sz w:val="28"/>
        </w:rPr>
        <w:t>
 қаулысымен (Нормативтік құқықтық актілерді мемлекеттік тіркеу тізілімінде N 3699 тіркелген), Агенттік Басқармасының "Қазақстан Республикасының Ұлттық Банкi Басқармасының "Сақтандыру төлемдерiне кепiлдiк беру қорына қатысудың үлгi шартын бекiту туралы" 2003 жылғы 24 қыркүйектегi N 345 қаулысына өзгерiс пен толықтыру енгiзу туралы" 2006 жылғы 25 ақпандағы N 47 қаулысымен (Нормативтік құқықтық актілерді мемлекеттік тіркеу тізілімінде N 4161 тіркелген), Агенттік Басқармасының "Сақтандыру төлемдеріне кепілдік беру қорының кепілдік және өтемақы төлемдерін жүзеге асыру ережесін бекіту туралы және Қазақстан Республикасының Ұлттық Банкі Басқармасының "Сақтандыру төлемдеріне кепілдік беру қорына қатысудың үлгі шартын бекіту туралы" 2003 жылғы 24 қыркүйектегі N 345 қаулысына өзгерістер мен толықтырулар енгізу туралы" 2006 жылғы 25 наурыздағы 
</w:t>
      </w:r>
      <w:r>
        <w:rPr>
          <w:rFonts w:ascii="Times New Roman"/>
          <w:b w:val="false"/>
          <w:i w:val="false"/>
          <w:color w:val="000000"/>
          <w:sz w:val="28"/>
        </w:rPr>
        <w:t xml:space="preserve"> N 71 </w:t>
      </w:r>
      <w:r>
        <w:rPr>
          <w:rFonts w:ascii="Times New Roman"/>
          <w:b w:val="false"/>
          <w:i w:val="false"/>
          <w:color w:val="000000"/>
          <w:sz w:val="28"/>
        </w:rPr>
        <w:t>
 қаулысымен (Нормативтік құқықтық актілерді мемлекеттік тіркеу тізілімінде N 4221 тіркелген), Агенттік Басқармасының "Қазақстан Республикасының Ұлттық Банкі Басқармасының "Сақтандыру төлемдеріне кепілдік беру қорына қатысудың үлгі шартын бекіту туралы" 2003 жылғы 24 қыркүйектегі N 345 қаулысына өзгерістер мен толықтырулар енгізу туралы" 2006 жылғы 23 қыркүйектегі 
</w:t>
      </w:r>
      <w:r>
        <w:rPr>
          <w:rFonts w:ascii="Times New Roman"/>
          <w:b w:val="false"/>
          <w:i w:val="false"/>
          <w:color w:val="000000"/>
          <w:sz w:val="28"/>
        </w:rPr>
        <w:t xml:space="preserve"> N 220 </w:t>
      </w:r>
      <w:r>
        <w:rPr>
          <w:rFonts w:ascii="Times New Roman"/>
          <w:b w:val="false"/>
          <w:i w:val="false"/>
          <w:color w:val="000000"/>
          <w:sz w:val="28"/>
        </w:rPr>
        <w:t>
 қаулысымен (Нормативтік құқықтық актілерді мемлекеттік тіркеу тізілімінде N 4437 тіркелген) енгізілген өзгерістерімен және толықтыруларымен бірге мынадай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Сақтандыру төлемдеріне кепілдік беру қорына қатысудың 
</w:t>
      </w:r>
      <w:r>
        <w:rPr>
          <w:rFonts w:ascii="Times New Roman"/>
          <w:b w:val="false"/>
          <w:i w:val="false"/>
          <w:color w:val="000000"/>
          <w:sz w:val="28"/>
        </w:rPr>
        <w:t xml:space="preserve"> үлгі шартында </w:t>
      </w:r>
      <w:r>
        <w:rPr>
          <w:rFonts w:ascii="Times New Roman"/>
          <w:b w:val="false"/>
          <w:i w:val="false"/>
          <w:color w:val="000000"/>
          <w:sz w:val="28"/>
        </w:rPr>
        <w:t>
:
</w:t>
      </w:r>
      <w:r>
        <w:br/>
      </w:r>
      <w:r>
        <w:rPr>
          <w:rFonts w:ascii="Times New Roman"/>
          <w:b w:val="false"/>
          <w:i w:val="false"/>
          <w:color w:val="000000"/>
          <w:sz w:val="28"/>
        </w:rPr>
        <w:t>
      1-тармақта "міндетті", деген сөзден кейін "қосымша және"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2-1-тараумен толықтырылсын:
</w:t>
      </w:r>
    </w:p>
    <w:p>
      <w:pPr>
        <w:spacing w:after="0"/>
        <w:ind w:left="0"/>
        <w:jc w:val="both"/>
      </w:pPr>
      <w:r>
        <w:rPr>
          <w:rFonts w:ascii="Times New Roman"/>
          <w:b w:val="false"/>
          <w:i w:val="false"/>
          <w:color w:val="000000"/>
          <w:sz w:val="28"/>
        </w:rPr>
        <w:t>
</w:t>
      </w:r>
      <w:r>
        <w:rPr>
          <w:rFonts w:ascii="Times New Roman"/>
          <w:b/>
          <w:i w:val="false"/>
          <w:color w:val="000000"/>
          <w:sz w:val="28"/>
        </w:rPr>
        <w:t>
"2-1-тарау. Қосымша жарналарды төлеу тәртібі
</w:t>
      </w:r>
      <w:r>
        <w:rPr>
          <w:rFonts w:ascii="Times New Roman"/>
          <w:b w:val="false"/>
          <w:i w:val="false"/>
          <w:color w:val="000000"/>
          <w:sz w:val="28"/>
        </w:rPr>
        <w:t>
</w:t>
      </w:r>
    </w:p>
    <w:p>
      <w:pPr>
        <w:spacing w:after="0"/>
        <w:ind w:left="0"/>
        <w:jc w:val="both"/>
      </w:pPr>
      <w:r>
        <w:rPr>
          <w:rFonts w:ascii="Times New Roman"/>
          <w:b w:val="false"/>
          <w:i w:val="false"/>
          <w:color w:val="000000"/>
          <w:sz w:val="28"/>
        </w:rPr>
        <w:t>
      4-1. Сақтандыру ұйымы - қатысушы Қор белгілеген қосымша жарналар ставкасына сәйкес айқындалған мөлшерде қосымша жарналарды төлейді.
</w:t>
      </w:r>
      <w:r>
        <w:br/>
      </w:r>
      <w:r>
        <w:rPr>
          <w:rFonts w:ascii="Times New Roman"/>
          <w:b w:val="false"/>
          <w:i w:val="false"/>
          <w:color w:val="000000"/>
          <w:sz w:val="28"/>
        </w:rPr>
        <w:t>
      4-2. Сақтандыру ұйымы - қатысушы қосымша жарнаның сомасын есептеуді уәкілетті органмен бекітілген есептеу әдістемесіне сәйкес дербес жүзеге асырады.
</w:t>
      </w:r>
      <w:r>
        <w:br/>
      </w:r>
      <w:r>
        <w:rPr>
          <w:rFonts w:ascii="Times New Roman"/>
          <w:b w:val="false"/>
          <w:i w:val="false"/>
          <w:color w:val="000000"/>
          <w:sz w:val="28"/>
        </w:rPr>
        <w:t>
      4-3. Сақтандыру ұйымы - қатысушы қосымша жарналарды төлеуді Қазақстан Республикасы Ұлттық Банкіндегі Қордың шотына есепті тоқсаннан кейінгі айдың он бесінші күнінен кешіктірмей әр тоқсанның қорытындысы бойынша дербес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27-тармақ:
</w:t>
      </w:r>
      <w:r>
        <w:br/>
      </w:r>
      <w:r>
        <w:rPr>
          <w:rFonts w:ascii="Times New Roman"/>
          <w:b w:val="false"/>
          <w:i w:val="false"/>
          <w:color w:val="000000"/>
          <w:sz w:val="28"/>
        </w:rPr>
        <w:t>
      1) тармақшада "міндетті" деген сөзден кейін ", қосымша" деген сөзбен толықтырылсын;
</w:t>
      </w:r>
      <w:r>
        <w:br/>
      </w:r>
      <w:r>
        <w:rPr>
          <w:rFonts w:ascii="Times New Roman"/>
          <w:b w:val="false"/>
          <w:i w:val="false"/>
          <w:color w:val="000000"/>
          <w:sz w:val="28"/>
        </w:rPr>
        <w:t>
      4) тармақшада "міндеттемелерді" деген сөзден кейін ", сондай-ақ қосымша жарналарды"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28-тармақтың 4) тармақшасы "міндетті" деген сөзден кейін ", қосымша"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31-тармақ:
</w:t>
      </w:r>
      <w:r>
        <w:br/>
      </w:r>
      <w:r>
        <w:rPr>
          <w:rFonts w:ascii="Times New Roman"/>
          <w:b w:val="false"/>
          <w:i w:val="false"/>
          <w:color w:val="000000"/>
          <w:sz w:val="28"/>
        </w:rPr>
        <w:t>
      1) тармақшада "міндетті" деген сөзден кейін ", қосымша" деген сөзбен толықтырылсын;
</w:t>
      </w:r>
      <w:r>
        <w:br/>
      </w:r>
      <w:r>
        <w:rPr>
          <w:rFonts w:ascii="Times New Roman"/>
          <w:b w:val="false"/>
          <w:i w:val="false"/>
          <w:color w:val="000000"/>
          <w:sz w:val="28"/>
        </w:rPr>
        <w:t>
      2) тармақша "жарналар" деген сөзден кейін ", қосымша жарналар"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36-тармақта "міндетті" деген сөзден кейін ", қосымша"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37-тармақта "міндетті" деген сөзден кейін ", қосымша" деген сөздермен толықтырылсын, "міндетті" деген сөзден кейін ", қосымша"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1-қосымшада:
</w:t>
      </w:r>
      <w:r>
        <w:br/>
      </w:r>
      <w:r>
        <w:rPr>
          <w:rFonts w:ascii="Times New Roman"/>
          <w:b w:val="false"/>
          <w:i w:val="false"/>
          <w:color w:val="000000"/>
          <w:sz w:val="28"/>
        </w:rPr>
        <w:t>
      қосымшаның атауында "жарналар" деген сөзден кейін ", қосымша жарналар" деген сөздермен толықтырылсын;
</w:t>
      </w:r>
      <w:r>
        <w:br/>
      </w:r>
      <w:r>
        <w:rPr>
          <w:rFonts w:ascii="Times New Roman"/>
          <w:b w:val="false"/>
          <w:i w:val="false"/>
          <w:color w:val="000000"/>
          <w:sz w:val="28"/>
        </w:rPr>
        <w:t>
      кестедегі "Қорға қатысқаннан бастап кезеңде есептелген шартты міндеттемелердің жалпы сомасы (өсіп отыратын нәтижесімен)" деген бағаннан кейін мынадай мазмұндағы бағанмен толықтырылсын:
</w:t>
      </w:r>
      <w:r>
        <w:br/>
      </w:r>
      <w:r>
        <w:rPr>
          <w:rFonts w:ascii="Times New Roman"/>
          <w:b w:val="false"/>
          <w:i w:val="false"/>
          <w:color w:val="000000"/>
          <w:sz w:val="28"/>
        </w:rPr>
        <w:t>
      "Қосымша жарналардың есептелген сомасы".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2008 жылғы 1 қазаннан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Стратегия және талдау департаменті (М.С. Бөбеев):
</w:t>
      </w:r>
      <w:r>
        <w:br/>
      </w:r>
      <w:r>
        <w:rPr>
          <w:rFonts w:ascii="Times New Roman"/>
          <w:b w:val="false"/>
          <w:i w:val="false"/>
          <w:color w:val="000000"/>
          <w:sz w:val="28"/>
        </w:rPr>
        <w:t>
      1) Заң департаментімен (М.Б. Байсынов)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осы қаулыны Қазақстан Республикасының Әділет Министрлігінде мемлекеттік тіркеуден өткен күннен бастап он күндік мерзімде Агенттіктің мүдделі бөлімшелеріне, Сақтандыру төлемдеріне кепілдік беру қорына және "Қазақстан қаржыгерлерінің қауымдастығы" Заңды тұлғалар бірлестігіне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Агенттіктің Төраға Қызметі (Е.Н. Заборцева)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Ғ.Н. Өзбековке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