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f55d" w14:textId="e3df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валюталық операцияларды жүзеге асыру ережесін бекіту туралы" 2006 жылғы 11 желтоқсандағы N 129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Банкінің 2007 жылғы 25 маусымдағы N 60 Қаулысы. Қазақстан Республикасының Әділет министрлігінде 2007 жылғы 31 шілдедегі Нормативтік құқықтық кесімдерді мемлекеттік тіркеудің тізіліміне N 4840 болып енгізілді. Күші жойылды - Қазақстан Республикасы Ұлттық Банкі Басқармасының 2012 жылғы 28 сәуірдегі № 154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154</w:t>
      </w:r>
      <w:r>
        <w:rPr>
          <w:rFonts w:ascii="Times New Roman"/>
          <w:b w:val="false"/>
          <w:i w:val="false"/>
          <w:color w:val="ff0000"/>
          <w:sz w:val="28"/>
        </w:rPr>
        <w:t xml:space="preserve"> (2012.07.01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Заңды тұлғалардың валюта операциялары бойынша ақша төлемдері мен аударымдарын жүргізу тәртібін, сондай-ақ резиденттер заңды тұлғалардың Қазақстан Республикасының Ұлттық Банкіндегі валюта операцияларын тіркеу тәртібін»"Сәйкестендiру нөмiрлерiнiң ұлттық тiзiлiмдерi туралы" және»"Қазақстан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 Қазақстан Республикасының Заңдарына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Республикасында валюталық операцияларды жүзеге асыру ережесін бекіту туралы" 2006 жылғы 11 желтоқсандағы N 129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4516 тіркелген,»"Заң газеті" және»"Юридическая газета" газеттерінде 2007 жылғы 2 ақпанда жарияланған) мынадай өзгерістер мен толықтыру енгізілсін: </w:t>
      </w:r>
      <w:r>
        <w:br/>
      </w:r>
      <w:r>
        <w:rPr>
          <w:rFonts w:ascii="Times New Roman"/>
          <w:b w:val="false"/>
          <w:i w:val="false"/>
          <w:color w:val="000000"/>
          <w:sz w:val="28"/>
        </w:rPr>
        <w:t xml:space="preserve">
      көрсетілген қаулымен бекітілген Қазақстан Республикасында валюталық операцияларды жүзеге асыру ережесінде: </w:t>
      </w:r>
      <w:r>
        <w:br/>
      </w:r>
      <w:r>
        <w:rPr>
          <w:rFonts w:ascii="Times New Roman"/>
          <w:b w:val="false"/>
          <w:i w:val="false"/>
          <w:color w:val="000000"/>
          <w:sz w:val="28"/>
        </w:rPr>
        <w:t xml:space="preserve">
      7-тармақтың 4) тармақшасы алынып тасталсын; </w:t>
      </w:r>
      <w:r>
        <w:br/>
      </w:r>
      <w:r>
        <w:rPr>
          <w:rFonts w:ascii="Times New Roman"/>
          <w:b w:val="false"/>
          <w:i w:val="false"/>
          <w:color w:val="000000"/>
          <w:sz w:val="28"/>
        </w:rPr>
        <w:t xml:space="preserve">
      39-тармақтың 5) тармақшасы алынып тасталсын; </w:t>
      </w:r>
      <w:r>
        <w:br/>
      </w:r>
      <w:r>
        <w:rPr>
          <w:rFonts w:ascii="Times New Roman"/>
          <w:b w:val="false"/>
          <w:i w:val="false"/>
          <w:color w:val="000000"/>
          <w:sz w:val="28"/>
        </w:rPr>
        <w:t xml:space="preserve">
      5-қосымшадағы екінші абзац»"ҚҰЖЖ коды ______________________ </w:t>
      </w:r>
      <w:r>
        <w:br/>
      </w:r>
      <w:r>
        <w:rPr>
          <w:rFonts w:ascii="Times New Roman"/>
          <w:b w:val="false"/>
          <w:i w:val="false"/>
          <w:color w:val="000000"/>
          <w:sz w:val="28"/>
        </w:rPr>
        <w:t xml:space="preserve">
СТН ____________________________" деген сөздерден кейін»"ЖСН </w:t>
      </w:r>
      <w:r>
        <w:br/>
      </w:r>
      <w:r>
        <w:rPr>
          <w:rFonts w:ascii="Times New Roman"/>
          <w:b w:val="false"/>
          <w:i w:val="false"/>
          <w:color w:val="000000"/>
          <w:sz w:val="28"/>
        </w:rPr>
        <w:t xml:space="preserve">
____________ БСН ____________ (бар болса)" деген сөздермен </w:t>
      </w:r>
      <w:r>
        <w:br/>
      </w:r>
      <w:r>
        <w:rPr>
          <w:rFonts w:ascii="Times New Roman"/>
          <w:b w:val="false"/>
          <w:i w:val="false"/>
          <w:color w:val="000000"/>
          <w:sz w:val="28"/>
        </w:rPr>
        <w:t xml:space="preserve">
толықтырылсын.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w:t>
      </w:r>
      <w:r>
        <w:br/>
      </w:r>
      <w:r>
        <w:rPr>
          <w:rFonts w:ascii="Times New Roman"/>
          <w:b w:val="false"/>
          <w:i w:val="false"/>
          <w:color w:val="000000"/>
          <w:sz w:val="28"/>
        </w:rPr>
        <w:t xml:space="preserve">
мемлекеттік тіркелген күннен бастап он төрт күн өткеннен кейін </w:t>
      </w:r>
      <w:r>
        <w:br/>
      </w:r>
      <w:r>
        <w:rPr>
          <w:rFonts w:ascii="Times New Roman"/>
          <w:b w:val="false"/>
          <w:i w:val="false"/>
          <w:color w:val="000000"/>
          <w:sz w:val="28"/>
        </w:rPr>
        <w:t xml:space="preserve">
қолданысқа енгізіледі. </w:t>
      </w:r>
    </w:p>
    <w:bookmarkEnd w:id="2"/>
    <w:bookmarkStart w:name="z4" w:id="3"/>
    <w:p>
      <w:pPr>
        <w:spacing w:after="0"/>
        <w:ind w:left="0"/>
        <w:jc w:val="both"/>
      </w:pPr>
      <w:r>
        <w:rPr>
          <w:rFonts w:ascii="Times New Roman"/>
          <w:b w:val="false"/>
          <w:i w:val="false"/>
          <w:color w:val="000000"/>
          <w:sz w:val="28"/>
        </w:rPr>
        <w:t xml:space="preserve">
      3. Төлем балансы және валюталық реттеу департаменті (Дюгай </w:t>
      </w:r>
      <w:r>
        <w:br/>
      </w:r>
      <w:r>
        <w:rPr>
          <w:rFonts w:ascii="Times New Roman"/>
          <w:b w:val="false"/>
          <w:i w:val="false"/>
          <w:color w:val="000000"/>
          <w:sz w:val="28"/>
        </w:rPr>
        <w:t xml:space="preserve">
Н.Н.): </w:t>
      </w:r>
      <w:r>
        <w:br/>
      </w:r>
      <w:r>
        <w:rPr>
          <w:rFonts w:ascii="Times New Roman"/>
          <w:b w:val="false"/>
          <w:i w:val="false"/>
          <w:color w:val="000000"/>
          <w:sz w:val="28"/>
        </w:rPr>
        <w:t xml:space="preserve">
      1) Заң департаментімен (Шәріпов С.Б.) бірлесіп осы қаулыны </w:t>
      </w:r>
      <w:r>
        <w:br/>
      </w:r>
      <w:r>
        <w:rPr>
          <w:rFonts w:ascii="Times New Roman"/>
          <w:b w:val="false"/>
          <w:i w:val="false"/>
          <w:color w:val="000000"/>
          <w:sz w:val="28"/>
        </w:rPr>
        <w:t xml:space="preserve">
Қазақстан Республикасының Әділет министрлігінде мемлекеттік </w:t>
      </w:r>
      <w:r>
        <w:br/>
      </w:r>
      <w:r>
        <w:rPr>
          <w:rFonts w:ascii="Times New Roman"/>
          <w:b w:val="false"/>
          <w:i w:val="false"/>
          <w:color w:val="000000"/>
          <w:sz w:val="28"/>
        </w:rPr>
        <w:t xml:space="preserve">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w:t>
      </w:r>
      <w:r>
        <w:br/>
      </w:r>
      <w:r>
        <w:rPr>
          <w:rFonts w:ascii="Times New Roman"/>
          <w:b w:val="false"/>
          <w:i w:val="false"/>
          <w:color w:val="000000"/>
          <w:sz w:val="28"/>
        </w:rPr>
        <w:t xml:space="preserve">
мемлекеттік тіркеуден өткен күннен бастап он күндік мерзімде оны </w:t>
      </w:r>
      <w:r>
        <w:br/>
      </w:r>
      <w:r>
        <w:rPr>
          <w:rFonts w:ascii="Times New Roman"/>
          <w:b w:val="false"/>
          <w:i w:val="false"/>
          <w:color w:val="000000"/>
          <w:sz w:val="28"/>
        </w:rPr>
        <w:t xml:space="preserve">
Қазақстан Республикасы Ұлттық Банкінің орталық аппаратының мүдделі </w:t>
      </w:r>
      <w:r>
        <w:br/>
      </w:r>
      <w:r>
        <w:rPr>
          <w:rFonts w:ascii="Times New Roman"/>
          <w:b w:val="false"/>
          <w:i w:val="false"/>
          <w:color w:val="000000"/>
          <w:sz w:val="28"/>
        </w:rPr>
        <w:t xml:space="preserve">
бөлімшелеріне және аумақтық филиалдарына, Қазақстан Республикасы </w:t>
      </w:r>
      <w:r>
        <w:br/>
      </w:r>
      <w:r>
        <w:rPr>
          <w:rFonts w:ascii="Times New Roman"/>
          <w:b w:val="false"/>
          <w:i w:val="false"/>
          <w:color w:val="000000"/>
          <w:sz w:val="28"/>
        </w:rPr>
        <w:t xml:space="preserve">
Қаржы министрлігіне, екінші деңгейдегі банктерге және»"Қазақстан </w:t>
      </w:r>
      <w:r>
        <w:br/>
      </w:r>
      <w:r>
        <w:rPr>
          <w:rFonts w:ascii="Times New Roman"/>
          <w:b w:val="false"/>
          <w:i w:val="false"/>
          <w:color w:val="000000"/>
          <w:sz w:val="28"/>
        </w:rPr>
        <w:t xml:space="preserve">
қаржыгерлерінің қауымдастығы" заңды тұлғалар бірлестігіне жіберсін.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Төлем балансы және валюталық реттеу департаментінен (Дюгай Н.Н.) жариялауға өтінім алған күннен бастап үш күндік мерзімде осы қаулыны Қазақстан Республикасының бұқаралық ақпарат құралдарында ресми жариялауға шаралар қабылдасын.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 Айманбетоваға жүктелсін. </w:t>
      </w:r>
    </w:p>
    <w:bookmarkEnd w:id="5"/>
    <w:p>
      <w:pPr>
        <w:spacing w:after="0"/>
        <w:ind w:left="0"/>
        <w:jc w:val="both"/>
      </w:pPr>
      <w:r>
        <w:rPr>
          <w:rFonts w:ascii="Times New Roman"/>
          <w:b w:val="false"/>
          <w:i/>
          <w:color w:val="000000"/>
          <w:sz w:val="28"/>
        </w:rPr>
        <w:t xml:space="preserve">      Ұлттық Банк Төрағасы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Қаржы нарығы </w:t>
      </w:r>
      <w:r>
        <w:br/>
      </w:r>
      <w:r>
        <w:rPr>
          <w:rFonts w:ascii="Times New Roman"/>
          <w:b w:val="false"/>
          <w:i w:val="false"/>
          <w:color w:val="000000"/>
          <w:sz w:val="28"/>
        </w:rPr>
        <w:t>
</w:t>
      </w:r>
      <w:r>
        <w:rPr>
          <w:rFonts w:ascii="Times New Roman"/>
          <w:b w:val="false"/>
          <w:i/>
          <w:color w:val="000000"/>
          <w:sz w:val="28"/>
        </w:rPr>
        <w:t xml:space="preserve">      мен қаржы ұйымдарын реттеу және </w:t>
      </w:r>
      <w:r>
        <w:br/>
      </w:r>
      <w:r>
        <w:rPr>
          <w:rFonts w:ascii="Times New Roman"/>
          <w:b w:val="false"/>
          <w:i w:val="false"/>
          <w:color w:val="000000"/>
          <w:sz w:val="28"/>
        </w:rPr>
        <w:t>
</w:t>
      </w:r>
      <w:r>
        <w:rPr>
          <w:rFonts w:ascii="Times New Roman"/>
          <w:b w:val="false"/>
          <w:i/>
          <w:color w:val="000000"/>
          <w:sz w:val="28"/>
        </w:rPr>
        <w:t xml:space="preserve">      қадағалау агенттігінің Төрағасы </w:t>
      </w:r>
      <w:r>
        <w:br/>
      </w:r>
      <w:r>
        <w:rPr>
          <w:rFonts w:ascii="Times New Roman"/>
          <w:b w:val="false"/>
          <w:i w:val="false"/>
          <w:color w:val="000000"/>
          <w:sz w:val="28"/>
        </w:rPr>
        <w:t>
</w:t>
      </w:r>
      <w:r>
        <w:rPr>
          <w:rFonts w:ascii="Times New Roman"/>
          <w:b w:val="false"/>
          <w:i/>
          <w:color w:val="000000"/>
          <w:sz w:val="28"/>
        </w:rPr>
        <w:t xml:space="preserve">      2007 жылғы»02»шілде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Статистика агенттігі Төраға </w:t>
      </w:r>
      <w:r>
        <w:br/>
      </w:r>
      <w:r>
        <w:rPr>
          <w:rFonts w:ascii="Times New Roman"/>
          <w:b w:val="false"/>
          <w:i w:val="false"/>
          <w:color w:val="000000"/>
          <w:sz w:val="28"/>
        </w:rPr>
        <w:t>
</w:t>
      </w:r>
      <w:r>
        <w:rPr>
          <w:rFonts w:ascii="Times New Roman"/>
          <w:b w:val="false"/>
          <w:i/>
          <w:color w:val="000000"/>
          <w:sz w:val="28"/>
        </w:rPr>
        <w:t xml:space="preserve">      2007 жылғы»02»шілде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Индустрия </w:t>
      </w:r>
      <w:r>
        <w:br/>
      </w:r>
      <w:r>
        <w:rPr>
          <w:rFonts w:ascii="Times New Roman"/>
          <w:b w:val="false"/>
          <w:i w:val="false"/>
          <w:color w:val="000000"/>
          <w:sz w:val="28"/>
        </w:rPr>
        <w:t>
</w:t>
      </w:r>
      <w:r>
        <w:rPr>
          <w:rFonts w:ascii="Times New Roman"/>
          <w:b w:val="false"/>
          <w:i/>
          <w:color w:val="000000"/>
          <w:sz w:val="28"/>
        </w:rPr>
        <w:t xml:space="preserve">      және сауда министрлігі </w:t>
      </w:r>
      <w:r>
        <w:br/>
      </w:r>
      <w:r>
        <w:rPr>
          <w:rFonts w:ascii="Times New Roman"/>
          <w:b w:val="false"/>
          <w:i w:val="false"/>
          <w:color w:val="000000"/>
          <w:sz w:val="28"/>
        </w:rPr>
        <w:t>
</w:t>
      </w:r>
      <w:r>
        <w:rPr>
          <w:rFonts w:ascii="Times New Roman"/>
          <w:b w:val="false"/>
          <w:i/>
          <w:color w:val="000000"/>
          <w:sz w:val="28"/>
        </w:rPr>
        <w:t xml:space="preserve">      Министрдің м.а. </w:t>
      </w:r>
      <w:r>
        <w:br/>
      </w:r>
      <w:r>
        <w:rPr>
          <w:rFonts w:ascii="Times New Roman"/>
          <w:b w:val="false"/>
          <w:i w:val="false"/>
          <w:color w:val="000000"/>
          <w:sz w:val="28"/>
        </w:rPr>
        <w:t>
</w:t>
      </w:r>
      <w:r>
        <w:rPr>
          <w:rFonts w:ascii="Times New Roman"/>
          <w:b w:val="false"/>
          <w:i/>
          <w:color w:val="000000"/>
          <w:sz w:val="28"/>
        </w:rPr>
        <w:t xml:space="preserve">      2007 жылғы»13»шілде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Сыртқы істер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Министрдің м.а. </w:t>
      </w:r>
      <w:r>
        <w:br/>
      </w:r>
      <w:r>
        <w:rPr>
          <w:rFonts w:ascii="Times New Roman"/>
          <w:b w:val="false"/>
          <w:i w:val="false"/>
          <w:color w:val="000000"/>
          <w:sz w:val="28"/>
        </w:rPr>
        <w:t>
</w:t>
      </w:r>
      <w:r>
        <w:rPr>
          <w:rFonts w:ascii="Times New Roman"/>
          <w:b w:val="false"/>
          <w:i/>
          <w:color w:val="000000"/>
          <w:sz w:val="28"/>
        </w:rPr>
        <w:t xml:space="preserve">      2007 жылғы»20»шілде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Қаржы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2007 жылғы»17»шілде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Экономика </w:t>
      </w:r>
      <w:r>
        <w:br/>
      </w:r>
      <w:r>
        <w:rPr>
          <w:rFonts w:ascii="Times New Roman"/>
          <w:b w:val="false"/>
          <w:i w:val="false"/>
          <w:color w:val="000000"/>
          <w:sz w:val="28"/>
        </w:rPr>
        <w:t>
</w:t>
      </w:r>
      <w:r>
        <w:rPr>
          <w:rFonts w:ascii="Times New Roman"/>
          <w:b w:val="false"/>
          <w:i/>
          <w:color w:val="000000"/>
          <w:sz w:val="28"/>
        </w:rPr>
        <w:t xml:space="preserve">      және бюджеттік жоспарлау министрлігі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орынбасары - </w:t>
      </w:r>
      <w:r>
        <w:br/>
      </w:r>
      <w:r>
        <w:rPr>
          <w:rFonts w:ascii="Times New Roman"/>
          <w:b w:val="false"/>
          <w:i w:val="false"/>
          <w:color w:val="000000"/>
          <w:sz w:val="28"/>
        </w:rPr>
        <w:t>
</w:t>
      </w: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2007 жылғы 13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