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4cf5d" w14:textId="e24cf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Ұлттық Банкі Басқармасының "Жинақтаушы зейнетақы қорының бұқаралық ақпарат құралдарында қаржылық есепті жария ету туралы" 2003 жылғы 26 желтоқсандағы N 469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2007 жылғы 20 шілдедегі N 79 Қаулысы. Қазақстан Республикасының Әділет Министрлігінде 2007 жылғы 14 тамыздағы Нормативтік құқықтық кесімдерді мемлекеттік тіркеудің тізіліміне N 4869 болып енгізілді. Күші жойылды - Қазақстан Республикасы Ұлттық Банк Басқармасының 2009 жылғы 24 тамыздағы N 84 Қаулысымен.</w:t>
      </w:r>
    </w:p>
    <w:p>
      <w:pPr>
        <w:spacing w:after="0"/>
        <w:ind w:left="0"/>
        <w:jc w:val="both"/>
      </w:pPr>
      <w:r>
        <w:rPr>
          <w:rFonts w:ascii="Times New Roman"/>
          <w:b w:val="false"/>
          <w:i/>
          <w:color w:val="800000"/>
          <w:sz w:val="28"/>
        </w:rPr>
        <w:t xml:space="preserve">      Күші жойылды - Қазақстан Республикасы Ұлттық Банк Басқармасының 2009.08.24 N 84 </w:t>
      </w:r>
      <w:r>
        <w:rPr>
          <w:rFonts w:ascii="Times New Roman"/>
          <w:b w:val="false"/>
          <w:i w:val="false"/>
          <w:color w:val="000000"/>
          <w:sz w:val="28"/>
        </w:rPr>
        <w:t>Қаулысымен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      Қолданушылардың назарына!!! </w:t>
      </w:r>
      <w:r>
        <w:br/>
      </w:r>
      <w:r>
        <w:rPr>
          <w:rFonts w:ascii="Times New Roman"/>
          <w:b w:val="false"/>
          <w:i w:val="false"/>
          <w:color w:val="000000"/>
          <w:sz w:val="28"/>
        </w:rPr>
        <w:t>
</w:t>
      </w:r>
      <w:r>
        <w:rPr>
          <w:rFonts w:ascii="Times New Roman"/>
          <w:b w:val="false"/>
          <w:i/>
          <w:color w:val="800000"/>
          <w:sz w:val="28"/>
        </w:rPr>
        <w:t xml:space="preserve">      Қаулының қолданысқа енгізілу тәртібін  </w:t>
      </w:r>
      <w:r>
        <w:rPr>
          <w:rFonts w:ascii="Times New Roman"/>
          <w:b w:val="false"/>
          <w:i w:val="false"/>
          <w:color w:val="000000"/>
          <w:sz w:val="28"/>
        </w:rPr>
        <w:t xml:space="preserve">2-тармақтан </w:t>
      </w:r>
      <w:r>
        <w:rPr>
          <w:rFonts w:ascii="Times New Roman"/>
          <w:b w:val="false"/>
          <w:i/>
          <w:color w:val="800000"/>
          <w:sz w:val="28"/>
        </w:rPr>
        <w:t xml:space="preserve"> қараңыз. </w:t>
      </w:r>
    </w:p>
    <w:p>
      <w:pPr>
        <w:spacing w:after="0"/>
        <w:ind w:left="0"/>
        <w:jc w:val="both"/>
      </w:pPr>
      <w:r>
        <w:rPr>
          <w:rFonts w:ascii="Times New Roman"/>
          <w:b w:val="false"/>
          <w:i w:val="false"/>
          <w:color w:val="000000"/>
          <w:sz w:val="28"/>
        </w:rPr>
        <w:t xml:space="preserve">      "Бухгалтерлiк есеп пен қаржылық есептiлiк туралы" Қазақстан Республикасының Заңының  </w:t>
      </w:r>
      <w:r>
        <w:rPr>
          <w:rFonts w:ascii="Times New Roman"/>
          <w:b w:val="false"/>
          <w:i w:val="false"/>
          <w:color w:val="000000"/>
          <w:sz w:val="28"/>
        </w:rPr>
        <w:t xml:space="preserve">17-бабына </w:t>
      </w:r>
      <w:r>
        <w:rPr>
          <w:rFonts w:ascii="Times New Roman"/>
          <w:b w:val="false"/>
          <w:i w:val="false"/>
          <w:color w:val="000000"/>
          <w:sz w:val="28"/>
        </w:rPr>
        <w:t xml:space="preserve"> сәйкес Қазақстан Республикасы Ұлттық Банкінің Басқармасы  </w:t>
      </w:r>
      <w:r>
        <w:rPr>
          <w:rFonts w:ascii="Times New Roman"/>
          <w:b/>
          <w:i w:val="false"/>
          <w:color w:val="000000"/>
          <w:sz w:val="28"/>
        </w:rPr>
        <w:t xml:space="preserve">ҚАУЛЫ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 Қазақстан Республикасының Ұлттық Банкі Басқармасының "Жинақтаушы зейнетақы қорының бұқаралық ақпарат құралдарында қаржылық есепті жария етуі туралы" 2003 жылғы 26 желтоқсандағы  </w:t>
      </w:r>
      <w:r>
        <w:rPr>
          <w:rFonts w:ascii="Times New Roman"/>
          <w:b w:val="false"/>
          <w:i w:val="false"/>
          <w:color w:val="000000"/>
          <w:sz w:val="28"/>
        </w:rPr>
        <w:t xml:space="preserve">N 469 </w:t>
      </w:r>
      <w:r>
        <w:rPr>
          <w:rFonts w:ascii="Times New Roman"/>
          <w:b w:val="false"/>
          <w:i w:val="false"/>
          <w:color w:val="000000"/>
          <w:sz w:val="28"/>
        </w:rPr>
        <w:t xml:space="preserve"> қаулысына (Нормативтік құқықтық актілерді мемлекеттік тіркеу тізілімінде N 2663 тіркелген) мынадай өзгеріс енгізілсін: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Жинақтаушы зейнетақы қорлары: </w:t>
      </w:r>
      <w:r>
        <w:br/>
      </w:r>
      <w:r>
        <w:rPr>
          <w:rFonts w:ascii="Times New Roman"/>
          <w:b w:val="false"/>
          <w:i w:val="false"/>
          <w:color w:val="000000"/>
          <w:sz w:val="28"/>
        </w:rPr>
        <w:t xml:space="preserve">
      1) еншілес ұйымдары жоқ - бухгалтерлік баланстың және пайдалар мен зияндар туралы есептің аудиторлық ұйым растаған шоғырландырылмаған нысандарын; </w:t>
      </w:r>
      <w:r>
        <w:br/>
      </w:r>
      <w:r>
        <w:rPr>
          <w:rFonts w:ascii="Times New Roman"/>
          <w:b w:val="false"/>
          <w:i w:val="false"/>
          <w:color w:val="000000"/>
          <w:sz w:val="28"/>
        </w:rPr>
        <w:t xml:space="preserve">
      2) еншілес ұйымдары бар - бухгалтерлік баланстың және пайдалар мен зияндар туралы есептің аудиторлық ұйым растаған шоғырландырылған нысандарын жыл сайын, қаржы нарығын және қаржы ұйымдарын реттеу мен қадағалауды жүзеге асыратын мемлекеттік органға жылдық қаржылық есепті ұсынғаннан кейін бір ай ішінде бұқаралық ақпарат құралдарында жарияласын.".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төрт күн өткеннен кейін қолданысқа енгізіледі.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3. Бухгалтерлік есеп департаменті (Шалғымбаева Н.Т.): </w:t>
      </w:r>
      <w:r>
        <w:br/>
      </w:r>
      <w:r>
        <w:rPr>
          <w:rFonts w:ascii="Times New Roman"/>
          <w:b w:val="false"/>
          <w:i w:val="false"/>
          <w:color w:val="000000"/>
          <w:sz w:val="28"/>
        </w:rPr>
        <w:t xml:space="preserve">
      1) Заң департаментімен (Шәріпов С.Б.) бірлесіп осы қаулыны Қазақстан Республикасының Әділет министрлігінде мемлекеттік тіркеуден өткізу шараларын қабылдасын;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Қазақстан Республикасы Ұлттық Банкінің орталық аппаратының мүдделі бөлімшелеріне және аумақтық филиалдарына, Қазақстан Республикасы Қаржы нарығын және қаржы ұйымдарын реттеу мен қадағалау агенттігіне, "Қазақстан қаржыгерлерінің қауымдастығы" заңды тұлғалар бірлестігіне және жинақтаушы зейнетақы қорларына жіберсін. </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4. Осы қаулының орындалуын бақылау Қазақстан Республикасының Ұлттық Банкі Төрағасының орынбасары Г.З. Айманбетоваға жүктелсін. </w:t>
      </w:r>
    </w:p>
    <w:p>
      <w:pPr>
        <w:spacing w:after="0"/>
        <w:ind w:left="0"/>
        <w:jc w:val="both"/>
      </w:pPr>
      <w:r>
        <w:rPr>
          <w:rFonts w:ascii="Times New Roman"/>
          <w:b w:val="false"/>
          <w:i/>
          <w:color w:val="000000"/>
          <w:sz w:val="28"/>
        </w:rPr>
        <w:t xml:space="preserve">       Ұлттық Банк Төрағасы </w:t>
      </w:r>
    </w:p>
    <w:p>
      <w:pPr>
        <w:spacing w:after="0"/>
        <w:ind w:left="0"/>
        <w:jc w:val="both"/>
      </w:pPr>
      <w:r>
        <w:rPr>
          <w:rFonts w:ascii="Times New Roman"/>
          <w:b w:val="false"/>
          <w:i/>
          <w:color w:val="000000"/>
          <w:sz w:val="28"/>
        </w:rPr>
        <w:t xml:space="preserve">      "Келісілген" </w:t>
      </w:r>
      <w:r>
        <w:br/>
      </w:r>
      <w:r>
        <w:rPr>
          <w:rFonts w:ascii="Times New Roman"/>
          <w:b w:val="false"/>
          <w:i w:val="false"/>
          <w:color w:val="000000"/>
          <w:sz w:val="28"/>
        </w:rPr>
        <w:t>
</w:t>
      </w:r>
      <w:r>
        <w:rPr>
          <w:rFonts w:ascii="Times New Roman"/>
          <w:b w:val="false"/>
          <w:i/>
          <w:color w:val="000000"/>
          <w:sz w:val="28"/>
        </w:rPr>
        <w:t xml:space="preserve">      Қаржы нарығын және </w:t>
      </w:r>
      <w:r>
        <w:br/>
      </w:r>
      <w:r>
        <w:rPr>
          <w:rFonts w:ascii="Times New Roman"/>
          <w:b w:val="false"/>
          <w:i w:val="false"/>
          <w:color w:val="000000"/>
          <w:sz w:val="28"/>
        </w:rPr>
        <w:t>
</w:t>
      </w:r>
      <w:r>
        <w:rPr>
          <w:rFonts w:ascii="Times New Roman"/>
          <w:b w:val="false"/>
          <w:i/>
          <w:color w:val="000000"/>
          <w:sz w:val="28"/>
        </w:rPr>
        <w:t xml:space="preserve">      Қаржы ұйымдарын реттеу </w:t>
      </w:r>
      <w:r>
        <w:br/>
      </w:r>
      <w:r>
        <w:rPr>
          <w:rFonts w:ascii="Times New Roman"/>
          <w:b w:val="false"/>
          <w:i w:val="false"/>
          <w:color w:val="000000"/>
          <w:sz w:val="28"/>
        </w:rPr>
        <w:t>
</w:t>
      </w:r>
      <w:r>
        <w:rPr>
          <w:rFonts w:ascii="Times New Roman"/>
          <w:b w:val="false"/>
          <w:i/>
          <w:color w:val="000000"/>
          <w:sz w:val="28"/>
        </w:rPr>
        <w:t xml:space="preserve">      мен қадағалау агенттігінің </w:t>
      </w:r>
      <w:r>
        <w:br/>
      </w:r>
      <w:r>
        <w:rPr>
          <w:rFonts w:ascii="Times New Roman"/>
          <w:b w:val="false"/>
          <w:i w:val="false"/>
          <w:color w:val="000000"/>
          <w:sz w:val="28"/>
        </w:rPr>
        <w:t>
</w:t>
      </w:r>
      <w:r>
        <w:rPr>
          <w:rFonts w:ascii="Times New Roman"/>
          <w:b w:val="false"/>
          <w:i/>
          <w:color w:val="000000"/>
          <w:sz w:val="28"/>
        </w:rPr>
        <w:t xml:space="preserve">      Төрағасы </w:t>
      </w:r>
      <w:r>
        <w:br/>
      </w:r>
      <w:r>
        <w:rPr>
          <w:rFonts w:ascii="Times New Roman"/>
          <w:b w:val="false"/>
          <w:i w:val="false"/>
          <w:color w:val="000000"/>
          <w:sz w:val="28"/>
        </w:rPr>
        <w:t>
</w:t>
      </w:r>
      <w:r>
        <w:rPr>
          <w:rFonts w:ascii="Times New Roman"/>
          <w:b w:val="false"/>
          <w:i/>
          <w:color w:val="000000"/>
          <w:sz w:val="28"/>
        </w:rPr>
        <w:t xml:space="preserve">      2007 жылғы 30 шілде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