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b2306" w14:textId="bcb23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мәдениет ұйымдары қызметкерлерін аттестаттау ережелерiн бекiту туралы" Қазақстан Республикасы Мәдениет және ақпарат Министрінің 2007 жылғы 12 сәуірдегі N 110 бұйрығына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ақпарат министрлігінің 2007 жылғы 23 шілдедегі N 195 Бұйрығы. Қазақстан Республикасының Әділет министрлігінде 2007 жылғы 16 тамызда Нормативтік құқықтық кесімдерді мемлекеттік тіркеудің тізіліміне N 4874 болып енгізілді. Күші жойылды - Қазақстан Республикасы Мәдениет және спорт министрінің 2016 жылғы 29 маусымдағы № 189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Мәдениет және спорт министрінің 29.06.2016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Мемлекеттік мәдени ұйымдары қызметкерлерін аттестаттау өткізуді нақтылау мақсатында,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"Мемлекеттік мәдениет ұйымдары қызметкерлерін аттестаттау ережелерiн бекiту туралы" Қазақстан Республикасы Мәдениет және ақпарат министрінің 2007 жылғы 12 сәуірдегі </w:t>
      </w:r>
      <w:r>
        <w:rPr>
          <w:rFonts w:ascii="Times New Roman"/>
          <w:b w:val="false"/>
          <w:i w:val="false"/>
          <w:color w:val="000000"/>
          <w:sz w:val="28"/>
        </w:rPr>
        <w:t>N 110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кесімдерді мемлекеттік тіркеудің тізілімінде N 4633 болып тіркелген)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бұйрықпен бекiтілген Мемлекеттік мәдениет ұйымдары қызметкерлерін аттестаттау ережелерінде: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тармақшасында "әңгімелесу" деген сөзден кейін "(тыңдау, байқау)" деген сөздермен толықтырылсын.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Әкімшілік-құқықтық жұмыс департаменті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 Қазақстан Республикасының Әділет министрлігіне мемлекеттік тіркеуге жіберсін;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 мемлекеттік тіркеуден өткеннен кейін оны ресми жариялауды қамтамасыз етсін.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вице-министр А. Бөрібаевқа жүктелсін.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оның ресми жарияланған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Министрдің міндетін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атқарушы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